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1E91A" w14:textId="41CDB982" w:rsidR="00AD2216" w:rsidRPr="006B171D" w:rsidRDefault="005D7C86" w:rsidP="006B171D">
      <w:pPr>
        <w:pStyle w:val="Nagwek1"/>
      </w:pPr>
      <w:r w:rsidRPr="006B171D">
        <w:t xml:space="preserve">Zarządzenie Nr 160/2024 Prezydenta Miasta Włocławek </w:t>
      </w:r>
      <w:r w:rsidR="00806606" w:rsidRPr="006B171D">
        <w:t xml:space="preserve">z dnia </w:t>
      </w:r>
      <w:r w:rsidR="003F0F04" w:rsidRPr="006B171D">
        <w:t>29 marca</w:t>
      </w:r>
      <w:r w:rsidR="00F15986" w:rsidRPr="006B171D">
        <w:t xml:space="preserve"> </w:t>
      </w:r>
      <w:r w:rsidR="00806606" w:rsidRPr="006B171D">
        <w:t>20</w:t>
      </w:r>
      <w:r w:rsidR="00603D21" w:rsidRPr="006B171D">
        <w:t>2</w:t>
      </w:r>
      <w:r w:rsidR="00D12E5F" w:rsidRPr="006B171D">
        <w:t>4</w:t>
      </w:r>
      <w:r w:rsidR="00806606" w:rsidRPr="006B171D">
        <w:t xml:space="preserve"> r.</w:t>
      </w:r>
    </w:p>
    <w:p w14:paraId="5BE7F2F8" w14:textId="5A6358CA" w:rsidR="00AD2216" w:rsidRPr="001305C0" w:rsidRDefault="00527857" w:rsidP="00ED1AB7">
      <w:pPr>
        <w:spacing w:after="0"/>
        <w:rPr>
          <w:rFonts w:eastAsia="Times New Roman" w:cs="Arial"/>
          <w:b/>
          <w:szCs w:val="24"/>
        </w:rPr>
      </w:pPr>
      <w:r w:rsidRPr="001305C0">
        <w:rPr>
          <w:rFonts w:cs="Arial"/>
          <w:b/>
          <w:szCs w:val="24"/>
        </w:rPr>
        <w:t>w sprawie ogłoszenia</w:t>
      </w:r>
      <w:r w:rsidR="00B30D14" w:rsidRPr="001305C0">
        <w:rPr>
          <w:rFonts w:cs="Arial"/>
          <w:b/>
          <w:szCs w:val="24"/>
        </w:rPr>
        <w:t xml:space="preserve"> otwartego</w:t>
      </w:r>
      <w:r w:rsidRPr="001305C0">
        <w:rPr>
          <w:rFonts w:cs="Arial"/>
          <w:b/>
          <w:szCs w:val="24"/>
        </w:rPr>
        <w:t xml:space="preserve"> konkursu ofert </w:t>
      </w:r>
      <w:r w:rsidR="003B417D" w:rsidRPr="001305C0">
        <w:rPr>
          <w:rFonts w:cs="Arial"/>
          <w:b/>
          <w:szCs w:val="24"/>
        </w:rPr>
        <w:t>na realizację zadania</w:t>
      </w:r>
      <w:r w:rsidR="005D7C86">
        <w:rPr>
          <w:rFonts w:cs="Arial"/>
          <w:b/>
          <w:szCs w:val="24"/>
        </w:rPr>
        <w:t xml:space="preserve"> </w:t>
      </w:r>
      <w:r w:rsidR="001F0703" w:rsidRPr="001305C0">
        <w:rPr>
          <w:rFonts w:cs="Arial"/>
          <w:b/>
          <w:szCs w:val="24"/>
        </w:rPr>
        <w:t>polegającego na</w:t>
      </w:r>
      <w:r w:rsidR="003B417D" w:rsidRPr="001305C0">
        <w:rPr>
          <w:rFonts w:cs="Arial"/>
          <w:b/>
          <w:szCs w:val="24"/>
        </w:rPr>
        <w:t xml:space="preserve"> prowadzeni</w:t>
      </w:r>
      <w:r w:rsidR="001F0703" w:rsidRPr="001305C0">
        <w:rPr>
          <w:rFonts w:cs="Arial"/>
          <w:b/>
          <w:szCs w:val="24"/>
        </w:rPr>
        <w:t>u</w:t>
      </w:r>
      <w:r w:rsidR="003B417D" w:rsidRPr="001305C0">
        <w:rPr>
          <w:rFonts w:cs="Arial"/>
          <w:b/>
          <w:szCs w:val="24"/>
        </w:rPr>
        <w:t xml:space="preserve"> placów</w:t>
      </w:r>
      <w:r w:rsidR="001F0703" w:rsidRPr="001305C0">
        <w:rPr>
          <w:rFonts w:cs="Arial"/>
          <w:b/>
          <w:szCs w:val="24"/>
        </w:rPr>
        <w:t>e</w:t>
      </w:r>
      <w:r w:rsidR="003B417D" w:rsidRPr="001305C0">
        <w:rPr>
          <w:rFonts w:cs="Arial"/>
          <w:b/>
          <w:szCs w:val="24"/>
        </w:rPr>
        <w:t>k wsparcia dziennego dla dzieci i</w:t>
      </w:r>
      <w:r w:rsidR="005D7C86">
        <w:rPr>
          <w:rFonts w:cs="Arial"/>
          <w:b/>
          <w:szCs w:val="24"/>
        </w:rPr>
        <w:t xml:space="preserve"> </w:t>
      </w:r>
      <w:r w:rsidR="003B417D" w:rsidRPr="001305C0">
        <w:rPr>
          <w:rFonts w:cs="Arial"/>
          <w:b/>
          <w:szCs w:val="24"/>
        </w:rPr>
        <w:t>młodzieży</w:t>
      </w:r>
      <w:r w:rsidR="00C00707" w:rsidRPr="001305C0">
        <w:rPr>
          <w:rFonts w:cs="Arial"/>
          <w:b/>
          <w:szCs w:val="24"/>
        </w:rPr>
        <w:t xml:space="preserve"> </w:t>
      </w:r>
      <w:r w:rsidR="00AD2216" w:rsidRPr="001305C0">
        <w:rPr>
          <w:rFonts w:eastAsia="Times New Roman" w:cs="Arial"/>
          <w:b/>
          <w:szCs w:val="24"/>
        </w:rPr>
        <w:t>w ramach Miejskiego Programu Profilaktyki i Rozwiązywania Problemów Alkoholowych</w:t>
      </w:r>
      <w:r w:rsidR="00ED1AB7" w:rsidRPr="001305C0">
        <w:rPr>
          <w:rFonts w:eastAsia="Times New Roman" w:cs="Arial"/>
          <w:b/>
          <w:szCs w:val="24"/>
        </w:rPr>
        <w:t xml:space="preserve"> </w:t>
      </w:r>
      <w:r w:rsidR="00AD2216" w:rsidRPr="001305C0">
        <w:rPr>
          <w:rFonts w:eastAsia="Times New Roman" w:cs="Arial"/>
          <w:b/>
          <w:szCs w:val="24"/>
        </w:rPr>
        <w:t>oraz Przeciwdziałania Narkomanii na 2024 rok</w:t>
      </w:r>
    </w:p>
    <w:p w14:paraId="74DD2159" w14:textId="77777777" w:rsidR="00AD2216" w:rsidRPr="001305C0" w:rsidRDefault="00AD2216" w:rsidP="00ED1AB7">
      <w:pPr>
        <w:spacing w:after="0"/>
        <w:rPr>
          <w:rFonts w:eastAsia="Times New Roman" w:cs="Arial"/>
          <w:b/>
          <w:szCs w:val="24"/>
        </w:rPr>
      </w:pPr>
    </w:p>
    <w:p w14:paraId="1E18C5EA" w14:textId="798EB00E" w:rsidR="000707A2" w:rsidRPr="001305C0" w:rsidRDefault="00AD2216" w:rsidP="00ED1AB7">
      <w:pPr>
        <w:rPr>
          <w:rFonts w:cs="Arial"/>
          <w:szCs w:val="24"/>
        </w:rPr>
      </w:pPr>
      <w:r w:rsidRPr="001305C0">
        <w:rPr>
          <w:rFonts w:cs="Arial"/>
          <w:szCs w:val="24"/>
        </w:rPr>
        <w:t xml:space="preserve">Na podstawie art. 30 ust. 1 i ust 2 pkt 2 ustawy z dnia 8 marca 1990 r. o samorządzie gminnym </w:t>
      </w:r>
      <w:r w:rsidR="002324B7" w:rsidRPr="001305C0">
        <w:rPr>
          <w:rFonts w:eastAsia="SimSun" w:cs="Arial"/>
          <w:color w:val="000000"/>
          <w:kern w:val="1"/>
          <w:szCs w:val="24"/>
          <w:lang w:bidi="hi-IN"/>
        </w:rPr>
        <w:t xml:space="preserve">(Dz. U. </w:t>
      </w:r>
      <w:r w:rsidRPr="001305C0">
        <w:rPr>
          <w:rFonts w:eastAsia="SimSun" w:cs="Arial"/>
          <w:color w:val="000000"/>
          <w:kern w:val="1"/>
          <w:szCs w:val="24"/>
          <w:lang w:bidi="hi-IN"/>
        </w:rPr>
        <w:t>z 2023 r. poz. 40,</w:t>
      </w:r>
      <w:r w:rsidR="00ED1AB7" w:rsidRPr="001305C0">
        <w:rPr>
          <w:rFonts w:eastAsia="SimSun" w:cs="Arial"/>
          <w:color w:val="000000"/>
          <w:kern w:val="1"/>
          <w:szCs w:val="24"/>
          <w:lang w:bidi="hi-IN"/>
        </w:rPr>
        <w:t xml:space="preserve"> </w:t>
      </w:r>
      <w:r w:rsidRPr="001305C0">
        <w:rPr>
          <w:rFonts w:eastAsia="SimSun" w:cs="Arial"/>
          <w:color w:val="000000"/>
          <w:kern w:val="1"/>
          <w:szCs w:val="24"/>
          <w:lang w:bidi="hi-IN"/>
        </w:rPr>
        <w:t>poz. 572, poz. 1463, poz. 688)</w:t>
      </w:r>
      <w:r w:rsidRPr="001305C0">
        <w:rPr>
          <w:rFonts w:cs="Arial"/>
          <w:szCs w:val="24"/>
        </w:rPr>
        <w:t xml:space="preserve">, </w:t>
      </w:r>
      <w:r w:rsidRPr="001305C0">
        <w:rPr>
          <w:rFonts w:eastAsia="Times New Roman" w:cs="Arial"/>
          <w:szCs w:val="24"/>
        </w:rPr>
        <w:t xml:space="preserve">art. 4 ust. 1 pkt. 3, w związku z art. 92 ust. 1 pkt 2 i ust. 2 ustawy z dnia 5 czerwca 1998 r. o samorządzie powiatowym (Dz. U. z 2024 r. poz. 107), art. 4¹ ust 1 pkt </w:t>
      </w:r>
      <w:r w:rsidR="002324B7" w:rsidRPr="001305C0">
        <w:rPr>
          <w:rFonts w:eastAsia="Times New Roman" w:cs="Arial"/>
          <w:szCs w:val="24"/>
        </w:rPr>
        <w:t xml:space="preserve">2, </w:t>
      </w:r>
      <w:r w:rsidRPr="001305C0">
        <w:rPr>
          <w:rFonts w:eastAsia="Times New Roman" w:cs="Arial"/>
          <w:szCs w:val="24"/>
        </w:rPr>
        <w:t>w związku z art. 18² ust. 2 ustawy z dnia 26 października 1982 r. o wychowaniu w trzeźwości i przeciwdziałaniu alkoholizmowi (Dz. U. z 2023 r. poz. 2151), art. 5 ust. 2 pkt 7a oraz art. 10 ust. 1 pkt 2 ustawy z dnia 29 lipca 2005 r. o przeciwdziałaniu narkomanii (Dz. U. z 2023 r. poz. 1939)</w:t>
      </w:r>
      <w:r w:rsidRPr="001305C0">
        <w:rPr>
          <w:rFonts w:cs="Arial"/>
          <w:szCs w:val="24"/>
        </w:rPr>
        <w:t xml:space="preserve"> art. 190 w związku z art. 18 ust. 2 ustawy z dnia 9 czerwca 2011 r. o wspieraniu rodziny i systemie pieczy zastępczej (Dz. U. z 2023 r. poz. 1426, poz.1429 ) oraz art. 4 ust. 1 pkt 1a i art. 13 ust. 1, ust 2 i ust 3 ustawy z dnia 24 kwietnia</w:t>
      </w:r>
      <w:r w:rsidR="00ED1AB7" w:rsidRPr="001305C0">
        <w:rPr>
          <w:rFonts w:cs="Arial"/>
          <w:szCs w:val="24"/>
        </w:rPr>
        <w:t xml:space="preserve"> </w:t>
      </w:r>
      <w:r w:rsidRPr="001305C0">
        <w:rPr>
          <w:rFonts w:cs="Arial"/>
          <w:szCs w:val="24"/>
        </w:rPr>
        <w:t>20</w:t>
      </w:r>
      <w:r w:rsidR="002324B7" w:rsidRPr="001305C0">
        <w:rPr>
          <w:rFonts w:cs="Arial"/>
          <w:szCs w:val="24"/>
        </w:rPr>
        <w:t xml:space="preserve">03 r. o </w:t>
      </w:r>
      <w:r w:rsidRPr="001305C0">
        <w:rPr>
          <w:rFonts w:cs="Arial"/>
          <w:szCs w:val="24"/>
        </w:rPr>
        <w:t xml:space="preserve">działalności pożytku publicznego i o wolontariacie </w:t>
      </w:r>
      <w:r w:rsidRPr="001305C0">
        <w:rPr>
          <w:rFonts w:eastAsia="SimSun" w:cs="Arial"/>
          <w:color w:val="000000"/>
          <w:kern w:val="1"/>
          <w:szCs w:val="24"/>
          <w:lang w:bidi="hi-IN"/>
        </w:rPr>
        <w:t>(Dz. U z 2023 r. poz. 571)</w:t>
      </w:r>
      <w:r w:rsidRPr="001305C0">
        <w:rPr>
          <w:rFonts w:cs="Arial"/>
          <w:szCs w:val="24"/>
        </w:rPr>
        <w:t xml:space="preserve"> w związku z Uchwałą </w:t>
      </w:r>
      <w:r w:rsidRPr="001305C0">
        <w:rPr>
          <w:rFonts w:eastAsia="SimSun" w:cs="Arial"/>
          <w:color w:val="000000"/>
          <w:kern w:val="1"/>
          <w:szCs w:val="24"/>
          <w:lang w:bidi="hi-IN"/>
        </w:rPr>
        <w:t xml:space="preserve">Nr LXIX/155/2023 </w:t>
      </w:r>
      <w:r w:rsidRPr="001305C0">
        <w:rPr>
          <w:rFonts w:cs="Arial"/>
          <w:szCs w:val="24"/>
        </w:rPr>
        <w:t xml:space="preserve">Rady Miasta Włocławek </w:t>
      </w:r>
      <w:r w:rsidRPr="001305C0">
        <w:rPr>
          <w:rFonts w:eastAsia="SimSun" w:cs="Arial"/>
          <w:color w:val="000000"/>
          <w:kern w:val="1"/>
          <w:szCs w:val="24"/>
          <w:lang w:bidi="hi-IN"/>
        </w:rPr>
        <w:t>z dnia 28 listopada 2023 r.</w:t>
      </w:r>
      <w:r w:rsidRPr="001305C0">
        <w:rPr>
          <w:rFonts w:cs="Arial"/>
          <w:szCs w:val="24"/>
        </w:rPr>
        <w:t xml:space="preserve"> w sprawie uchwalenia Rocznego Programu współpracy Gminy Miasto Włocławek z organizacjami pozarządowymi oraz podmiotami wymienionymi w art. 3 ust 3 ustawy z dnia 24 kwietnia 2003 r. o działalności pożytku publicznego i o wolontariacie, na rok 2024 oraz Uchwałą Nr LXXII/5/2024 Rady Miasta Włocławek z dnia 30 stycznia 2024 r. w sprawie uchwalenia Miejskiego Programu Profilaktyki i Rozwiązywania Problemów Alkoholowych oraz Przeciwdziałania Narkomanii na 2024 rok</w:t>
      </w:r>
    </w:p>
    <w:p w14:paraId="7B60A617" w14:textId="3449CAC4" w:rsidR="00F3195A" w:rsidRPr="001305C0" w:rsidRDefault="00527857" w:rsidP="00ED1AB7">
      <w:pPr>
        <w:spacing w:line="264" w:lineRule="auto"/>
        <w:rPr>
          <w:rFonts w:cs="Arial"/>
          <w:b/>
          <w:szCs w:val="24"/>
        </w:rPr>
      </w:pPr>
      <w:r w:rsidRPr="001305C0">
        <w:rPr>
          <w:rFonts w:cs="Arial"/>
          <w:b/>
          <w:szCs w:val="24"/>
        </w:rPr>
        <w:t xml:space="preserve">zarządza </w:t>
      </w:r>
      <w:r w:rsidR="0036544A" w:rsidRPr="001305C0">
        <w:rPr>
          <w:rFonts w:cs="Arial"/>
          <w:b/>
          <w:szCs w:val="24"/>
        </w:rPr>
        <w:t>się, co</w:t>
      </w:r>
      <w:r w:rsidRPr="001305C0">
        <w:rPr>
          <w:rFonts w:cs="Arial"/>
          <w:b/>
          <w:szCs w:val="24"/>
        </w:rPr>
        <w:t xml:space="preserve"> następuje:</w:t>
      </w:r>
    </w:p>
    <w:p w14:paraId="45D0C2CE" w14:textId="77777777" w:rsidR="00407C82" w:rsidRPr="001305C0" w:rsidRDefault="00527857" w:rsidP="00ED1AB7">
      <w:pPr>
        <w:spacing w:after="0" w:line="240" w:lineRule="auto"/>
        <w:ind w:left="709" w:hanging="709"/>
        <w:rPr>
          <w:rFonts w:cs="Arial"/>
          <w:bCs/>
          <w:szCs w:val="24"/>
        </w:rPr>
      </w:pPr>
      <w:r w:rsidRPr="001305C0">
        <w:rPr>
          <w:rFonts w:cs="Arial"/>
          <w:b/>
          <w:szCs w:val="24"/>
        </w:rPr>
        <w:t>§ 1</w:t>
      </w:r>
      <w:r w:rsidR="00633643" w:rsidRPr="001305C0">
        <w:rPr>
          <w:rFonts w:cs="Arial"/>
          <w:b/>
          <w:szCs w:val="24"/>
        </w:rPr>
        <w:t>.</w:t>
      </w:r>
      <w:r w:rsidR="00F76C34" w:rsidRPr="001305C0">
        <w:rPr>
          <w:rFonts w:cs="Arial"/>
          <w:b/>
          <w:szCs w:val="24"/>
        </w:rPr>
        <w:t xml:space="preserve"> </w:t>
      </w:r>
      <w:r w:rsidR="008800F3" w:rsidRPr="001305C0">
        <w:rPr>
          <w:rFonts w:cs="Arial"/>
          <w:b/>
          <w:szCs w:val="24"/>
        </w:rPr>
        <w:t xml:space="preserve">1. </w:t>
      </w:r>
      <w:r w:rsidRPr="001305C0">
        <w:rPr>
          <w:rFonts w:cs="Arial"/>
          <w:szCs w:val="24"/>
        </w:rPr>
        <w:t xml:space="preserve">Ogłasza się </w:t>
      </w:r>
      <w:r w:rsidR="00B30D14" w:rsidRPr="001305C0">
        <w:rPr>
          <w:rFonts w:cs="Arial"/>
          <w:szCs w:val="24"/>
        </w:rPr>
        <w:t xml:space="preserve">otwarty </w:t>
      </w:r>
      <w:r w:rsidRPr="001305C0">
        <w:rPr>
          <w:rFonts w:cs="Arial"/>
          <w:szCs w:val="24"/>
        </w:rPr>
        <w:t>konkurs ofert</w:t>
      </w:r>
      <w:r w:rsidR="003B417D" w:rsidRPr="001305C0">
        <w:rPr>
          <w:rFonts w:cs="Arial"/>
          <w:szCs w:val="24"/>
        </w:rPr>
        <w:t xml:space="preserve"> </w:t>
      </w:r>
      <w:r w:rsidR="000D0498" w:rsidRPr="001305C0">
        <w:rPr>
          <w:rFonts w:cs="Arial"/>
          <w:szCs w:val="24"/>
        </w:rPr>
        <w:t>na realizację zada</w:t>
      </w:r>
      <w:r w:rsidR="00D032EC" w:rsidRPr="001305C0">
        <w:rPr>
          <w:rFonts w:cs="Arial"/>
          <w:szCs w:val="24"/>
        </w:rPr>
        <w:t>nia</w:t>
      </w:r>
      <w:r w:rsidR="00B24D64" w:rsidRPr="001305C0">
        <w:rPr>
          <w:rFonts w:cs="Arial"/>
          <w:szCs w:val="24"/>
        </w:rPr>
        <w:t xml:space="preserve"> gminy, polegającego na </w:t>
      </w:r>
      <w:r w:rsidR="00440E0C" w:rsidRPr="001305C0">
        <w:rPr>
          <w:rFonts w:cs="Arial"/>
          <w:szCs w:val="24"/>
        </w:rPr>
        <w:t xml:space="preserve">prowadzeniu </w:t>
      </w:r>
      <w:r w:rsidR="000D0498" w:rsidRPr="001305C0">
        <w:rPr>
          <w:rFonts w:cs="Arial"/>
          <w:bCs/>
          <w:szCs w:val="24"/>
        </w:rPr>
        <w:t>placówek wsparcia dziennego dla dzieci i młodzieży w roku 202</w:t>
      </w:r>
      <w:r w:rsidR="00DD505C" w:rsidRPr="001305C0">
        <w:rPr>
          <w:rFonts w:cs="Arial"/>
          <w:bCs/>
          <w:szCs w:val="24"/>
        </w:rPr>
        <w:t>4</w:t>
      </w:r>
      <w:r w:rsidR="00D032EC" w:rsidRPr="001305C0">
        <w:rPr>
          <w:rFonts w:cs="Arial"/>
          <w:bCs/>
          <w:szCs w:val="24"/>
        </w:rPr>
        <w:t xml:space="preserve">, </w:t>
      </w:r>
      <w:r w:rsidR="003B417D" w:rsidRPr="001305C0">
        <w:rPr>
          <w:rFonts w:cs="Arial"/>
          <w:bCs/>
          <w:szCs w:val="24"/>
        </w:rPr>
        <w:t xml:space="preserve">dla </w:t>
      </w:r>
      <w:r w:rsidR="00DD5981" w:rsidRPr="001305C0">
        <w:rPr>
          <w:rFonts w:cs="Arial"/>
          <w:szCs w:val="24"/>
        </w:rPr>
        <w:t>organizacji pozarządowych oraz innych podmiotów prowadzących działalność pożytku publicznego, zgodnie z art. 3 ust. 2 i 3 ustawy z dnia 24 kwietnia 2003</w:t>
      </w:r>
      <w:r w:rsidR="001330A6" w:rsidRPr="001305C0">
        <w:rPr>
          <w:rFonts w:cs="Arial"/>
          <w:szCs w:val="24"/>
        </w:rPr>
        <w:t> </w:t>
      </w:r>
      <w:r w:rsidR="00DD5981" w:rsidRPr="001305C0">
        <w:rPr>
          <w:rFonts w:cs="Arial"/>
          <w:szCs w:val="24"/>
        </w:rPr>
        <w:t>r. o działalności pożytku publicznego i o wolontariacie</w:t>
      </w:r>
      <w:r w:rsidR="00407C82" w:rsidRPr="001305C0">
        <w:rPr>
          <w:rFonts w:cs="Arial"/>
          <w:bCs/>
          <w:szCs w:val="24"/>
        </w:rPr>
        <w:t>.</w:t>
      </w:r>
    </w:p>
    <w:p w14:paraId="74CE3BD0" w14:textId="77777777" w:rsidR="00527857" w:rsidRPr="001305C0" w:rsidRDefault="00407C82" w:rsidP="00ED1AB7">
      <w:pPr>
        <w:numPr>
          <w:ilvl w:val="0"/>
          <w:numId w:val="1"/>
        </w:numPr>
        <w:tabs>
          <w:tab w:val="clear" w:pos="928"/>
        </w:tabs>
        <w:spacing w:after="0" w:line="240" w:lineRule="auto"/>
        <w:ind w:left="142" w:firstLine="284"/>
        <w:rPr>
          <w:rFonts w:cs="Arial"/>
          <w:bCs/>
          <w:szCs w:val="24"/>
        </w:rPr>
      </w:pPr>
      <w:r w:rsidRPr="001305C0">
        <w:rPr>
          <w:rFonts w:cs="Arial"/>
          <w:bCs/>
          <w:szCs w:val="24"/>
        </w:rPr>
        <w:t xml:space="preserve">Ogłoszenie konkursowe stanowi </w:t>
      </w:r>
      <w:r w:rsidR="00C557E7" w:rsidRPr="001305C0">
        <w:rPr>
          <w:rFonts w:cs="Arial"/>
          <w:bCs/>
          <w:szCs w:val="24"/>
        </w:rPr>
        <w:t>Z</w:t>
      </w:r>
      <w:r w:rsidRPr="001305C0">
        <w:rPr>
          <w:rFonts w:cs="Arial"/>
          <w:bCs/>
          <w:szCs w:val="24"/>
        </w:rPr>
        <w:t>ałącznik nr 1 do niniejszego zarządzenia.</w:t>
      </w:r>
    </w:p>
    <w:p w14:paraId="26D998BE" w14:textId="77777777" w:rsidR="00633643" w:rsidRPr="001305C0" w:rsidRDefault="00C931A4" w:rsidP="00ED1AB7">
      <w:pPr>
        <w:numPr>
          <w:ilvl w:val="0"/>
          <w:numId w:val="1"/>
        </w:numPr>
        <w:tabs>
          <w:tab w:val="clear" w:pos="928"/>
        </w:tabs>
        <w:spacing w:after="0" w:line="240" w:lineRule="auto"/>
        <w:ind w:left="142" w:firstLine="284"/>
        <w:rPr>
          <w:rFonts w:cs="Arial"/>
          <w:szCs w:val="24"/>
        </w:rPr>
      </w:pPr>
      <w:r w:rsidRPr="001305C0">
        <w:rPr>
          <w:rFonts w:cs="Arial"/>
          <w:szCs w:val="24"/>
        </w:rPr>
        <w:t xml:space="preserve">Wzór umowy o wsparcie stanowi Załącznik nr </w:t>
      </w:r>
      <w:r w:rsidR="001C655C" w:rsidRPr="001305C0">
        <w:rPr>
          <w:rFonts w:cs="Arial"/>
          <w:szCs w:val="24"/>
        </w:rPr>
        <w:t>2</w:t>
      </w:r>
      <w:r w:rsidRPr="001305C0">
        <w:rPr>
          <w:rFonts w:cs="Arial"/>
          <w:szCs w:val="24"/>
        </w:rPr>
        <w:t xml:space="preserve"> do niniejszego zarządzenia.</w:t>
      </w:r>
    </w:p>
    <w:p w14:paraId="28C099B8" w14:textId="6CEA3D6A" w:rsidR="00603D21" w:rsidRPr="001305C0" w:rsidRDefault="00603D21" w:rsidP="00BC6EDF">
      <w:pPr>
        <w:pStyle w:val="Akapitzlist"/>
        <w:numPr>
          <w:ilvl w:val="0"/>
          <w:numId w:val="1"/>
        </w:numPr>
        <w:tabs>
          <w:tab w:val="clear" w:pos="928"/>
          <w:tab w:val="num" w:pos="709"/>
        </w:tabs>
        <w:suppressAutoHyphens/>
        <w:spacing w:after="0" w:line="240" w:lineRule="auto"/>
        <w:ind w:firstLine="475"/>
        <w:rPr>
          <w:rFonts w:cs="Arial"/>
          <w:szCs w:val="24"/>
        </w:rPr>
      </w:pPr>
      <w:r w:rsidRPr="001305C0">
        <w:rPr>
          <w:rFonts w:cs="Arial"/>
          <w:szCs w:val="24"/>
        </w:rPr>
        <w:t xml:space="preserve">Wzór oświadczenia dotyczącego podatku od towarów i usług stanowi Załącznik nr </w:t>
      </w:r>
      <w:r w:rsidR="00AF023D" w:rsidRPr="001305C0">
        <w:rPr>
          <w:rFonts w:cs="Arial"/>
          <w:szCs w:val="24"/>
        </w:rPr>
        <w:t>3</w:t>
      </w:r>
      <w:r w:rsidRPr="001305C0">
        <w:rPr>
          <w:rFonts w:cs="Arial"/>
          <w:szCs w:val="24"/>
        </w:rPr>
        <w:t xml:space="preserve"> do niniejszego</w:t>
      </w:r>
      <w:r w:rsidR="00BC6EDF" w:rsidRPr="001305C0">
        <w:rPr>
          <w:rFonts w:cs="Arial"/>
          <w:szCs w:val="24"/>
        </w:rPr>
        <w:t xml:space="preserve"> </w:t>
      </w:r>
      <w:r w:rsidRPr="001305C0">
        <w:rPr>
          <w:rFonts w:cs="Arial"/>
          <w:szCs w:val="24"/>
        </w:rPr>
        <w:t xml:space="preserve">zarządzenia. </w:t>
      </w:r>
    </w:p>
    <w:p w14:paraId="7FD5EBF3" w14:textId="7142EC20" w:rsidR="00127E9C" w:rsidRPr="001305C0" w:rsidRDefault="00127E9C" w:rsidP="00ED1AB7">
      <w:pPr>
        <w:spacing w:after="0" w:line="240" w:lineRule="auto"/>
        <w:rPr>
          <w:rFonts w:cs="Arial"/>
          <w:szCs w:val="24"/>
        </w:rPr>
      </w:pPr>
      <w:r w:rsidRPr="001305C0">
        <w:rPr>
          <w:rFonts w:cs="Arial"/>
          <w:b/>
          <w:szCs w:val="24"/>
        </w:rPr>
        <w:t>§ 2.</w:t>
      </w:r>
      <w:r w:rsidRPr="001305C0">
        <w:rPr>
          <w:rFonts w:cs="Arial"/>
          <w:szCs w:val="24"/>
        </w:rPr>
        <w:t xml:space="preserve"> Termin składania ofert wyznaczony zostaje na 21 dni od daty opublikowania ogłoszenia o konkursie, o którym mowa w § 1.</w:t>
      </w:r>
    </w:p>
    <w:p w14:paraId="4CC9CDC0" w14:textId="5107610C" w:rsidR="00F3195A" w:rsidRPr="001305C0" w:rsidRDefault="009874E7" w:rsidP="00ED1AB7">
      <w:pPr>
        <w:spacing w:after="0" w:line="240" w:lineRule="auto"/>
        <w:rPr>
          <w:rFonts w:cs="Arial"/>
          <w:szCs w:val="24"/>
        </w:rPr>
      </w:pPr>
      <w:r w:rsidRPr="001305C0">
        <w:rPr>
          <w:rFonts w:cs="Arial"/>
          <w:b/>
          <w:szCs w:val="24"/>
        </w:rPr>
        <w:t>§ 3.</w:t>
      </w:r>
      <w:r w:rsidRPr="001305C0">
        <w:rPr>
          <w:rFonts w:cs="Arial"/>
          <w:szCs w:val="24"/>
        </w:rPr>
        <w:t xml:space="preserve"> </w:t>
      </w:r>
      <w:r w:rsidR="00F3195A" w:rsidRPr="001305C0">
        <w:rPr>
          <w:rFonts w:cs="Arial"/>
          <w:szCs w:val="24"/>
        </w:rPr>
        <w:t>Ogłoszenie</w:t>
      </w:r>
      <w:r w:rsidR="008014D7" w:rsidRPr="001305C0">
        <w:rPr>
          <w:rFonts w:cs="Arial"/>
          <w:szCs w:val="24"/>
        </w:rPr>
        <w:t>, o którym mowa w § 1 ust.</w:t>
      </w:r>
      <w:r w:rsidR="001330A6" w:rsidRPr="001305C0">
        <w:rPr>
          <w:rFonts w:cs="Arial"/>
          <w:szCs w:val="24"/>
        </w:rPr>
        <w:t xml:space="preserve"> </w:t>
      </w:r>
      <w:r w:rsidR="008014D7" w:rsidRPr="001305C0">
        <w:rPr>
          <w:rFonts w:cs="Arial"/>
          <w:szCs w:val="24"/>
        </w:rPr>
        <w:t>2</w:t>
      </w:r>
      <w:r w:rsidR="00ED1AB7" w:rsidRPr="001305C0">
        <w:rPr>
          <w:rFonts w:cs="Arial"/>
          <w:szCs w:val="24"/>
        </w:rPr>
        <w:t xml:space="preserve"> </w:t>
      </w:r>
      <w:r w:rsidR="00F3195A" w:rsidRPr="001305C0">
        <w:rPr>
          <w:rFonts w:cs="Arial"/>
          <w:szCs w:val="24"/>
        </w:rPr>
        <w:t xml:space="preserve">publikuje się poprzez zamieszczenie: </w:t>
      </w:r>
    </w:p>
    <w:p w14:paraId="74E71DFB" w14:textId="77777777" w:rsidR="001379E6" w:rsidRPr="001305C0" w:rsidRDefault="00C931A4" w:rsidP="00ED1AB7">
      <w:pPr>
        <w:numPr>
          <w:ilvl w:val="1"/>
          <w:numId w:val="1"/>
        </w:numPr>
        <w:spacing w:after="0" w:line="276" w:lineRule="auto"/>
        <w:ind w:left="567" w:hanging="141"/>
        <w:rPr>
          <w:rFonts w:cs="Arial"/>
          <w:szCs w:val="24"/>
        </w:rPr>
      </w:pPr>
      <w:r w:rsidRPr="001305C0">
        <w:rPr>
          <w:rFonts w:cs="Arial"/>
          <w:szCs w:val="24"/>
        </w:rPr>
        <w:t xml:space="preserve">w </w:t>
      </w:r>
      <w:r w:rsidR="00F3195A" w:rsidRPr="001305C0">
        <w:rPr>
          <w:rFonts w:cs="Arial"/>
          <w:szCs w:val="24"/>
        </w:rPr>
        <w:t>Biuletynie Informacji Publicznej Urzędu Miasta Włocławek,</w:t>
      </w:r>
    </w:p>
    <w:p w14:paraId="61762137" w14:textId="560031AF" w:rsidR="00F3195A" w:rsidRPr="001305C0" w:rsidRDefault="00F3195A" w:rsidP="00ED1AB7">
      <w:pPr>
        <w:numPr>
          <w:ilvl w:val="1"/>
          <w:numId w:val="1"/>
        </w:numPr>
        <w:spacing w:line="276" w:lineRule="auto"/>
        <w:ind w:left="567" w:hanging="141"/>
        <w:rPr>
          <w:rFonts w:cs="Arial"/>
          <w:szCs w:val="24"/>
        </w:rPr>
      </w:pPr>
      <w:r w:rsidRPr="001305C0">
        <w:rPr>
          <w:rFonts w:cs="Arial"/>
          <w:szCs w:val="24"/>
        </w:rPr>
        <w:t>na stronie internetowej Urzędu Miasta Włocławek</w:t>
      </w:r>
      <w:r w:rsidR="008014D7" w:rsidRPr="001305C0">
        <w:rPr>
          <w:rFonts w:cs="Arial"/>
          <w:szCs w:val="24"/>
        </w:rPr>
        <w:t xml:space="preserve"> </w:t>
      </w:r>
      <w:hyperlink r:id="rId8" w:history="1">
        <w:r w:rsidR="00F76C34" w:rsidRPr="001305C0">
          <w:rPr>
            <w:rStyle w:val="Hipercze"/>
            <w:rFonts w:cs="Arial"/>
            <w:szCs w:val="24"/>
            <w:u w:val="none"/>
          </w:rPr>
          <w:t>www.wloclawek.eu,</w:t>
        </w:r>
      </w:hyperlink>
    </w:p>
    <w:p w14:paraId="0BE51EB7" w14:textId="77777777" w:rsidR="00F3195A" w:rsidRPr="001305C0" w:rsidRDefault="00F3195A" w:rsidP="00ED1AB7">
      <w:pPr>
        <w:numPr>
          <w:ilvl w:val="1"/>
          <w:numId w:val="1"/>
        </w:numPr>
        <w:spacing w:after="0" w:line="276" w:lineRule="auto"/>
        <w:ind w:left="567" w:hanging="141"/>
        <w:rPr>
          <w:rFonts w:cs="Arial"/>
          <w:szCs w:val="24"/>
        </w:rPr>
      </w:pPr>
      <w:r w:rsidRPr="001305C0">
        <w:rPr>
          <w:rFonts w:cs="Arial"/>
          <w:szCs w:val="24"/>
        </w:rPr>
        <w:t>na tablicy ogłoszeń Urzędu Miasta Włocławek</w:t>
      </w:r>
      <w:r w:rsidR="00A06ACA" w:rsidRPr="001305C0">
        <w:rPr>
          <w:rFonts w:cs="Arial"/>
          <w:szCs w:val="24"/>
        </w:rPr>
        <w:t xml:space="preserve">, </w:t>
      </w:r>
      <w:r w:rsidR="008014D7" w:rsidRPr="001305C0">
        <w:rPr>
          <w:rFonts w:cs="Arial"/>
          <w:szCs w:val="24"/>
        </w:rPr>
        <w:t>Zielony Rynek 11/13</w:t>
      </w:r>
      <w:r w:rsidR="006A343A" w:rsidRPr="001305C0">
        <w:rPr>
          <w:rFonts w:cs="Arial"/>
          <w:szCs w:val="24"/>
        </w:rPr>
        <w:t>,</w:t>
      </w:r>
    </w:p>
    <w:p w14:paraId="6FD7FCE3" w14:textId="12A86F77" w:rsidR="006A343A" w:rsidRPr="001305C0" w:rsidRDefault="006A343A" w:rsidP="00ED1AB7">
      <w:pPr>
        <w:numPr>
          <w:ilvl w:val="1"/>
          <w:numId w:val="1"/>
        </w:numPr>
        <w:spacing w:after="0" w:line="276" w:lineRule="auto"/>
        <w:ind w:left="567" w:hanging="141"/>
        <w:rPr>
          <w:rFonts w:cs="Arial"/>
          <w:szCs w:val="24"/>
        </w:rPr>
      </w:pPr>
      <w:r w:rsidRPr="001305C0">
        <w:rPr>
          <w:rFonts w:cs="Arial"/>
          <w:szCs w:val="24"/>
        </w:rPr>
        <w:t xml:space="preserve">w generatorze wniosków „Witkac” – </w:t>
      </w:r>
      <w:hyperlink r:id="rId9" w:history="1">
        <w:r w:rsidRPr="001305C0">
          <w:rPr>
            <w:rFonts w:cs="Arial"/>
            <w:color w:val="0000FF"/>
            <w:szCs w:val="24"/>
          </w:rPr>
          <w:t>www.witkac.pl</w:t>
        </w:r>
      </w:hyperlink>
    </w:p>
    <w:p w14:paraId="4C0D8953" w14:textId="46D54DA6" w:rsidR="00527857" w:rsidRPr="001305C0" w:rsidRDefault="00527857" w:rsidP="00ED1AB7">
      <w:pPr>
        <w:pStyle w:val="Tekstpodstawowywcity"/>
        <w:tabs>
          <w:tab w:val="left" w:pos="426"/>
        </w:tabs>
        <w:spacing w:after="0" w:line="276" w:lineRule="auto"/>
        <w:ind w:left="284" w:hanging="284"/>
        <w:jc w:val="left"/>
        <w:rPr>
          <w:rFonts w:cs="Arial"/>
          <w:szCs w:val="24"/>
        </w:rPr>
      </w:pPr>
      <w:r w:rsidRPr="001305C0">
        <w:rPr>
          <w:rFonts w:cs="Arial"/>
          <w:b/>
          <w:szCs w:val="24"/>
        </w:rPr>
        <w:lastRenderedPageBreak/>
        <w:t>§ </w:t>
      </w:r>
      <w:r w:rsidR="009874E7" w:rsidRPr="001305C0">
        <w:rPr>
          <w:rFonts w:cs="Arial"/>
          <w:b/>
          <w:szCs w:val="24"/>
        </w:rPr>
        <w:t>4</w:t>
      </w:r>
      <w:r w:rsidR="007005DA" w:rsidRPr="001305C0">
        <w:rPr>
          <w:rFonts w:cs="Arial"/>
          <w:b/>
          <w:szCs w:val="24"/>
        </w:rPr>
        <w:t xml:space="preserve">. </w:t>
      </w:r>
      <w:r w:rsidRPr="001305C0">
        <w:rPr>
          <w:rFonts w:cs="Arial"/>
          <w:szCs w:val="24"/>
        </w:rPr>
        <w:t xml:space="preserve">Wykonanie zarządzenia powierza się </w:t>
      </w:r>
      <w:r w:rsidR="006B5903" w:rsidRPr="001305C0">
        <w:rPr>
          <w:rFonts w:cs="Arial"/>
          <w:szCs w:val="24"/>
        </w:rPr>
        <w:t>Dyrektorowi Wydziału Polityki Społecznej i Zdrowia Publicznego</w:t>
      </w:r>
      <w:r w:rsidR="005D7C86">
        <w:rPr>
          <w:rFonts w:cs="Arial"/>
          <w:szCs w:val="24"/>
        </w:rPr>
        <w:t xml:space="preserve"> </w:t>
      </w:r>
      <w:r w:rsidRPr="001305C0">
        <w:rPr>
          <w:rFonts w:cs="Arial"/>
          <w:szCs w:val="24"/>
        </w:rPr>
        <w:t>Urzędu Miasta Włocławek.</w:t>
      </w:r>
    </w:p>
    <w:p w14:paraId="3E5A0E8B" w14:textId="77777777" w:rsidR="008A7016" w:rsidRPr="001305C0" w:rsidRDefault="008A7016" w:rsidP="00ED1AB7">
      <w:pPr>
        <w:pStyle w:val="Tekstpodstawowywcity"/>
        <w:spacing w:after="0" w:line="276" w:lineRule="auto"/>
        <w:ind w:left="426" w:hanging="426"/>
        <w:jc w:val="left"/>
        <w:rPr>
          <w:rFonts w:cs="Arial"/>
          <w:b/>
          <w:szCs w:val="24"/>
        </w:rPr>
      </w:pPr>
      <w:r w:rsidRPr="001305C0">
        <w:rPr>
          <w:rFonts w:cs="Arial"/>
          <w:b/>
          <w:szCs w:val="24"/>
        </w:rPr>
        <w:t xml:space="preserve">§ 5. </w:t>
      </w:r>
      <w:r w:rsidRPr="001305C0">
        <w:rPr>
          <w:rFonts w:cs="Arial"/>
          <w:szCs w:val="24"/>
        </w:rPr>
        <w:t xml:space="preserve">Nadzór nad wykonaniem Zarządzenia powierza się </w:t>
      </w:r>
      <w:r w:rsidR="00AD2C02" w:rsidRPr="001305C0">
        <w:rPr>
          <w:rFonts w:cs="Arial"/>
          <w:szCs w:val="24"/>
        </w:rPr>
        <w:t>właściwemu w zakresie nadzoru Zastępcy Prezydenta Miasta Włocławek</w:t>
      </w:r>
      <w:r w:rsidR="003F3656" w:rsidRPr="001305C0">
        <w:rPr>
          <w:rFonts w:cs="Arial"/>
          <w:szCs w:val="24"/>
        </w:rPr>
        <w:t>.</w:t>
      </w:r>
    </w:p>
    <w:p w14:paraId="57775CF5" w14:textId="29111B1D" w:rsidR="002324B7" w:rsidRPr="001305C0" w:rsidRDefault="00527857" w:rsidP="00ED1AB7">
      <w:pPr>
        <w:spacing w:after="0" w:line="276" w:lineRule="auto"/>
        <w:rPr>
          <w:rFonts w:cs="Arial"/>
          <w:b/>
          <w:szCs w:val="24"/>
        </w:rPr>
      </w:pPr>
      <w:r w:rsidRPr="001305C0">
        <w:rPr>
          <w:rFonts w:cs="Arial"/>
          <w:b/>
          <w:szCs w:val="24"/>
        </w:rPr>
        <w:t>§ </w:t>
      </w:r>
      <w:r w:rsidR="003435BA" w:rsidRPr="001305C0">
        <w:rPr>
          <w:rFonts w:cs="Arial"/>
          <w:b/>
          <w:szCs w:val="24"/>
        </w:rPr>
        <w:t>6</w:t>
      </w:r>
      <w:r w:rsidR="001379E6" w:rsidRPr="001305C0">
        <w:rPr>
          <w:rFonts w:cs="Arial"/>
          <w:b/>
          <w:szCs w:val="24"/>
        </w:rPr>
        <w:t>.1.</w:t>
      </w:r>
      <w:r w:rsidR="007005DA" w:rsidRPr="001305C0">
        <w:rPr>
          <w:rFonts w:cs="Arial"/>
          <w:szCs w:val="24"/>
        </w:rPr>
        <w:t xml:space="preserve"> </w:t>
      </w:r>
      <w:r w:rsidRPr="001305C0">
        <w:rPr>
          <w:rFonts w:cs="Arial"/>
          <w:szCs w:val="24"/>
        </w:rPr>
        <w:t>Zarządzenie wchodzi w życie z dniem podpisania.</w:t>
      </w:r>
      <w:r w:rsidR="001379E6" w:rsidRPr="001305C0">
        <w:rPr>
          <w:rFonts w:cs="Arial"/>
          <w:szCs w:val="24"/>
        </w:rPr>
        <w:t xml:space="preserve"> </w:t>
      </w:r>
      <w:r w:rsidR="008014D7" w:rsidRPr="001305C0">
        <w:rPr>
          <w:rFonts w:cs="Arial"/>
          <w:b/>
          <w:szCs w:val="24"/>
        </w:rPr>
        <w:t>2.</w:t>
      </w:r>
      <w:r w:rsidR="008014D7" w:rsidRPr="001305C0">
        <w:rPr>
          <w:rFonts w:cs="Arial"/>
          <w:szCs w:val="24"/>
        </w:rPr>
        <w:t xml:space="preserve"> Zarządzenie podlega podaniu do publicznej wiadomości poprzez ogłoszenie w Biuletynie Informacji Publicznej Urzędu Miasta Włocławek.</w:t>
      </w:r>
    </w:p>
    <w:p w14:paraId="19361559" w14:textId="1971C21C" w:rsidR="008014D7" w:rsidRPr="001305C0" w:rsidRDefault="005A3D1E" w:rsidP="00ED1AB7">
      <w:pPr>
        <w:spacing w:line="276" w:lineRule="auto"/>
        <w:rPr>
          <w:rFonts w:cs="Arial"/>
          <w:b/>
          <w:szCs w:val="24"/>
        </w:rPr>
        <w:sectPr w:rsidR="008014D7" w:rsidRPr="001305C0" w:rsidSect="00D70031">
          <w:footerReference w:type="even" r:id="rId10"/>
          <w:footerReference w:type="default" r:id="rId11"/>
          <w:pgSz w:w="11906" w:h="16838"/>
          <w:pgMar w:top="1079" w:right="1191" w:bottom="1418" w:left="1418" w:header="709" w:footer="709" w:gutter="0"/>
          <w:pgNumType w:start="1"/>
          <w:cols w:space="708"/>
          <w:docGrid w:linePitch="360"/>
        </w:sectPr>
      </w:pPr>
      <w:r w:rsidRPr="001305C0">
        <w:rPr>
          <w:rFonts w:cs="Arial"/>
          <w:b/>
          <w:szCs w:val="24"/>
        </w:rPr>
        <w:t xml:space="preserve"> </w:t>
      </w:r>
    </w:p>
    <w:p w14:paraId="6943C930" w14:textId="37488F78" w:rsidR="005569BE" w:rsidRPr="006B171D" w:rsidRDefault="002543F8" w:rsidP="006B171D">
      <w:pPr>
        <w:pStyle w:val="Nagwek2"/>
      </w:pPr>
      <w:r w:rsidRPr="006B171D">
        <w:lastRenderedPageBreak/>
        <w:t>Uzasadnienie</w:t>
      </w:r>
    </w:p>
    <w:p w14:paraId="75143887" w14:textId="699861E4" w:rsidR="00790170" w:rsidRPr="001305C0" w:rsidRDefault="00790170" w:rsidP="00ED1AB7">
      <w:pPr>
        <w:spacing w:line="276" w:lineRule="auto"/>
        <w:ind w:firstLine="708"/>
        <w:rPr>
          <w:rFonts w:cs="Arial"/>
          <w:szCs w:val="24"/>
        </w:rPr>
      </w:pPr>
      <w:r w:rsidRPr="001305C0">
        <w:rPr>
          <w:rFonts w:eastAsia="SimSun" w:cs="Arial"/>
          <w:color w:val="000000"/>
          <w:kern w:val="1"/>
          <w:szCs w:val="24"/>
          <w:lang w:eastAsia="ar-SA" w:bidi="hi-IN"/>
        </w:rPr>
        <w:t>Działania</w:t>
      </w:r>
      <w:r w:rsidR="00ED1AB7" w:rsidRPr="001305C0">
        <w:rPr>
          <w:rFonts w:eastAsia="SimSun" w:cs="Arial"/>
          <w:color w:val="000000"/>
          <w:kern w:val="1"/>
          <w:szCs w:val="24"/>
          <w:lang w:eastAsia="ar-SA" w:bidi="hi-IN"/>
        </w:rPr>
        <w:t xml:space="preserve"> </w:t>
      </w:r>
      <w:r w:rsidRPr="001305C0">
        <w:rPr>
          <w:rFonts w:eastAsia="SimSun" w:cs="Arial"/>
          <w:color w:val="000000"/>
          <w:kern w:val="1"/>
          <w:szCs w:val="24"/>
          <w:lang w:eastAsia="ar-SA" w:bidi="hi-IN"/>
        </w:rPr>
        <w:t>z zakresu profilaktyki problemów uzależnień podejmowane przez</w:t>
      </w:r>
      <w:r w:rsidR="00ED1AB7" w:rsidRPr="001305C0">
        <w:rPr>
          <w:rFonts w:eastAsia="SimSun" w:cs="Arial"/>
          <w:color w:val="000000"/>
          <w:kern w:val="1"/>
          <w:szCs w:val="24"/>
          <w:lang w:eastAsia="ar-SA" w:bidi="hi-IN"/>
        </w:rPr>
        <w:t xml:space="preserve"> </w:t>
      </w:r>
      <w:r w:rsidRPr="001305C0">
        <w:rPr>
          <w:rFonts w:eastAsia="SimSun" w:cs="Arial"/>
          <w:color w:val="000000"/>
          <w:kern w:val="1"/>
          <w:szCs w:val="24"/>
          <w:lang w:eastAsia="ar-SA" w:bidi="hi-IN"/>
        </w:rPr>
        <w:t xml:space="preserve">Gminę Miasto Włocławek uszczegółowione i określone są przez Miejski Program Profilaktyki i Rozwiązywania Problemów Alkoholowych oraz Przeciwdziałania Narkomanii. Zgodnie z przepisami prowadzenie powyższych działań jest jednym z ustawowo wskazanych zadań własnych gminy. Zadanie 2 pkt 5 </w:t>
      </w:r>
      <w:r w:rsidRPr="001305C0">
        <w:rPr>
          <w:rFonts w:cs="Arial"/>
          <w:szCs w:val="24"/>
        </w:rPr>
        <w:t>Miejskiego Programu Profilaktyki i Rozwiązywania Problemów Alkoholowych oraz Przeciwdziałania Narkomanii na 2024 rok, przewiduje</w:t>
      </w:r>
      <w:r w:rsidRPr="001305C0">
        <w:rPr>
          <w:rFonts w:eastAsia="SimSun" w:cs="Arial"/>
          <w:color w:val="000000"/>
          <w:kern w:val="1"/>
          <w:szCs w:val="24"/>
          <w:lang w:eastAsia="ar-SA" w:bidi="hi-IN"/>
        </w:rPr>
        <w:t xml:space="preserve"> pomoc psychologiczną i prawną w</w:t>
      </w:r>
      <w:r w:rsidR="00ED1AB7" w:rsidRPr="001305C0">
        <w:rPr>
          <w:rFonts w:eastAsia="SimSun" w:cs="Arial"/>
          <w:color w:val="000000"/>
          <w:kern w:val="1"/>
          <w:szCs w:val="24"/>
          <w:lang w:eastAsia="ar-SA" w:bidi="hi-IN"/>
        </w:rPr>
        <w:t xml:space="preserve"> </w:t>
      </w:r>
      <w:r w:rsidRPr="001305C0">
        <w:rPr>
          <w:rFonts w:eastAsia="SimSun" w:cs="Arial"/>
          <w:color w:val="000000"/>
          <w:kern w:val="1"/>
          <w:szCs w:val="24"/>
          <w:lang w:eastAsia="ar-SA" w:bidi="hi-IN"/>
        </w:rPr>
        <w:t>szczególności ochronę przed przemocą w rodzinie oraz prowadzenie działań ukierunkowanych na zapobieganie i ograniczenie skutków społecznych związanych z nadużywaniem alkoholu i innymi uzależnieniami udzielaną rodzinom,</w:t>
      </w:r>
      <w:r w:rsidR="00ED1AB7" w:rsidRPr="001305C0">
        <w:rPr>
          <w:rFonts w:eastAsia="SimSun" w:cs="Arial"/>
          <w:color w:val="000000"/>
          <w:kern w:val="1"/>
          <w:szCs w:val="24"/>
          <w:lang w:eastAsia="ar-SA" w:bidi="hi-IN"/>
        </w:rPr>
        <w:t xml:space="preserve"> </w:t>
      </w:r>
      <w:r w:rsidRPr="001305C0">
        <w:rPr>
          <w:rFonts w:eastAsia="SimSun" w:cs="Arial"/>
          <w:color w:val="000000"/>
          <w:kern w:val="1"/>
          <w:szCs w:val="24"/>
          <w:lang w:eastAsia="ar-SA" w:bidi="hi-IN"/>
        </w:rPr>
        <w:t xml:space="preserve">w których występuje problem, </w:t>
      </w:r>
      <w:r w:rsidRPr="001305C0">
        <w:rPr>
          <w:rFonts w:cs="Arial"/>
          <w:szCs w:val="24"/>
        </w:rPr>
        <w:t>poprzez dofinansowanie działalności świetlic dla dzieci i młodzieży.</w:t>
      </w:r>
      <w:r w:rsidR="005569BE" w:rsidRPr="001305C0">
        <w:rPr>
          <w:rFonts w:cs="Arial"/>
          <w:szCs w:val="24"/>
        </w:rPr>
        <w:t xml:space="preserve"> Zapewnia wsparcie rodzinom przeżywającym trudności w wypełnianiu funkcji opiekuńczo – wychowawczych, jest jedną z ważniejszych form takiej pomocy. </w:t>
      </w:r>
    </w:p>
    <w:p w14:paraId="07751F62" w14:textId="42F08B49" w:rsidR="00A1353D" w:rsidRPr="001305C0" w:rsidRDefault="005569BE" w:rsidP="00ED1AB7">
      <w:pPr>
        <w:spacing w:line="276" w:lineRule="auto"/>
        <w:ind w:firstLine="708"/>
        <w:rPr>
          <w:rFonts w:eastAsia="SimSun" w:cs="Arial"/>
          <w:color w:val="000000"/>
          <w:kern w:val="1"/>
          <w:szCs w:val="24"/>
          <w:lang w:eastAsia="ar-SA" w:bidi="hi-IN"/>
        </w:rPr>
      </w:pPr>
      <w:r w:rsidRPr="001305C0">
        <w:rPr>
          <w:rFonts w:eastAsia="SimSun" w:cs="Arial"/>
          <w:color w:val="000000"/>
          <w:kern w:val="1"/>
          <w:szCs w:val="24"/>
          <w:lang w:eastAsia="ar-SA" w:bidi="hi-IN"/>
        </w:rPr>
        <w:t>K</w:t>
      </w:r>
      <w:r w:rsidR="00790170" w:rsidRPr="001305C0">
        <w:rPr>
          <w:rFonts w:eastAsia="SimSun" w:cs="Arial"/>
          <w:color w:val="000000"/>
          <w:kern w:val="1"/>
          <w:szCs w:val="24"/>
          <w:lang w:eastAsia="ar-SA" w:bidi="hi-IN"/>
        </w:rPr>
        <w:t xml:space="preserve">onkurs </w:t>
      </w:r>
      <w:r w:rsidRPr="001305C0">
        <w:rPr>
          <w:rFonts w:eastAsia="SimSun" w:cs="Arial"/>
          <w:color w:val="000000"/>
          <w:kern w:val="1"/>
          <w:szCs w:val="24"/>
          <w:lang w:eastAsia="ar-SA" w:bidi="hi-IN"/>
        </w:rPr>
        <w:t xml:space="preserve">na realizację zadania polegającego na prowadzenie placówek wsparcia dziennego </w:t>
      </w:r>
      <w:r w:rsidR="00790170" w:rsidRPr="001305C0">
        <w:rPr>
          <w:rFonts w:eastAsia="SimSun" w:cs="Arial"/>
          <w:color w:val="000000"/>
          <w:kern w:val="1"/>
          <w:szCs w:val="24"/>
          <w:lang w:eastAsia="ar-SA" w:bidi="hi-IN"/>
        </w:rPr>
        <w:t>jednocześnie realizuje</w:t>
      </w:r>
      <w:r w:rsidR="00ED1AB7" w:rsidRPr="001305C0">
        <w:rPr>
          <w:rFonts w:eastAsia="SimSun" w:cs="Arial"/>
          <w:color w:val="000000"/>
          <w:kern w:val="1"/>
          <w:szCs w:val="24"/>
          <w:lang w:eastAsia="ar-SA" w:bidi="hi-IN"/>
        </w:rPr>
        <w:t xml:space="preserve"> </w:t>
      </w:r>
      <w:r w:rsidR="00C26DE0" w:rsidRPr="001305C0">
        <w:rPr>
          <w:rFonts w:eastAsia="SimSun" w:cs="Arial"/>
          <w:color w:val="000000"/>
          <w:kern w:val="1"/>
          <w:szCs w:val="24"/>
          <w:lang w:eastAsia="ar-SA" w:bidi="hi-IN"/>
        </w:rPr>
        <w:t>Uchwał</w:t>
      </w:r>
      <w:r w:rsidR="00790170" w:rsidRPr="001305C0">
        <w:rPr>
          <w:rFonts w:eastAsia="SimSun" w:cs="Arial"/>
          <w:color w:val="000000"/>
          <w:kern w:val="1"/>
          <w:szCs w:val="24"/>
          <w:lang w:eastAsia="ar-SA" w:bidi="hi-IN"/>
        </w:rPr>
        <w:t>ę</w:t>
      </w:r>
      <w:r w:rsidR="00C26DE0" w:rsidRPr="001305C0">
        <w:rPr>
          <w:rFonts w:eastAsia="SimSun" w:cs="Arial"/>
          <w:color w:val="000000"/>
          <w:kern w:val="1"/>
          <w:szCs w:val="24"/>
          <w:lang w:eastAsia="ar-SA" w:bidi="hi-IN"/>
        </w:rPr>
        <w:t xml:space="preserve"> </w:t>
      </w:r>
      <w:r w:rsidR="0052160B" w:rsidRPr="001305C0">
        <w:rPr>
          <w:rFonts w:eastAsia="SimSun" w:cs="Arial"/>
          <w:color w:val="000000"/>
          <w:kern w:val="1"/>
          <w:szCs w:val="24"/>
          <w:lang w:bidi="hi-IN"/>
        </w:rPr>
        <w:t>Nr LXIX/155</w:t>
      </w:r>
      <w:r w:rsidR="00476F71" w:rsidRPr="001305C0">
        <w:rPr>
          <w:rFonts w:eastAsia="SimSun" w:cs="Arial"/>
          <w:color w:val="000000"/>
          <w:kern w:val="1"/>
          <w:szCs w:val="24"/>
          <w:lang w:bidi="hi-IN"/>
        </w:rPr>
        <w:t>/202</w:t>
      </w:r>
      <w:r w:rsidR="0052160B" w:rsidRPr="001305C0">
        <w:rPr>
          <w:rFonts w:eastAsia="SimSun" w:cs="Arial"/>
          <w:color w:val="000000"/>
          <w:kern w:val="1"/>
          <w:szCs w:val="24"/>
          <w:lang w:bidi="hi-IN"/>
        </w:rPr>
        <w:t>3</w:t>
      </w:r>
      <w:r w:rsidR="00476F71" w:rsidRPr="001305C0">
        <w:rPr>
          <w:rFonts w:cs="Arial"/>
          <w:szCs w:val="24"/>
        </w:rPr>
        <w:t xml:space="preserve"> Rady Miasta Włocławek </w:t>
      </w:r>
      <w:r w:rsidR="00476F71" w:rsidRPr="001305C0">
        <w:rPr>
          <w:rFonts w:eastAsia="SimSun" w:cs="Arial"/>
          <w:color w:val="000000"/>
          <w:kern w:val="1"/>
          <w:szCs w:val="24"/>
          <w:lang w:bidi="hi-IN"/>
        </w:rPr>
        <w:t>z dnia</w:t>
      </w:r>
      <w:r w:rsidRPr="001305C0">
        <w:rPr>
          <w:rFonts w:eastAsia="SimSun" w:cs="Arial"/>
          <w:color w:val="000000"/>
          <w:kern w:val="1"/>
          <w:szCs w:val="24"/>
          <w:lang w:bidi="hi-IN"/>
        </w:rPr>
        <w:t xml:space="preserve"> </w:t>
      </w:r>
      <w:r w:rsidR="0052160B" w:rsidRPr="001305C0">
        <w:rPr>
          <w:rFonts w:eastAsia="SimSun" w:cs="Arial"/>
          <w:color w:val="000000"/>
          <w:kern w:val="1"/>
          <w:szCs w:val="24"/>
          <w:lang w:bidi="hi-IN"/>
        </w:rPr>
        <w:t>28 listopada 2023</w:t>
      </w:r>
      <w:r w:rsidRPr="001305C0">
        <w:rPr>
          <w:rFonts w:eastAsia="SimSun" w:cs="Arial"/>
          <w:color w:val="000000"/>
          <w:kern w:val="1"/>
          <w:szCs w:val="24"/>
          <w:lang w:bidi="hi-IN"/>
        </w:rPr>
        <w:t xml:space="preserve"> </w:t>
      </w:r>
      <w:r w:rsidR="00476F71" w:rsidRPr="001305C0">
        <w:rPr>
          <w:rFonts w:eastAsia="SimSun" w:cs="Arial"/>
          <w:color w:val="000000"/>
          <w:kern w:val="1"/>
          <w:szCs w:val="24"/>
          <w:lang w:bidi="hi-IN"/>
        </w:rPr>
        <w:t xml:space="preserve">r. </w:t>
      </w:r>
      <w:r w:rsidR="001F713A" w:rsidRPr="001305C0">
        <w:rPr>
          <w:rFonts w:cs="Arial"/>
          <w:szCs w:val="24"/>
        </w:rPr>
        <w:t xml:space="preserve">w sprawie uchwalenia Rocznego Programu </w:t>
      </w:r>
      <w:r w:rsidR="00FC5552" w:rsidRPr="001305C0">
        <w:rPr>
          <w:rFonts w:cs="Arial"/>
          <w:szCs w:val="24"/>
        </w:rPr>
        <w:t>W</w:t>
      </w:r>
      <w:r w:rsidR="001F713A" w:rsidRPr="001305C0">
        <w:rPr>
          <w:rFonts w:cs="Arial"/>
          <w:szCs w:val="24"/>
        </w:rPr>
        <w:t>spółpracy Gminy Miasto Włocławek z organizacjami pozarządowymi oraz podmiotami wymienionymi w art. 3 ust 3 ustawy z dnia 24 kwietnia 2003r. o działalności pożytku publicznego i o wolontariacie, na rok 202</w:t>
      </w:r>
      <w:r w:rsidR="0052160B" w:rsidRPr="001305C0">
        <w:rPr>
          <w:rFonts w:cs="Arial"/>
          <w:szCs w:val="24"/>
        </w:rPr>
        <w:t>4</w:t>
      </w:r>
      <w:r w:rsidRPr="001305C0">
        <w:rPr>
          <w:rFonts w:eastAsia="SimSun" w:cs="Arial"/>
          <w:color w:val="000000"/>
          <w:kern w:val="1"/>
          <w:szCs w:val="24"/>
          <w:lang w:eastAsia="ar-SA" w:bidi="hi-IN"/>
        </w:rPr>
        <w:t>.</w:t>
      </w:r>
    </w:p>
    <w:p w14:paraId="796A74FA" w14:textId="4AC0C17A" w:rsidR="0083495F" w:rsidRPr="001305C0" w:rsidRDefault="00CF1C60" w:rsidP="00ED1AB7">
      <w:pPr>
        <w:spacing w:line="276" w:lineRule="auto"/>
        <w:ind w:firstLine="708"/>
        <w:rPr>
          <w:rFonts w:cs="Arial"/>
          <w:szCs w:val="24"/>
        </w:rPr>
      </w:pPr>
      <w:r w:rsidRPr="001305C0">
        <w:rPr>
          <w:rFonts w:cs="Arial"/>
          <w:szCs w:val="24"/>
        </w:rPr>
        <w:t xml:space="preserve">Mając </w:t>
      </w:r>
      <w:r w:rsidR="0059425D" w:rsidRPr="001305C0">
        <w:rPr>
          <w:rFonts w:cs="Arial"/>
          <w:szCs w:val="24"/>
        </w:rPr>
        <w:t>powyższ</w:t>
      </w:r>
      <w:r w:rsidRPr="001305C0">
        <w:rPr>
          <w:rFonts w:cs="Arial"/>
          <w:szCs w:val="24"/>
        </w:rPr>
        <w:t>e na względzie</w:t>
      </w:r>
      <w:r w:rsidR="002543F8" w:rsidRPr="001305C0">
        <w:rPr>
          <w:rFonts w:cs="Arial"/>
          <w:szCs w:val="24"/>
        </w:rPr>
        <w:t xml:space="preserve"> </w:t>
      </w:r>
      <w:r w:rsidRPr="001305C0">
        <w:rPr>
          <w:rFonts w:cs="Arial"/>
          <w:szCs w:val="24"/>
        </w:rPr>
        <w:t>oraz przede wszystkim dobro</w:t>
      </w:r>
      <w:r w:rsidR="002543F8" w:rsidRPr="001305C0">
        <w:rPr>
          <w:rFonts w:cs="Arial"/>
          <w:szCs w:val="24"/>
        </w:rPr>
        <w:t xml:space="preserve"> </w:t>
      </w:r>
      <w:r w:rsidR="00AD2216" w:rsidRPr="001305C0">
        <w:rPr>
          <w:rFonts w:cs="Arial"/>
          <w:szCs w:val="24"/>
        </w:rPr>
        <w:t>dzieci i młodzieży</w:t>
      </w:r>
      <w:r w:rsidR="00ED1AB7" w:rsidRPr="001305C0">
        <w:rPr>
          <w:rFonts w:cs="Arial"/>
          <w:szCs w:val="24"/>
        </w:rPr>
        <w:t xml:space="preserve"> </w:t>
      </w:r>
      <w:r w:rsidR="00D07731" w:rsidRPr="001305C0">
        <w:rPr>
          <w:rFonts w:cs="Arial"/>
          <w:szCs w:val="24"/>
        </w:rPr>
        <w:t>korzystających</w:t>
      </w:r>
      <w:r w:rsidR="00ED1AB7" w:rsidRPr="001305C0">
        <w:rPr>
          <w:rFonts w:cs="Arial"/>
          <w:szCs w:val="24"/>
        </w:rPr>
        <w:t xml:space="preserve"> </w:t>
      </w:r>
      <w:r w:rsidR="0083495F" w:rsidRPr="001305C0">
        <w:rPr>
          <w:rFonts w:cs="Arial"/>
          <w:szCs w:val="24"/>
        </w:rPr>
        <w:t>z</w:t>
      </w:r>
      <w:r w:rsidR="005569BE" w:rsidRPr="001305C0">
        <w:rPr>
          <w:rFonts w:cs="Arial"/>
          <w:szCs w:val="24"/>
        </w:rPr>
        <w:t xml:space="preserve">e wsparcia oferowanego przez </w:t>
      </w:r>
      <w:r w:rsidRPr="001305C0">
        <w:rPr>
          <w:rFonts w:cs="Arial"/>
          <w:szCs w:val="24"/>
        </w:rPr>
        <w:t>placów</w:t>
      </w:r>
      <w:r w:rsidR="005569BE" w:rsidRPr="001305C0">
        <w:rPr>
          <w:rFonts w:cs="Arial"/>
          <w:szCs w:val="24"/>
        </w:rPr>
        <w:t>ki</w:t>
      </w:r>
      <w:r w:rsidRPr="001305C0">
        <w:rPr>
          <w:rFonts w:cs="Arial"/>
          <w:szCs w:val="24"/>
        </w:rPr>
        <w:t xml:space="preserve">, </w:t>
      </w:r>
      <w:r w:rsidR="00FF4F3E" w:rsidRPr="001305C0">
        <w:rPr>
          <w:rFonts w:cs="Arial"/>
          <w:szCs w:val="24"/>
        </w:rPr>
        <w:t>Prezydent</w:t>
      </w:r>
      <w:r w:rsidRPr="001305C0">
        <w:rPr>
          <w:rFonts w:cs="Arial"/>
          <w:szCs w:val="24"/>
        </w:rPr>
        <w:t xml:space="preserve"> Miasta Włocławek </w:t>
      </w:r>
      <w:r w:rsidR="00AD2216" w:rsidRPr="001305C0">
        <w:rPr>
          <w:rFonts w:cs="Arial"/>
          <w:szCs w:val="24"/>
        </w:rPr>
        <w:t>ogłasza</w:t>
      </w:r>
      <w:r w:rsidRPr="001305C0">
        <w:rPr>
          <w:rFonts w:cs="Arial"/>
          <w:szCs w:val="24"/>
        </w:rPr>
        <w:t xml:space="preserve"> </w:t>
      </w:r>
      <w:r w:rsidR="005569BE" w:rsidRPr="001305C0">
        <w:rPr>
          <w:rFonts w:cs="Arial"/>
          <w:szCs w:val="24"/>
        </w:rPr>
        <w:t>powyższy</w:t>
      </w:r>
      <w:r w:rsidRPr="001305C0">
        <w:rPr>
          <w:rFonts w:cs="Arial"/>
          <w:szCs w:val="24"/>
        </w:rPr>
        <w:t xml:space="preserve"> konkurs ofert</w:t>
      </w:r>
      <w:r w:rsidR="005569BE" w:rsidRPr="001305C0">
        <w:rPr>
          <w:rFonts w:cs="Arial"/>
          <w:szCs w:val="24"/>
        </w:rPr>
        <w:t>. Forma konkursu ofert zapewnia możliwość obiektywnego wyboru realizatorów zadania oraz umożliwia wybór najkorzystniejszych warunków jego realizacji.</w:t>
      </w:r>
    </w:p>
    <w:p w14:paraId="486CAC3D" w14:textId="39A11065" w:rsidR="00603D21" w:rsidRPr="001305C0" w:rsidRDefault="0083495F" w:rsidP="006B171D">
      <w:pPr>
        <w:pStyle w:val="Nagwek1"/>
      </w:pPr>
      <w:r w:rsidRPr="001305C0">
        <w:br w:type="page"/>
      </w:r>
      <w:r w:rsidR="00603D21" w:rsidRPr="001305C0">
        <w:lastRenderedPageBreak/>
        <w:t>Załącznik Nr 1 do Zarządzenia</w:t>
      </w:r>
      <w:r w:rsidR="00ED1AB7" w:rsidRPr="001305C0">
        <w:t xml:space="preserve"> </w:t>
      </w:r>
      <w:r w:rsidR="00603D21" w:rsidRPr="001305C0">
        <w:t>Nr</w:t>
      </w:r>
      <w:r w:rsidR="003F0F04" w:rsidRPr="001305C0">
        <w:t xml:space="preserve"> 160/2024</w:t>
      </w:r>
      <w:r w:rsidR="00BC6EDF" w:rsidRPr="001305C0">
        <w:t xml:space="preserve"> </w:t>
      </w:r>
      <w:r w:rsidR="00603D21" w:rsidRPr="001305C0">
        <w:t>Prezydenta Miasta Włocławek z dnia</w:t>
      </w:r>
      <w:r w:rsidR="003F0F04" w:rsidRPr="001305C0">
        <w:t xml:space="preserve"> </w:t>
      </w:r>
      <w:r w:rsidR="00F15986" w:rsidRPr="001305C0">
        <w:t>2024 r.</w:t>
      </w:r>
    </w:p>
    <w:p w14:paraId="22BF5BA8" w14:textId="191BBBA3" w:rsidR="00603D21" w:rsidRPr="001305C0" w:rsidRDefault="00603D21" w:rsidP="006B171D">
      <w:r w:rsidRPr="001305C0">
        <w:t>OGŁOSZENIE</w:t>
      </w:r>
    </w:p>
    <w:p w14:paraId="345A1194" w14:textId="28497B54" w:rsidR="00603D21" w:rsidRPr="001305C0" w:rsidRDefault="001F713A" w:rsidP="00ED1AB7">
      <w:pPr>
        <w:spacing w:line="240" w:lineRule="auto"/>
        <w:rPr>
          <w:rFonts w:cs="Arial"/>
          <w:szCs w:val="24"/>
        </w:rPr>
      </w:pPr>
      <w:r w:rsidRPr="001305C0">
        <w:rPr>
          <w:rFonts w:cs="Arial"/>
          <w:szCs w:val="24"/>
        </w:rPr>
        <w:t xml:space="preserve">Na podstawie art. 30 ust. 1 i ust 2 pkt 2 ustawy z dnia 8 marca 1990 r. o samorządzie gminnym </w:t>
      </w:r>
      <w:r w:rsidR="00B77656" w:rsidRPr="001305C0">
        <w:rPr>
          <w:rFonts w:eastAsia="SimSun" w:cs="Arial"/>
          <w:color w:val="000000"/>
          <w:kern w:val="1"/>
          <w:szCs w:val="24"/>
          <w:lang w:bidi="hi-IN"/>
        </w:rPr>
        <w:t>(Dz. U. z 2023 r. poz. 40</w:t>
      </w:r>
      <w:r w:rsidR="00F76C34" w:rsidRPr="001305C0">
        <w:rPr>
          <w:rFonts w:eastAsia="SimSun" w:cs="Arial"/>
          <w:color w:val="000000"/>
          <w:kern w:val="1"/>
          <w:szCs w:val="24"/>
          <w:lang w:bidi="hi-IN"/>
        </w:rPr>
        <w:t>,</w:t>
      </w:r>
      <w:r w:rsidR="00ED1AB7" w:rsidRPr="001305C0">
        <w:rPr>
          <w:rFonts w:eastAsia="SimSun" w:cs="Arial"/>
          <w:color w:val="000000"/>
          <w:kern w:val="1"/>
          <w:szCs w:val="24"/>
          <w:lang w:bidi="hi-IN"/>
        </w:rPr>
        <w:t xml:space="preserve"> </w:t>
      </w:r>
      <w:r w:rsidR="003C0EF5" w:rsidRPr="001305C0">
        <w:rPr>
          <w:rFonts w:eastAsia="SimSun" w:cs="Arial"/>
          <w:color w:val="000000"/>
          <w:kern w:val="1"/>
          <w:szCs w:val="24"/>
          <w:lang w:bidi="hi-IN"/>
        </w:rPr>
        <w:t>poz</w:t>
      </w:r>
      <w:r w:rsidR="00F76C34" w:rsidRPr="001305C0">
        <w:rPr>
          <w:rFonts w:eastAsia="SimSun" w:cs="Arial"/>
          <w:color w:val="000000"/>
          <w:kern w:val="1"/>
          <w:szCs w:val="24"/>
          <w:lang w:bidi="hi-IN"/>
        </w:rPr>
        <w:t xml:space="preserve">. </w:t>
      </w:r>
      <w:r w:rsidR="003C0EF5" w:rsidRPr="001305C0">
        <w:rPr>
          <w:rFonts w:eastAsia="SimSun" w:cs="Arial"/>
          <w:color w:val="000000"/>
          <w:kern w:val="1"/>
          <w:szCs w:val="24"/>
          <w:lang w:bidi="hi-IN"/>
        </w:rPr>
        <w:t>572, poz.</w:t>
      </w:r>
      <w:r w:rsidR="00F76C34" w:rsidRPr="001305C0">
        <w:rPr>
          <w:rFonts w:eastAsia="SimSun" w:cs="Arial"/>
          <w:color w:val="000000"/>
          <w:kern w:val="1"/>
          <w:szCs w:val="24"/>
          <w:lang w:bidi="hi-IN"/>
        </w:rPr>
        <w:t xml:space="preserve"> </w:t>
      </w:r>
      <w:r w:rsidR="003C0EF5" w:rsidRPr="001305C0">
        <w:rPr>
          <w:rFonts w:eastAsia="SimSun" w:cs="Arial"/>
          <w:color w:val="000000"/>
          <w:kern w:val="1"/>
          <w:szCs w:val="24"/>
          <w:lang w:bidi="hi-IN"/>
        </w:rPr>
        <w:t>1463, poz.</w:t>
      </w:r>
      <w:r w:rsidR="00F76C34" w:rsidRPr="001305C0">
        <w:rPr>
          <w:rFonts w:eastAsia="SimSun" w:cs="Arial"/>
          <w:color w:val="000000"/>
          <w:kern w:val="1"/>
          <w:szCs w:val="24"/>
          <w:lang w:bidi="hi-IN"/>
        </w:rPr>
        <w:t xml:space="preserve"> </w:t>
      </w:r>
      <w:r w:rsidR="008C33D2" w:rsidRPr="001305C0">
        <w:rPr>
          <w:rFonts w:eastAsia="SimSun" w:cs="Arial"/>
          <w:color w:val="000000"/>
          <w:kern w:val="1"/>
          <w:szCs w:val="24"/>
          <w:lang w:bidi="hi-IN"/>
        </w:rPr>
        <w:t>1</w:t>
      </w:r>
      <w:r w:rsidR="003C0EF5" w:rsidRPr="001305C0">
        <w:rPr>
          <w:rFonts w:eastAsia="SimSun" w:cs="Arial"/>
          <w:color w:val="000000"/>
          <w:kern w:val="1"/>
          <w:szCs w:val="24"/>
          <w:lang w:bidi="hi-IN"/>
        </w:rPr>
        <w:t>688</w:t>
      </w:r>
      <w:r w:rsidR="00B77656" w:rsidRPr="001305C0">
        <w:rPr>
          <w:rFonts w:eastAsia="SimSun" w:cs="Arial"/>
          <w:color w:val="000000"/>
          <w:kern w:val="1"/>
          <w:szCs w:val="24"/>
          <w:lang w:bidi="hi-IN"/>
        </w:rPr>
        <w:t>)</w:t>
      </w:r>
      <w:r w:rsidR="00F953C8" w:rsidRPr="001305C0">
        <w:rPr>
          <w:rFonts w:cs="Arial"/>
          <w:szCs w:val="24"/>
        </w:rPr>
        <w:t xml:space="preserve">, </w:t>
      </w:r>
      <w:r w:rsidR="00446254" w:rsidRPr="001305C0">
        <w:rPr>
          <w:rFonts w:eastAsia="Times New Roman" w:cs="Arial"/>
          <w:szCs w:val="24"/>
        </w:rPr>
        <w:t xml:space="preserve">art. 4 ust. 1 pkt. </w:t>
      </w:r>
      <w:r w:rsidR="00BE2282" w:rsidRPr="001305C0">
        <w:rPr>
          <w:rFonts w:eastAsia="Times New Roman" w:cs="Arial"/>
          <w:szCs w:val="24"/>
        </w:rPr>
        <w:t>3</w:t>
      </w:r>
      <w:r w:rsidR="00446254" w:rsidRPr="001305C0">
        <w:rPr>
          <w:rFonts w:eastAsia="Times New Roman" w:cs="Arial"/>
          <w:szCs w:val="24"/>
        </w:rPr>
        <w:t xml:space="preserve">, w związku </w:t>
      </w:r>
      <w:r w:rsidR="00923708" w:rsidRPr="001305C0">
        <w:rPr>
          <w:rFonts w:eastAsia="Times New Roman" w:cs="Arial"/>
          <w:szCs w:val="24"/>
        </w:rPr>
        <w:t xml:space="preserve">z art. 92 ust. 1 pkt 2 i ust. </w:t>
      </w:r>
      <w:r w:rsidR="00446254" w:rsidRPr="001305C0">
        <w:rPr>
          <w:rFonts w:eastAsia="Times New Roman" w:cs="Arial"/>
          <w:szCs w:val="24"/>
        </w:rPr>
        <w:t>2 ustawy z dnia 5 czerwca 1998 r. o samorządzie powiatowym (Dz. U. z 2024 r. poz. 107), art</w:t>
      </w:r>
      <w:bookmarkStart w:id="0" w:name="_Hlk63425435"/>
      <w:r w:rsidR="00446254" w:rsidRPr="001305C0">
        <w:rPr>
          <w:rFonts w:eastAsia="Times New Roman" w:cs="Arial"/>
          <w:szCs w:val="24"/>
        </w:rPr>
        <w:t xml:space="preserve">. 4¹ </w:t>
      </w:r>
      <w:bookmarkEnd w:id="0"/>
      <w:r w:rsidR="00446254" w:rsidRPr="001305C0">
        <w:rPr>
          <w:rFonts w:eastAsia="Times New Roman" w:cs="Arial"/>
          <w:szCs w:val="24"/>
        </w:rPr>
        <w:t xml:space="preserve">ust 1 pkt </w:t>
      </w:r>
      <w:r w:rsidR="00BE2282" w:rsidRPr="001305C0">
        <w:rPr>
          <w:rFonts w:eastAsia="Times New Roman" w:cs="Arial"/>
          <w:szCs w:val="24"/>
        </w:rPr>
        <w:t>2, w związku z art. 18² ust. 2</w:t>
      </w:r>
      <w:r w:rsidR="00446254" w:rsidRPr="001305C0">
        <w:rPr>
          <w:rFonts w:eastAsia="Times New Roman" w:cs="Arial"/>
          <w:szCs w:val="24"/>
        </w:rPr>
        <w:t xml:space="preserve"> ustawy z dnia 26 października 1982 r. o wychowaniu w trzeźwości i przeciwdziałaniu alkoholizmowi (Dz. U. z 2023 r. poz. 2151), art. 5 ust. </w:t>
      </w:r>
      <w:r w:rsidR="00BE2282" w:rsidRPr="001305C0">
        <w:rPr>
          <w:rFonts w:eastAsia="Times New Roman" w:cs="Arial"/>
          <w:szCs w:val="24"/>
        </w:rPr>
        <w:t>2 pkt 7a</w:t>
      </w:r>
      <w:r w:rsidR="00446254" w:rsidRPr="001305C0">
        <w:rPr>
          <w:rFonts w:eastAsia="Times New Roman" w:cs="Arial"/>
          <w:szCs w:val="24"/>
        </w:rPr>
        <w:t xml:space="preserve"> oraz art. 10 ust. 1 pkt </w:t>
      </w:r>
      <w:r w:rsidR="00BE2282" w:rsidRPr="001305C0">
        <w:rPr>
          <w:rFonts w:eastAsia="Times New Roman" w:cs="Arial"/>
          <w:szCs w:val="24"/>
        </w:rPr>
        <w:t>2</w:t>
      </w:r>
      <w:r w:rsidR="00446254" w:rsidRPr="001305C0">
        <w:rPr>
          <w:rFonts w:eastAsia="Times New Roman" w:cs="Arial"/>
          <w:szCs w:val="24"/>
        </w:rPr>
        <w:t xml:space="preserve"> ustawy z dnia 29 lipca 2005 r. o przeciwdziałaniu narkomanii (Dz. U. z 2023 r. poz. 1939)</w:t>
      </w:r>
      <w:r w:rsidRPr="001305C0">
        <w:rPr>
          <w:rFonts w:cs="Arial"/>
          <w:szCs w:val="24"/>
        </w:rPr>
        <w:t xml:space="preserve"> art. 190 w związku z art. 18 ust. 2 ustawy z dnia 9 czerwca 2011 r. o wspieraniu rodziny i systemie pieczy zastępczej </w:t>
      </w:r>
      <w:r w:rsidR="00B77656" w:rsidRPr="001305C0">
        <w:rPr>
          <w:rFonts w:cs="Arial"/>
          <w:szCs w:val="24"/>
        </w:rPr>
        <w:t>(Dz. U. z 202</w:t>
      </w:r>
      <w:r w:rsidR="007266F1" w:rsidRPr="001305C0">
        <w:rPr>
          <w:rFonts w:cs="Arial"/>
          <w:szCs w:val="24"/>
        </w:rPr>
        <w:t>3</w:t>
      </w:r>
      <w:r w:rsidR="00B77656" w:rsidRPr="001305C0">
        <w:rPr>
          <w:rFonts w:cs="Arial"/>
          <w:szCs w:val="24"/>
        </w:rPr>
        <w:t xml:space="preserve"> r. poz. </w:t>
      </w:r>
      <w:r w:rsidR="007266F1" w:rsidRPr="001305C0">
        <w:rPr>
          <w:rFonts w:cs="Arial"/>
          <w:szCs w:val="24"/>
        </w:rPr>
        <w:t>1426</w:t>
      </w:r>
      <w:r w:rsidR="00B77656" w:rsidRPr="001305C0">
        <w:rPr>
          <w:rFonts w:cs="Arial"/>
          <w:szCs w:val="24"/>
        </w:rPr>
        <w:t>, poz.</w:t>
      </w:r>
      <w:r w:rsidR="007266F1" w:rsidRPr="001305C0">
        <w:rPr>
          <w:rFonts w:cs="Arial"/>
          <w:szCs w:val="24"/>
        </w:rPr>
        <w:t>1429</w:t>
      </w:r>
      <w:r w:rsidR="00F76C34" w:rsidRPr="001305C0">
        <w:rPr>
          <w:rFonts w:cs="Arial"/>
          <w:szCs w:val="24"/>
        </w:rPr>
        <w:t xml:space="preserve"> </w:t>
      </w:r>
      <w:r w:rsidR="00B77656" w:rsidRPr="001305C0">
        <w:rPr>
          <w:rFonts w:cs="Arial"/>
          <w:szCs w:val="24"/>
        </w:rPr>
        <w:t>)</w:t>
      </w:r>
      <w:r w:rsidRPr="001305C0">
        <w:rPr>
          <w:rFonts w:cs="Arial"/>
          <w:szCs w:val="24"/>
        </w:rPr>
        <w:t xml:space="preserve"> oraz art. 4 ust. 1 pkt 1a i art. 13 ust. 1, ust 2 i ust 3 ustawy z dnia 24 kwietnia</w:t>
      </w:r>
      <w:r w:rsidR="00ED1AB7" w:rsidRPr="001305C0">
        <w:rPr>
          <w:rFonts w:cs="Arial"/>
          <w:szCs w:val="24"/>
        </w:rPr>
        <w:t xml:space="preserve"> </w:t>
      </w:r>
      <w:r w:rsidRPr="001305C0">
        <w:rPr>
          <w:rFonts w:cs="Arial"/>
          <w:szCs w:val="24"/>
        </w:rPr>
        <w:t xml:space="preserve">2003 r. o działalności pożytku publicznego i o wolontariacie </w:t>
      </w:r>
      <w:r w:rsidR="00B77656" w:rsidRPr="001305C0">
        <w:rPr>
          <w:rFonts w:eastAsia="SimSun" w:cs="Arial"/>
          <w:color w:val="000000"/>
          <w:kern w:val="1"/>
          <w:szCs w:val="24"/>
          <w:lang w:bidi="hi-IN"/>
        </w:rPr>
        <w:t>(Dz. U z</w:t>
      </w:r>
      <w:r w:rsidR="003C0EF5" w:rsidRPr="001305C0">
        <w:rPr>
          <w:rFonts w:eastAsia="SimSun" w:cs="Arial"/>
          <w:color w:val="000000"/>
          <w:kern w:val="1"/>
          <w:szCs w:val="24"/>
          <w:lang w:bidi="hi-IN"/>
        </w:rPr>
        <w:t xml:space="preserve"> 2023</w:t>
      </w:r>
      <w:r w:rsidR="00F76C34" w:rsidRPr="001305C0">
        <w:rPr>
          <w:rFonts w:eastAsia="SimSun" w:cs="Arial"/>
          <w:color w:val="000000"/>
          <w:kern w:val="1"/>
          <w:szCs w:val="24"/>
          <w:lang w:bidi="hi-IN"/>
        </w:rPr>
        <w:t xml:space="preserve"> r.</w:t>
      </w:r>
      <w:r w:rsidR="003C0EF5" w:rsidRPr="001305C0">
        <w:rPr>
          <w:rFonts w:eastAsia="SimSun" w:cs="Arial"/>
          <w:color w:val="000000"/>
          <w:kern w:val="1"/>
          <w:szCs w:val="24"/>
          <w:lang w:bidi="hi-IN"/>
        </w:rPr>
        <w:t xml:space="preserve"> poz.</w:t>
      </w:r>
      <w:r w:rsidR="00F76C34" w:rsidRPr="001305C0">
        <w:rPr>
          <w:rFonts w:eastAsia="SimSun" w:cs="Arial"/>
          <w:color w:val="000000"/>
          <w:kern w:val="1"/>
          <w:szCs w:val="24"/>
          <w:lang w:bidi="hi-IN"/>
        </w:rPr>
        <w:t xml:space="preserve"> </w:t>
      </w:r>
      <w:r w:rsidR="003C0EF5" w:rsidRPr="001305C0">
        <w:rPr>
          <w:rFonts w:eastAsia="SimSun" w:cs="Arial"/>
          <w:color w:val="000000"/>
          <w:kern w:val="1"/>
          <w:szCs w:val="24"/>
          <w:lang w:bidi="hi-IN"/>
        </w:rPr>
        <w:t>571</w:t>
      </w:r>
      <w:r w:rsidR="00B77656" w:rsidRPr="001305C0">
        <w:rPr>
          <w:rFonts w:eastAsia="SimSun" w:cs="Arial"/>
          <w:color w:val="000000"/>
          <w:kern w:val="1"/>
          <w:szCs w:val="24"/>
          <w:lang w:bidi="hi-IN"/>
        </w:rPr>
        <w:t>)</w:t>
      </w:r>
      <w:r w:rsidRPr="001305C0">
        <w:rPr>
          <w:rFonts w:cs="Arial"/>
          <w:szCs w:val="24"/>
        </w:rPr>
        <w:t xml:space="preserve"> w związku z </w:t>
      </w:r>
      <w:r w:rsidR="0098290F" w:rsidRPr="001305C0">
        <w:rPr>
          <w:rFonts w:cs="Arial"/>
          <w:szCs w:val="24"/>
        </w:rPr>
        <w:t xml:space="preserve">Uchwałą </w:t>
      </w:r>
      <w:r w:rsidR="0052160B" w:rsidRPr="001305C0">
        <w:rPr>
          <w:rFonts w:eastAsia="SimSun" w:cs="Arial"/>
          <w:color w:val="000000"/>
          <w:kern w:val="1"/>
          <w:szCs w:val="24"/>
          <w:lang w:bidi="hi-IN"/>
        </w:rPr>
        <w:t>Nr LXIX/155</w:t>
      </w:r>
      <w:r w:rsidR="0098290F" w:rsidRPr="001305C0">
        <w:rPr>
          <w:rFonts w:eastAsia="SimSun" w:cs="Arial"/>
          <w:color w:val="000000"/>
          <w:kern w:val="1"/>
          <w:szCs w:val="24"/>
          <w:lang w:bidi="hi-IN"/>
        </w:rPr>
        <w:t>/202</w:t>
      </w:r>
      <w:r w:rsidR="0052160B" w:rsidRPr="001305C0">
        <w:rPr>
          <w:rFonts w:eastAsia="SimSun" w:cs="Arial"/>
          <w:color w:val="000000"/>
          <w:kern w:val="1"/>
          <w:szCs w:val="24"/>
          <w:lang w:bidi="hi-IN"/>
        </w:rPr>
        <w:t>3</w:t>
      </w:r>
      <w:r w:rsidR="0098290F" w:rsidRPr="001305C0">
        <w:rPr>
          <w:rFonts w:eastAsia="SimSun" w:cs="Arial"/>
          <w:color w:val="000000"/>
          <w:kern w:val="1"/>
          <w:szCs w:val="24"/>
          <w:lang w:bidi="hi-IN"/>
        </w:rPr>
        <w:t xml:space="preserve"> </w:t>
      </w:r>
      <w:r w:rsidR="0098290F" w:rsidRPr="001305C0">
        <w:rPr>
          <w:rFonts w:cs="Arial"/>
          <w:szCs w:val="24"/>
        </w:rPr>
        <w:t>Rady Miasta Włocławek</w:t>
      </w:r>
      <w:r w:rsidR="00AD2216" w:rsidRPr="001305C0">
        <w:rPr>
          <w:rFonts w:cs="Arial"/>
          <w:szCs w:val="24"/>
        </w:rPr>
        <w:t xml:space="preserve"> </w:t>
      </w:r>
      <w:r w:rsidR="0052160B" w:rsidRPr="001305C0">
        <w:rPr>
          <w:rFonts w:eastAsia="SimSun" w:cs="Arial"/>
          <w:color w:val="000000"/>
          <w:kern w:val="1"/>
          <w:szCs w:val="24"/>
          <w:lang w:bidi="hi-IN"/>
        </w:rPr>
        <w:t xml:space="preserve">z dnia 28 listopada 2023 </w:t>
      </w:r>
      <w:r w:rsidR="0098290F" w:rsidRPr="001305C0">
        <w:rPr>
          <w:rFonts w:eastAsia="SimSun" w:cs="Arial"/>
          <w:color w:val="000000"/>
          <w:kern w:val="1"/>
          <w:szCs w:val="24"/>
          <w:lang w:bidi="hi-IN"/>
        </w:rPr>
        <w:t>r.</w:t>
      </w:r>
      <w:r w:rsidRPr="001305C0">
        <w:rPr>
          <w:rFonts w:cs="Arial"/>
          <w:szCs w:val="24"/>
        </w:rPr>
        <w:t xml:space="preserve"> w sprawie uchwalenia Rocznego Programu współpracy Gminy Miasto Włocławek z organizacjami pozarządowymi oraz podmiotami wymienionymi w art. 3 ust 3 ustawy z dnia 24 kwietnia 2003</w:t>
      </w:r>
      <w:r w:rsidR="00502973" w:rsidRPr="001305C0">
        <w:rPr>
          <w:rFonts w:cs="Arial"/>
          <w:szCs w:val="24"/>
        </w:rPr>
        <w:t xml:space="preserve"> </w:t>
      </w:r>
      <w:r w:rsidRPr="001305C0">
        <w:rPr>
          <w:rFonts w:cs="Arial"/>
          <w:szCs w:val="24"/>
        </w:rPr>
        <w:t>r. o działalności pożytku publicznego i o wolontariacie, na rok 202</w:t>
      </w:r>
      <w:r w:rsidR="0052160B" w:rsidRPr="001305C0">
        <w:rPr>
          <w:rFonts w:cs="Arial"/>
          <w:szCs w:val="24"/>
        </w:rPr>
        <w:t>4</w:t>
      </w:r>
      <w:r w:rsidRPr="001305C0">
        <w:rPr>
          <w:rFonts w:cs="Arial"/>
          <w:szCs w:val="24"/>
        </w:rPr>
        <w:t xml:space="preserve"> oraz Uchwałą </w:t>
      </w:r>
      <w:r w:rsidR="00F953C8" w:rsidRPr="001305C0">
        <w:rPr>
          <w:rFonts w:cs="Arial"/>
          <w:szCs w:val="24"/>
        </w:rPr>
        <w:t xml:space="preserve">Nr LXXII/5/2024 </w:t>
      </w:r>
      <w:r w:rsidR="0098290F" w:rsidRPr="001305C0">
        <w:rPr>
          <w:rFonts w:cs="Arial"/>
          <w:szCs w:val="24"/>
        </w:rPr>
        <w:t xml:space="preserve">Rady Miasta Włocławek z dnia </w:t>
      </w:r>
      <w:r w:rsidR="00F15986" w:rsidRPr="001305C0">
        <w:rPr>
          <w:rFonts w:cs="Arial"/>
          <w:szCs w:val="24"/>
        </w:rPr>
        <w:t>30</w:t>
      </w:r>
      <w:r w:rsidR="0098290F" w:rsidRPr="001305C0">
        <w:rPr>
          <w:rFonts w:cs="Arial"/>
          <w:szCs w:val="24"/>
        </w:rPr>
        <w:t xml:space="preserve"> </w:t>
      </w:r>
      <w:r w:rsidR="00502973" w:rsidRPr="001305C0">
        <w:rPr>
          <w:rFonts w:cs="Arial"/>
          <w:szCs w:val="24"/>
        </w:rPr>
        <w:t>stycznia</w:t>
      </w:r>
      <w:r w:rsidR="0098290F" w:rsidRPr="001305C0">
        <w:rPr>
          <w:rFonts w:cs="Arial"/>
          <w:szCs w:val="24"/>
        </w:rPr>
        <w:t xml:space="preserve"> 202</w:t>
      </w:r>
      <w:r w:rsidR="00502973" w:rsidRPr="001305C0">
        <w:rPr>
          <w:rFonts w:cs="Arial"/>
          <w:szCs w:val="24"/>
        </w:rPr>
        <w:t>4</w:t>
      </w:r>
      <w:r w:rsidR="0098290F" w:rsidRPr="001305C0">
        <w:rPr>
          <w:rFonts w:cs="Arial"/>
          <w:szCs w:val="24"/>
        </w:rPr>
        <w:t xml:space="preserve"> r. </w:t>
      </w:r>
      <w:r w:rsidRPr="001305C0">
        <w:rPr>
          <w:rFonts w:cs="Arial"/>
          <w:szCs w:val="24"/>
        </w:rPr>
        <w:t>w sprawie uchwalenia Miejskiego Programu Profilaktyk</w:t>
      </w:r>
      <w:r w:rsidR="00F953C8" w:rsidRPr="001305C0">
        <w:rPr>
          <w:rFonts w:cs="Arial"/>
          <w:szCs w:val="24"/>
        </w:rPr>
        <w:t xml:space="preserve">i </w:t>
      </w:r>
      <w:r w:rsidRPr="001305C0">
        <w:rPr>
          <w:rFonts w:cs="Arial"/>
          <w:szCs w:val="24"/>
        </w:rPr>
        <w:t>i</w:t>
      </w:r>
      <w:r w:rsidR="00F953C8" w:rsidRPr="001305C0">
        <w:rPr>
          <w:rFonts w:cs="Arial"/>
          <w:szCs w:val="24"/>
        </w:rPr>
        <w:t xml:space="preserve"> </w:t>
      </w:r>
      <w:r w:rsidRPr="001305C0">
        <w:rPr>
          <w:rFonts w:cs="Arial"/>
          <w:szCs w:val="24"/>
        </w:rPr>
        <w:t>Rozwiązywania Problemów Alkoholowych oraz Przeciwdziałania Narkomanii na 202</w:t>
      </w:r>
      <w:r w:rsidR="00502973" w:rsidRPr="001305C0">
        <w:rPr>
          <w:rFonts w:cs="Arial"/>
          <w:szCs w:val="24"/>
        </w:rPr>
        <w:t>4</w:t>
      </w:r>
      <w:r w:rsidRPr="001305C0">
        <w:rPr>
          <w:rFonts w:cs="Arial"/>
          <w:szCs w:val="24"/>
        </w:rPr>
        <w:t xml:space="preserve"> rok</w:t>
      </w:r>
    </w:p>
    <w:p w14:paraId="7E611B33" w14:textId="77777777" w:rsidR="00603D21" w:rsidRPr="001305C0" w:rsidRDefault="00603D21" w:rsidP="006B171D">
      <w:r w:rsidRPr="001305C0">
        <w:t xml:space="preserve">Prezydent Miasta Włocławek </w:t>
      </w:r>
    </w:p>
    <w:p w14:paraId="136410B7" w14:textId="260D01AF" w:rsidR="00603D21" w:rsidRPr="001305C0" w:rsidRDefault="00603D21" w:rsidP="00ED1AB7">
      <w:pPr>
        <w:spacing w:line="276" w:lineRule="auto"/>
        <w:rPr>
          <w:rFonts w:eastAsia="Times New Roman" w:cs="Arial"/>
          <w:b/>
          <w:szCs w:val="24"/>
        </w:rPr>
      </w:pPr>
      <w:r w:rsidRPr="001305C0">
        <w:rPr>
          <w:rFonts w:cs="Arial"/>
          <w:b/>
          <w:spacing w:val="-5"/>
          <w:szCs w:val="24"/>
        </w:rPr>
        <w:t xml:space="preserve">ogłasza </w:t>
      </w:r>
      <w:r w:rsidRPr="001305C0">
        <w:rPr>
          <w:rFonts w:cs="Arial"/>
          <w:b/>
          <w:szCs w:val="24"/>
        </w:rPr>
        <w:t xml:space="preserve">otwarty </w:t>
      </w:r>
      <w:bookmarkStart w:id="1" w:name="_Hlk158129323"/>
      <w:r w:rsidRPr="001305C0">
        <w:rPr>
          <w:rFonts w:cs="Arial"/>
          <w:b/>
          <w:szCs w:val="24"/>
        </w:rPr>
        <w:t xml:space="preserve">konkurs ofert </w:t>
      </w:r>
      <w:r w:rsidR="001304CB" w:rsidRPr="001305C0">
        <w:rPr>
          <w:rFonts w:cs="Arial"/>
          <w:b/>
          <w:szCs w:val="24"/>
        </w:rPr>
        <w:t xml:space="preserve">na realizację zadania polegającego na prowadzeniu placówek wsparcia dziennego dla dzieci i młodzieży </w:t>
      </w:r>
      <w:r w:rsidR="001304CB" w:rsidRPr="001305C0">
        <w:rPr>
          <w:rFonts w:eastAsia="Times New Roman" w:cs="Arial"/>
          <w:b/>
          <w:szCs w:val="24"/>
        </w:rPr>
        <w:t>w ramach Miejskiego Programu Profilaktyki i Rozwiązywania Problemów Alkoholowych oraz Przeciwdziałania Narkomanii na 2024 rok</w:t>
      </w:r>
      <w:bookmarkEnd w:id="1"/>
    </w:p>
    <w:p w14:paraId="7A06B5E9" w14:textId="3FB67105" w:rsidR="00603D21" w:rsidRPr="001305C0" w:rsidRDefault="00603D21" w:rsidP="00ED1AB7">
      <w:pPr>
        <w:spacing w:after="0" w:line="240" w:lineRule="auto"/>
        <w:rPr>
          <w:rFonts w:cs="Arial"/>
          <w:szCs w:val="24"/>
        </w:rPr>
      </w:pPr>
      <w:r w:rsidRPr="001305C0">
        <w:rPr>
          <w:rFonts w:cs="Arial"/>
          <w:szCs w:val="24"/>
        </w:rPr>
        <w:t xml:space="preserve">Szczegółowe warunki w zakresie przyjęcia i weryfikacji ofert zawarto w Zarządzeniu </w:t>
      </w:r>
      <w:r w:rsidR="00287533" w:rsidRPr="001305C0">
        <w:rPr>
          <w:rFonts w:cs="Arial"/>
          <w:szCs w:val="24"/>
        </w:rPr>
        <w:t xml:space="preserve">Nr 47/2022 Prezydenta Miasta Włocławek z dnia 24 lutego 2022 r. </w:t>
      </w:r>
      <w:r w:rsidRPr="001305C0">
        <w:rPr>
          <w:rFonts w:cs="Arial"/>
          <w:szCs w:val="24"/>
        </w:rPr>
        <w:t>w sprawie zasad i trybu postępowania w zakresie zlecania zadań publicznych organizacjom pozarządowym oraz podmiotom wymienionym w art. 3 ust. 3 ustawy z dnia</w:t>
      </w:r>
      <w:r w:rsidR="002324B7" w:rsidRPr="001305C0">
        <w:rPr>
          <w:rFonts w:cs="Arial"/>
          <w:szCs w:val="24"/>
        </w:rPr>
        <w:t xml:space="preserve"> </w:t>
      </w:r>
      <w:r w:rsidRPr="001305C0">
        <w:rPr>
          <w:rFonts w:cs="Arial"/>
          <w:szCs w:val="24"/>
        </w:rPr>
        <w:t>24 kwietnia 2003 r. o działalności pożytku publicznego i wolontariacie.</w:t>
      </w:r>
    </w:p>
    <w:p w14:paraId="6FE6E92E" w14:textId="77777777" w:rsidR="006D0A90" w:rsidRPr="001305C0" w:rsidRDefault="006D0A90" w:rsidP="00ED1AB7">
      <w:pPr>
        <w:spacing w:after="0" w:line="240" w:lineRule="auto"/>
        <w:rPr>
          <w:rFonts w:cs="Arial"/>
          <w:szCs w:val="24"/>
        </w:rPr>
      </w:pPr>
    </w:p>
    <w:p w14:paraId="6E7D9D4F" w14:textId="7B94DFF1" w:rsidR="00603D21" w:rsidRPr="001305C0" w:rsidRDefault="00F940BD" w:rsidP="00ED1AB7">
      <w:pPr>
        <w:numPr>
          <w:ilvl w:val="0"/>
          <w:numId w:val="2"/>
        </w:numPr>
        <w:tabs>
          <w:tab w:val="num" w:pos="142"/>
        </w:tabs>
        <w:spacing w:line="240" w:lineRule="auto"/>
        <w:ind w:left="142" w:hanging="142"/>
        <w:rPr>
          <w:rFonts w:cs="Arial"/>
          <w:szCs w:val="24"/>
        </w:rPr>
      </w:pPr>
      <w:r w:rsidRPr="001305C0">
        <w:rPr>
          <w:rFonts w:cs="Arial"/>
          <w:b/>
          <w:szCs w:val="24"/>
        </w:rPr>
        <w:t xml:space="preserve"> </w:t>
      </w:r>
      <w:r w:rsidR="00603D21" w:rsidRPr="001305C0">
        <w:rPr>
          <w:rFonts w:cs="Arial"/>
          <w:b/>
          <w:szCs w:val="24"/>
        </w:rPr>
        <w:t>Rodzaj i formy realizacji zadania oraz wysokość środków publicznych przeznaczonych na realizację tego zadania:</w:t>
      </w:r>
    </w:p>
    <w:p w14:paraId="6408DA35" w14:textId="15437FB2" w:rsidR="00603D21" w:rsidRPr="001305C0" w:rsidRDefault="00603D21" w:rsidP="00ED1AB7">
      <w:pPr>
        <w:numPr>
          <w:ilvl w:val="0"/>
          <w:numId w:val="6"/>
        </w:numPr>
        <w:spacing w:after="0" w:line="240" w:lineRule="auto"/>
        <w:rPr>
          <w:rFonts w:cs="Arial"/>
          <w:szCs w:val="24"/>
        </w:rPr>
      </w:pPr>
      <w:r w:rsidRPr="001305C0">
        <w:rPr>
          <w:rFonts w:cs="Arial"/>
          <w:szCs w:val="24"/>
        </w:rPr>
        <w:t>Przedmiotem konkursu jest prowadzenie placówek wsparcia dziennego dla dzieci i młodzieży z terenu miasta Włocławek w roku 202</w:t>
      </w:r>
      <w:r w:rsidR="00502973" w:rsidRPr="001305C0">
        <w:rPr>
          <w:rFonts w:cs="Arial"/>
          <w:szCs w:val="24"/>
        </w:rPr>
        <w:t>4</w:t>
      </w:r>
      <w:r w:rsidR="001304CB" w:rsidRPr="001305C0">
        <w:rPr>
          <w:rFonts w:cs="Arial"/>
          <w:szCs w:val="24"/>
        </w:rPr>
        <w:t>.</w:t>
      </w:r>
    </w:p>
    <w:p w14:paraId="418E546D" w14:textId="573B940E" w:rsidR="00603D21" w:rsidRPr="001305C0" w:rsidRDefault="00C86FDF" w:rsidP="00ED1AB7">
      <w:pPr>
        <w:numPr>
          <w:ilvl w:val="0"/>
          <w:numId w:val="6"/>
        </w:numPr>
        <w:spacing w:after="0" w:line="240" w:lineRule="auto"/>
        <w:rPr>
          <w:rFonts w:cs="Arial"/>
          <w:szCs w:val="24"/>
        </w:rPr>
      </w:pPr>
      <w:r w:rsidRPr="001305C0">
        <w:rPr>
          <w:rFonts w:cs="Arial"/>
          <w:szCs w:val="24"/>
        </w:rPr>
        <w:t>Ł</w:t>
      </w:r>
      <w:r w:rsidR="00603D21" w:rsidRPr="001305C0">
        <w:rPr>
          <w:rFonts w:cs="Arial"/>
          <w:szCs w:val="24"/>
        </w:rPr>
        <w:t xml:space="preserve">ączna wysokość środków </w:t>
      </w:r>
      <w:r w:rsidRPr="001305C0">
        <w:rPr>
          <w:rFonts w:cs="Arial"/>
          <w:szCs w:val="24"/>
        </w:rPr>
        <w:t>publicznych zaplanowanych</w:t>
      </w:r>
      <w:r w:rsidR="00603D21" w:rsidRPr="001305C0">
        <w:rPr>
          <w:rFonts w:cs="Arial"/>
          <w:szCs w:val="24"/>
        </w:rPr>
        <w:t xml:space="preserve"> na realizację zadania </w:t>
      </w:r>
      <w:r w:rsidRPr="001305C0">
        <w:rPr>
          <w:rFonts w:cs="Arial"/>
          <w:szCs w:val="24"/>
        </w:rPr>
        <w:t xml:space="preserve">objętego procedurą konkursową </w:t>
      </w:r>
      <w:r w:rsidR="00603D21" w:rsidRPr="001305C0">
        <w:rPr>
          <w:rFonts w:cs="Arial"/>
          <w:szCs w:val="24"/>
        </w:rPr>
        <w:t>w roku 202</w:t>
      </w:r>
      <w:r w:rsidR="00502973" w:rsidRPr="001305C0">
        <w:rPr>
          <w:rFonts w:cs="Arial"/>
          <w:szCs w:val="24"/>
        </w:rPr>
        <w:t>4</w:t>
      </w:r>
      <w:r w:rsidR="00603D21" w:rsidRPr="001305C0">
        <w:rPr>
          <w:rFonts w:cs="Arial"/>
          <w:szCs w:val="24"/>
        </w:rPr>
        <w:t xml:space="preserve"> </w:t>
      </w:r>
      <w:r w:rsidRPr="001305C0">
        <w:rPr>
          <w:rFonts w:cs="Arial"/>
          <w:szCs w:val="24"/>
        </w:rPr>
        <w:t>wynosi</w:t>
      </w:r>
      <w:r w:rsidR="00603D21" w:rsidRPr="001305C0">
        <w:rPr>
          <w:rFonts w:cs="Arial"/>
          <w:szCs w:val="24"/>
        </w:rPr>
        <w:t xml:space="preserve"> </w:t>
      </w:r>
      <w:r w:rsidR="008C33D2" w:rsidRPr="001305C0">
        <w:rPr>
          <w:rFonts w:cs="Arial"/>
          <w:b/>
          <w:szCs w:val="24"/>
        </w:rPr>
        <w:t xml:space="preserve">480 000,00 </w:t>
      </w:r>
      <w:r w:rsidR="00603D21" w:rsidRPr="001305C0">
        <w:rPr>
          <w:rFonts w:cs="Arial"/>
          <w:b/>
          <w:szCs w:val="24"/>
        </w:rPr>
        <w:t>zł</w:t>
      </w:r>
      <w:r w:rsidR="00603D21" w:rsidRPr="001305C0">
        <w:rPr>
          <w:rFonts w:cs="Arial"/>
          <w:szCs w:val="24"/>
        </w:rPr>
        <w:t xml:space="preserve"> (słownie:</w:t>
      </w:r>
      <w:r w:rsidR="008C33D2" w:rsidRPr="001305C0">
        <w:rPr>
          <w:rFonts w:cs="Arial"/>
          <w:szCs w:val="24"/>
        </w:rPr>
        <w:t xml:space="preserve"> czterysta osiemdziesiąt tysięcy</w:t>
      </w:r>
      <w:r w:rsidR="00603D21" w:rsidRPr="001305C0">
        <w:rPr>
          <w:rFonts w:cs="Arial"/>
          <w:szCs w:val="24"/>
        </w:rPr>
        <w:t xml:space="preserve"> złotych</w:t>
      </w:r>
      <w:r w:rsidR="008C33D2" w:rsidRPr="001305C0">
        <w:rPr>
          <w:rFonts w:cs="Arial"/>
          <w:szCs w:val="24"/>
        </w:rPr>
        <w:t>, 00/100</w:t>
      </w:r>
      <w:r w:rsidR="00603D21" w:rsidRPr="001305C0">
        <w:rPr>
          <w:rFonts w:cs="Arial"/>
          <w:szCs w:val="24"/>
        </w:rPr>
        <w:t>)</w:t>
      </w:r>
      <w:r w:rsidRPr="001305C0">
        <w:rPr>
          <w:rFonts w:cs="Arial"/>
          <w:szCs w:val="24"/>
        </w:rPr>
        <w:t>.</w:t>
      </w:r>
      <w:r w:rsidR="00603D21" w:rsidRPr="001305C0">
        <w:rPr>
          <w:rFonts w:cs="Arial"/>
          <w:szCs w:val="24"/>
        </w:rPr>
        <w:t xml:space="preserve"> </w:t>
      </w:r>
    </w:p>
    <w:p w14:paraId="46D6148D" w14:textId="3049FB17" w:rsidR="00C86FDF" w:rsidRPr="001305C0" w:rsidRDefault="00C86FDF" w:rsidP="00ED1AB7">
      <w:pPr>
        <w:pStyle w:val="Akapitzlist"/>
        <w:numPr>
          <w:ilvl w:val="0"/>
          <w:numId w:val="6"/>
        </w:numPr>
        <w:spacing w:after="0" w:line="240" w:lineRule="auto"/>
        <w:rPr>
          <w:rFonts w:cs="Arial"/>
          <w:bCs/>
          <w:szCs w:val="24"/>
        </w:rPr>
      </w:pPr>
      <w:r w:rsidRPr="001305C0">
        <w:rPr>
          <w:rFonts w:cs="Arial"/>
          <w:szCs w:val="24"/>
        </w:rPr>
        <w:t xml:space="preserve">Zadanie było realizowane w latach ubiegłych, a dotacja w roku 2023 wynosiła </w:t>
      </w:r>
      <w:r w:rsidRPr="001305C0">
        <w:rPr>
          <w:rFonts w:cs="Arial"/>
          <w:b/>
          <w:bCs/>
          <w:szCs w:val="24"/>
        </w:rPr>
        <w:t>270 000,00 zł</w:t>
      </w:r>
      <w:r w:rsidRPr="001305C0">
        <w:rPr>
          <w:rFonts w:cs="Arial"/>
          <w:bCs/>
          <w:szCs w:val="24"/>
        </w:rPr>
        <w:t xml:space="preserve"> (słownie:</w:t>
      </w:r>
      <w:r w:rsidR="00615613" w:rsidRPr="001305C0">
        <w:rPr>
          <w:rFonts w:cs="Arial"/>
          <w:bCs/>
          <w:szCs w:val="24"/>
        </w:rPr>
        <w:t xml:space="preserve"> </w:t>
      </w:r>
      <w:r w:rsidRPr="001305C0">
        <w:rPr>
          <w:rFonts w:cs="Arial"/>
          <w:bCs/>
          <w:szCs w:val="24"/>
        </w:rPr>
        <w:t>dwieście siedemdziesiąt tysięcy złotych).</w:t>
      </w:r>
    </w:p>
    <w:p w14:paraId="2C655B18" w14:textId="77777777" w:rsidR="00C86FDF" w:rsidRPr="001305C0" w:rsidRDefault="00C86FDF" w:rsidP="00ED1AB7">
      <w:pPr>
        <w:pStyle w:val="Akapitzlist"/>
        <w:numPr>
          <w:ilvl w:val="0"/>
          <w:numId w:val="6"/>
        </w:numPr>
        <w:spacing w:after="0" w:line="240" w:lineRule="auto"/>
        <w:rPr>
          <w:rFonts w:cs="Arial"/>
          <w:szCs w:val="24"/>
        </w:rPr>
      </w:pPr>
      <w:r w:rsidRPr="001305C0">
        <w:rPr>
          <w:rFonts w:cs="Arial"/>
          <w:szCs w:val="24"/>
        </w:rPr>
        <w:t xml:space="preserve">Zaplanowana kwota na realizację zadania wymienionego w pkt. 1 może ulec zmianie do czasu rozstrzygnięcia konkursu, w szczególności w przypadku zaistnienia </w:t>
      </w:r>
      <w:r w:rsidRPr="001305C0">
        <w:rPr>
          <w:rFonts w:cs="Arial"/>
          <w:szCs w:val="24"/>
        </w:rPr>
        <w:lastRenderedPageBreak/>
        <w:t>konieczności zmniejszenia budżetu Gminy Miasto Włocławek z przyczyn trudnych do przewidzenia w dniu ogłaszania konkursu ofert.</w:t>
      </w:r>
    </w:p>
    <w:p w14:paraId="5C47DC57" w14:textId="77777777" w:rsidR="00603D21" w:rsidRPr="001305C0" w:rsidRDefault="00603D21" w:rsidP="00ED1AB7">
      <w:pPr>
        <w:numPr>
          <w:ilvl w:val="0"/>
          <w:numId w:val="6"/>
        </w:numPr>
        <w:spacing w:after="0" w:line="240" w:lineRule="auto"/>
        <w:ind w:left="426" w:hanging="284"/>
        <w:rPr>
          <w:rFonts w:cs="Arial"/>
          <w:szCs w:val="24"/>
        </w:rPr>
      </w:pPr>
      <w:r w:rsidRPr="001305C0">
        <w:rPr>
          <w:rFonts w:cs="Arial"/>
          <w:szCs w:val="24"/>
        </w:rPr>
        <w:t>Przyznane środki będą miały charakter dofinansowania realizacji zadania zleconego.</w:t>
      </w:r>
    </w:p>
    <w:p w14:paraId="6C059367" w14:textId="01C1255F" w:rsidR="00C86FDF" w:rsidRPr="001305C0" w:rsidRDefault="00C86FDF" w:rsidP="00ED1AB7">
      <w:pPr>
        <w:numPr>
          <w:ilvl w:val="0"/>
          <w:numId w:val="6"/>
        </w:numPr>
        <w:spacing w:after="0" w:line="240" w:lineRule="auto"/>
        <w:ind w:left="426" w:hanging="284"/>
        <w:rPr>
          <w:rFonts w:cs="Arial"/>
          <w:szCs w:val="24"/>
        </w:rPr>
      </w:pPr>
      <w:r w:rsidRPr="001305C0">
        <w:rPr>
          <w:rFonts w:cs="Arial"/>
          <w:szCs w:val="24"/>
        </w:rPr>
        <w:t>Złożenie oferty nie jest równoznaczne z przyznaniem środków oraz nie gwarantuje przyznania</w:t>
      </w:r>
      <w:r w:rsidR="002324B7" w:rsidRPr="001305C0">
        <w:rPr>
          <w:rFonts w:cs="Arial"/>
          <w:szCs w:val="24"/>
        </w:rPr>
        <w:t xml:space="preserve"> </w:t>
      </w:r>
      <w:r w:rsidRPr="001305C0">
        <w:rPr>
          <w:rFonts w:cs="Arial"/>
          <w:szCs w:val="24"/>
        </w:rPr>
        <w:t xml:space="preserve">środków </w:t>
      </w:r>
      <w:r w:rsidR="00FF57A8" w:rsidRPr="001305C0">
        <w:rPr>
          <w:rFonts w:cs="Arial"/>
          <w:szCs w:val="24"/>
        </w:rPr>
        <w:br/>
      </w:r>
      <w:r w:rsidRPr="001305C0">
        <w:rPr>
          <w:rFonts w:cs="Arial"/>
          <w:szCs w:val="24"/>
        </w:rPr>
        <w:t>w wysokości wnioskowanej przez oferenta.</w:t>
      </w:r>
    </w:p>
    <w:p w14:paraId="4CA349B0" w14:textId="53B684D7" w:rsidR="00C86FDF" w:rsidRPr="001305C0" w:rsidRDefault="00C86FDF" w:rsidP="00ED1AB7">
      <w:pPr>
        <w:numPr>
          <w:ilvl w:val="0"/>
          <w:numId w:val="6"/>
        </w:numPr>
        <w:spacing w:after="0" w:line="240" w:lineRule="auto"/>
        <w:ind w:left="426" w:hanging="284"/>
        <w:rPr>
          <w:rFonts w:cs="Arial"/>
          <w:szCs w:val="24"/>
        </w:rPr>
      </w:pPr>
      <w:r w:rsidRPr="001305C0">
        <w:rPr>
          <w:rFonts w:cs="Arial"/>
          <w:szCs w:val="24"/>
        </w:rPr>
        <w:t>W ramach niniejszego konkursu może zostać wybrana więcej niż jedna oferta na realizację zadania.</w:t>
      </w:r>
    </w:p>
    <w:p w14:paraId="61C76C15" w14:textId="75A957F3" w:rsidR="00923708" w:rsidRPr="001305C0" w:rsidRDefault="00C86FDF" w:rsidP="00ED1AB7">
      <w:pPr>
        <w:numPr>
          <w:ilvl w:val="0"/>
          <w:numId w:val="6"/>
        </w:numPr>
        <w:spacing w:after="0" w:line="240" w:lineRule="auto"/>
        <w:ind w:left="426" w:hanging="284"/>
        <w:rPr>
          <w:rFonts w:cs="Arial"/>
          <w:szCs w:val="24"/>
        </w:rPr>
      </w:pPr>
      <w:r w:rsidRPr="001305C0">
        <w:rPr>
          <w:rFonts w:cs="Arial"/>
          <w:szCs w:val="24"/>
        </w:rPr>
        <w:t>Zleceniodawca zastrzega s</w:t>
      </w:r>
      <w:r w:rsidR="00FF57A8" w:rsidRPr="001305C0">
        <w:rPr>
          <w:rFonts w:cs="Arial"/>
          <w:szCs w:val="24"/>
        </w:rPr>
        <w:t>o</w:t>
      </w:r>
      <w:r w:rsidRPr="001305C0">
        <w:rPr>
          <w:rFonts w:cs="Arial"/>
          <w:szCs w:val="24"/>
        </w:rPr>
        <w:t xml:space="preserve">bie prawo do przyznania mniejszej kwoty środków niż wnioskowana i do częściowego uwzględnienia zakresu zadania opisanego we wniosku. </w:t>
      </w:r>
    </w:p>
    <w:p w14:paraId="70B049D1" w14:textId="600959D0" w:rsidR="00603D21" w:rsidRPr="001305C0" w:rsidRDefault="00603D21" w:rsidP="00ED1AB7">
      <w:pPr>
        <w:numPr>
          <w:ilvl w:val="0"/>
          <w:numId w:val="2"/>
        </w:numPr>
        <w:spacing w:after="0" w:line="240" w:lineRule="auto"/>
        <w:ind w:left="284" w:hanging="284"/>
        <w:rPr>
          <w:rFonts w:cs="Arial"/>
          <w:szCs w:val="24"/>
        </w:rPr>
      </w:pPr>
      <w:r w:rsidRPr="001305C0">
        <w:rPr>
          <w:rFonts w:cs="Arial"/>
          <w:b/>
          <w:szCs w:val="24"/>
        </w:rPr>
        <w:t>Zasady przyzn</w:t>
      </w:r>
      <w:r w:rsidR="00EE2F2A" w:rsidRPr="001305C0">
        <w:rPr>
          <w:rFonts w:cs="Arial"/>
          <w:b/>
          <w:szCs w:val="24"/>
        </w:rPr>
        <w:t>a</w:t>
      </w:r>
      <w:r w:rsidRPr="001305C0">
        <w:rPr>
          <w:rFonts w:cs="Arial"/>
          <w:b/>
          <w:szCs w:val="24"/>
        </w:rPr>
        <w:t>nia dotacji</w:t>
      </w:r>
    </w:p>
    <w:p w14:paraId="02461946" w14:textId="77777777" w:rsidR="006D0A90" w:rsidRPr="001305C0" w:rsidRDefault="006D0A90" w:rsidP="00ED1AB7">
      <w:pPr>
        <w:spacing w:after="0" w:line="240" w:lineRule="auto"/>
        <w:ind w:left="284"/>
        <w:rPr>
          <w:rFonts w:cs="Arial"/>
          <w:szCs w:val="24"/>
        </w:rPr>
      </w:pPr>
    </w:p>
    <w:p w14:paraId="360CBD34" w14:textId="798C968B" w:rsidR="00603D21" w:rsidRPr="001305C0" w:rsidRDefault="00603D21" w:rsidP="00ED1AB7">
      <w:pPr>
        <w:numPr>
          <w:ilvl w:val="0"/>
          <w:numId w:val="7"/>
        </w:numPr>
        <w:spacing w:after="0" w:line="240" w:lineRule="auto"/>
        <w:rPr>
          <w:rFonts w:cs="Arial"/>
          <w:szCs w:val="24"/>
        </w:rPr>
      </w:pPr>
      <w:r w:rsidRPr="001305C0">
        <w:rPr>
          <w:rFonts w:cs="Arial"/>
          <w:szCs w:val="24"/>
        </w:rPr>
        <w:t>Zlecenie zadania publicznego i udzielenie dotacji następuje z zastosowaniem przepisów ustawy z dnia 24 kwietnia 2003 r. o działalności pożytku publicznego i o wolontariacie.</w:t>
      </w:r>
    </w:p>
    <w:p w14:paraId="4EBF4F60" w14:textId="515087B0" w:rsidR="00C86FDF" w:rsidRPr="001305C0" w:rsidRDefault="00603D21" w:rsidP="00ED1AB7">
      <w:pPr>
        <w:numPr>
          <w:ilvl w:val="0"/>
          <w:numId w:val="7"/>
        </w:numPr>
        <w:spacing w:after="0" w:line="240" w:lineRule="auto"/>
        <w:rPr>
          <w:rFonts w:cs="Arial"/>
          <w:szCs w:val="24"/>
        </w:rPr>
      </w:pPr>
      <w:r w:rsidRPr="001305C0">
        <w:rPr>
          <w:rFonts w:cs="Arial"/>
          <w:szCs w:val="24"/>
        </w:rPr>
        <w:t xml:space="preserve">W konkursie mogą </w:t>
      </w:r>
      <w:r w:rsidR="00EE2F2A" w:rsidRPr="001305C0">
        <w:rPr>
          <w:rFonts w:cs="Arial"/>
          <w:szCs w:val="24"/>
        </w:rPr>
        <w:t>wziąć</w:t>
      </w:r>
      <w:r w:rsidRPr="001305C0">
        <w:rPr>
          <w:rFonts w:cs="Arial"/>
          <w:szCs w:val="24"/>
        </w:rPr>
        <w:t xml:space="preserve"> udział podmioty </w:t>
      </w:r>
      <w:r w:rsidR="00C86FDF" w:rsidRPr="001305C0">
        <w:rPr>
          <w:rFonts w:cs="Arial"/>
          <w:szCs w:val="24"/>
        </w:rPr>
        <w:t>wymienione w art. 3 ust. 2 i 3 ustawy o działalności pożytku publicznego i o wolontariacie</w:t>
      </w:r>
      <w:r w:rsidRPr="001305C0">
        <w:rPr>
          <w:rFonts w:cs="Arial"/>
          <w:szCs w:val="24"/>
        </w:rPr>
        <w:t>, prowadzące działalność statutową zgodną z zakresem zleconego zadania.</w:t>
      </w:r>
      <w:r w:rsidR="00ED1AB7" w:rsidRPr="001305C0">
        <w:rPr>
          <w:rFonts w:cs="Arial"/>
          <w:szCs w:val="24"/>
        </w:rPr>
        <w:t xml:space="preserve"> </w:t>
      </w:r>
    </w:p>
    <w:p w14:paraId="41D43AFA" w14:textId="3A4F3A98" w:rsidR="00603D21" w:rsidRPr="001305C0" w:rsidRDefault="00603D21" w:rsidP="00ED1AB7">
      <w:pPr>
        <w:numPr>
          <w:ilvl w:val="0"/>
          <w:numId w:val="7"/>
        </w:numPr>
        <w:spacing w:after="0" w:line="240" w:lineRule="auto"/>
        <w:rPr>
          <w:rFonts w:cs="Arial"/>
          <w:szCs w:val="24"/>
        </w:rPr>
      </w:pPr>
      <w:r w:rsidRPr="001305C0">
        <w:rPr>
          <w:rFonts w:cs="Arial"/>
          <w:szCs w:val="24"/>
        </w:rPr>
        <w:t xml:space="preserve">Realizację zadań publicznych w formie wsparcia, Gmina Miasto Włocławek dofinansowuje </w:t>
      </w:r>
      <w:r w:rsidR="00FF57A8" w:rsidRPr="001305C0">
        <w:rPr>
          <w:rFonts w:cs="Arial"/>
          <w:szCs w:val="24"/>
        </w:rPr>
        <w:t xml:space="preserve">w wysokości nie wyższej </w:t>
      </w:r>
      <w:r w:rsidRPr="001305C0">
        <w:rPr>
          <w:rFonts w:cs="Arial"/>
          <w:szCs w:val="24"/>
        </w:rPr>
        <w:t xml:space="preserve">niż do </w:t>
      </w:r>
      <w:r w:rsidRPr="001305C0">
        <w:rPr>
          <w:rFonts w:cs="Arial"/>
          <w:b/>
          <w:szCs w:val="24"/>
        </w:rPr>
        <w:t>85%</w:t>
      </w:r>
      <w:r w:rsidRPr="001305C0">
        <w:rPr>
          <w:rFonts w:cs="Arial"/>
          <w:szCs w:val="24"/>
        </w:rPr>
        <w:t xml:space="preserve"> całkowitych kosztów zadania publicznego. </w:t>
      </w:r>
    </w:p>
    <w:p w14:paraId="05E7722C" w14:textId="77777777" w:rsidR="00603D21" w:rsidRPr="001305C0" w:rsidRDefault="00603D21" w:rsidP="00ED1AB7">
      <w:pPr>
        <w:numPr>
          <w:ilvl w:val="0"/>
          <w:numId w:val="7"/>
        </w:numPr>
        <w:spacing w:after="0" w:line="240" w:lineRule="auto"/>
        <w:rPr>
          <w:rFonts w:cs="Arial"/>
          <w:szCs w:val="24"/>
        </w:rPr>
      </w:pPr>
      <w:r w:rsidRPr="001305C0">
        <w:rPr>
          <w:rFonts w:cs="Arial"/>
          <w:szCs w:val="24"/>
        </w:rPr>
        <w:t xml:space="preserve">Oferent zobowiązany jest do wniesienia wkładu własnego w wysokości co najmniej </w:t>
      </w:r>
      <w:r w:rsidRPr="001305C0">
        <w:rPr>
          <w:rFonts w:cs="Arial"/>
          <w:b/>
          <w:szCs w:val="24"/>
        </w:rPr>
        <w:t xml:space="preserve">15% </w:t>
      </w:r>
      <w:r w:rsidRPr="001305C0">
        <w:rPr>
          <w:rFonts w:eastAsia="Calibri" w:cs="Arial"/>
          <w:szCs w:val="24"/>
          <w:lang w:eastAsia="zh-CN"/>
        </w:rPr>
        <w:t>całkowitych kosztów realizacji zadania, przy czym wkład finansowy (własny lub pochodzący z innych źródeł) nie może być mniejszy niż</w:t>
      </w:r>
      <w:r w:rsidRPr="001305C0">
        <w:rPr>
          <w:rFonts w:eastAsia="Calibri" w:cs="Arial"/>
          <w:b/>
          <w:szCs w:val="24"/>
          <w:lang w:eastAsia="zh-CN"/>
        </w:rPr>
        <w:t xml:space="preserve"> 5%</w:t>
      </w:r>
      <w:r w:rsidRPr="001305C0">
        <w:rPr>
          <w:rFonts w:eastAsia="Calibri" w:cs="Arial"/>
          <w:szCs w:val="24"/>
          <w:lang w:eastAsia="zh-CN"/>
        </w:rPr>
        <w:t xml:space="preserve"> całkowitych kosztów realizacji zadania.</w:t>
      </w:r>
    </w:p>
    <w:p w14:paraId="1B13C44C" w14:textId="4AFEAE5D" w:rsidR="00603D21" w:rsidRPr="001305C0" w:rsidRDefault="00603D21" w:rsidP="00ED1AB7">
      <w:pPr>
        <w:numPr>
          <w:ilvl w:val="0"/>
          <w:numId w:val="7"/>
        </w:numPr>
        <w:spacing w:after="0" w:line="240" w:lineRule="auto"/>
        <w:rPr>
          <w:rFonts w:cs="Arial"/>
          <w:szCs w:val="24"/>
        </w:rPr>
      </w:pPr>
      <w:r w:rsidRPr="001305C0">
        <w:rPr>
          <w:rFonts w:cs="Arial"/>
          <w:szCs w:val="24"/>
        </w:rPr>
        <w:t xml:space="preserve">Oferty, które będą zawierały niższy poziom wkładu własnego, od wskazanego w ust. </w:t>
      </w:r>
      <w:r w:rsidR="00FF57A8" w:rsidRPr="001305C0">
        <w:rPr>
          <w:rFonts w:cs="Arial"/>
          <w:szCs w:val="24"/>
        </w:rPr>
        <w:t>4</w:t>
      </w:r>
      <w:r w:rsidRPr="001305C0">
        <w:rPr>
          <w:rFonts w:cs="Arial"/>
          <w:szCs w:val="24"/>
        </w:rPr>
        <w:t>, zostaną odrzucone na etapie oceny merytorycznej.</w:t>
      </w:r>
    </w:p>
    <w:p w14:paraId="689BFF0D" w14:textId="57FED845" w:rsidR="004B76B5" w:rsidRPr="001305C0" w:rsidRDefault="00F56882" w:rsidP="00ED1AB7">
      <w:pPr>
        <w:pStyle w:val="Akapitzlist"/>
        <w:numPr>
          <w:ilvl w:val="0"/>
          <w:numId w:val="7"/>
        </w:numPr>
        <w:spacing w:after="0" w:line="240" w:lineRule="auto"/>
        <w:rPr>
          <w:rFonts w:eastAsia="Times New Roman" w:cs="Arial"/>
          <w:szCs w:val="24"/>
        </w:rPr>
      </w:pPr>
      <w:r w:rsidRPr="001305C0">
        <w:rPr>
          <w:rFonts w:eastAsia="Times New Roman" w:cs="Arial"/>
          <w:szCs w:val="24"/>
        </w:rPr>
        <w:t xml:space="preserve">W przypadku </w:t>
      </w:r>
      <w:r w:rsidR="00334867" w:rsidRPr="001305C0">
        <w:rPr>
          <w:rFonts w:eastAsia="Times New Roman" w:cs="Arial"/>
          <w:szCs w:val="24"/>
        </w:rPr>
        <w:t xml:space="preserve">przyznania niższej dotacji, </w:t>
      </w:r>
      <w:r w:rsidRPr="001305C0">
        <w:rPr>
          <w:rFonts w:eastAsia="Times New Roman" w:cs="Arial"/>
          <w:szCs w:val="24"/>
        </w:rPr>
        <w:t>Wydział Polityki Społecznej i Zdrowia Publicznego odsyła oferentowi ofertę do poprawy w</w:t>
      </w:r>
      <w:r w:rsidR="00ED1AB7" w:rsidRPr="001305C0">
        <w:rPr>
          <w:rFonts w:eastAsia="Times New Roman" w:cs="Arial"/>
          <w:szCs w:val="24"/>
        </w:rPr>
        <w:t xml:space="preserve"> </w:t>
      </w:r>
      <w:r w:rsidRPr="001305C0">
        <w:rPr>
          <w:rFonts w:eastAsia="Times New Roman" w:cs="Arial"/>
          <w:szCs w:val="24"/>
        </w:rPr>
        <w:t>generatorze wniosków „</w:t>
      </w:r>
      <w:proofErr w:type="spellStart"/>
      <w:r w:rsidRPr="001305C0">
        <w:rPr>
          <w:rFonts w:eastAsia="Times New Roman" w:cs="Arial"/>
          <w:szCs w:val="24"/>
        </w:rPr>
        <w:t>Witkac</w:t>
      </w:r>
      <w:proofErr w:type="spellEnd"/>
      <w:r w:rsidRPr="001305C0">
        <w:rPr>
          <w:rFonts w:eastAsia="Times New Roman" w:cs="Arial"/>
          <w:szCs w:val="24"/>
        </w:rPr>
        <w:t xml:space="preserve">” –www.witkac.pl. Oferent wprowadza zmiany w kosztorysie uwzględniające przyznaną kwotę dotacji i odsyła za pomocą generatora wniosków „Witkac” w terminie 14 dni od dnia odesłania oferty do poprawy. </w:t>
      </w:r>
      <w:r w:rsidR="00615613" w:rsidRPr="001305C0">
        <w:rPr>
          <w:rFonts w:eastAsia="Times New Roman" w:cs="Arial"/>
          <w:szCs w:val="24"/>
        </w:rPr>
        <w:t xml:space="preserve">Niezłożenie poprawionej oferty </w:t>
      </w:r>
      <w:r w:rsidR="00FF57A8" w:rsidRPr="001305C0">
        <w:rPr>
          <w:rFonts w:eastAsia="Times New Roman" w:cs="Arial"/>
          <w:szCs w:val="24"/>
        </w:rPr>
        <w:t>w</w:t>
      </w:r>
      <w:r w:rsidR="00615613" w:rsidRPr="001305C0">
        <w:rPr>
          <w:rFonts w:eastAsia="Times New Roman" w:cs="Arial"/>
          <w:szCs w:val="24"/>
        </w:rPr>
        <w:t> </w:t>
      </w:r>
      <w:r w:rsidR="00FF57A8" w:rsidRPr="001305C0">
        <w:rPr>
          <w:rFonts w:eastAsia="Times New Roman" w:cs="Arial"/>
          <w:szCs w:val="24"/>
        </w:rPr>
        <w:t>generatorze ofert, uznane będzie za rezygnację</w:t>
      </w:r>
      <w:r w:rsidR="00ED1AB7" w:rsidRPr="001305C0">
        <w:rPr>
          <w:rFonts w:eastAsia="Times New Roman" w:cs="Arial"/>
          <w:szCs w:val="24"/>
        </w:rPr>
        <w:t xml:space="preserve"> </w:t>
      </w:r>
      <w:r w:rsidR="00FF57A8" w:rsidRPr="001305C0">
        <w:rPr>
          <w:rFonts w:eastAsia="Times New Roman" w:cs="Arial"/>
          <w:szCs w:val="24"/>
        </w:rPr>
        <w:t>z zawarcia umowy. W</w:t>
      </w:r>
      <w:r w:rsidRPr="001305C0">
        <w:rPr>
          <w:rFonts w:eastAsia="Times New Roman" w:cs="Arial"/>
          <w:szCs w:val="24"/>
        </w:rPr>
        <w:t>ydrukowaną z</w:t>
      </w:r>
      <w:r w:rsidR="00ED1AB7" w:rsidRPr="001305C0">
        <w:rPr>
          <w:rFonts w:eastAsia="Times New Roman" w:cs="Arial"/>
          <w:szCs w:val="24"/>
        </w:rPr>
        <w:t xml:space="preserve"> </w:t>
      </w:r>
      <w:r w:rsidRPr="001305C0">
        <w:rPr>
          <w:rFonts w:eastAsia="Times New Roman" w:cs="Arial"/>
          <w:szCs w:val="24"/>
        </w:rPr>
        <w:t>generatora, poprawioną i podpisaną ofertę dostarcza (pocztą, kurierem lub osobiście) do Wydziału Polityki Społecznej i Zdrowia Publicznego</w:t>
      </w:r>
      <w:r w:rsidR="00FF57A8" w:rsidRPr="001305C0">
        <w:rPr>
          <w:rFonts w:eastAsia="Times New Roman" w:cs="Arial"/>
          <w:szCs w:val="24"/>
        </w:rPr>
        <w:t xml:space="preserve"> Urzędu Miasta Włocławek</w:t>
      </w:r>
      <w:r w:rsidRPr="001305C0">
        <w:rPr>
          <w:rFonts w:eastAsia="Times New Roman" w:cs="Arial"/>
          <w:szCs w:val="24"/>
        </w:rPr>
        <w:t xml:space="preserve"> w ciągu 5 dni od dnia złożenia poprawionej oferty w</w:t>
      </w:r>
      <w:r w:rsidR="00ED1AB7" w:rsidRPr="001305C0">
        <w:rPr>
          <w:rFonts w:eastAsia="Times New Roman" w:cs="Arial"/>
          <w:szCs w:val="24"/>
        </w:rPr>
        <w:t xml:space="preserve"> </w:t>
      </w:r>
      <w:r w:rsidRPr="001305C0">
        <w:rPr>
          <w:rFonts w:eastAsia="Times New Roman" w:cs="Arial"/>
          <w:szCs w:val="24"/>
        </w:rPr>
        <w:t xml:space="preserve">generatorze witkac.pl. </w:t>
      </w:r>
    </w:p>
    <w:p w14:paraId="33295AB9" w14:textId="77777777" w:rsidR="00603D21" w:rsidRPr="001305C0" w:rsidRDefault="00603D21" w:rsidP="00ED1AB7">
      <w:pPr>
        <w:numPr>
          <w:ilvl w:val="0"/>
          <w:numId w:val="7"/>
        </w:numPr>
        <w:spacing w:after="0" w:line="240" w:lineRule="auto"/>
        <w:contextualSpacing/>
        <w:rPr>
          <w:rFonts w:cs="Arial"/>
          <w:szCs w:val="24"/>
        </w:rPr>
      </w:pPr>
      <w:r w:rsidRPr="001305C0">
        <w:rPr>
          <w:rFonts w:cs="Arial"/>
          <w:szCs w:val="24"/>
        </w:rPr>
        <w:t xml:space="preserve">W ramach realizacji zadania koszty administracyjne nie mogą przekroczyć </w:t>
      </w:r>
      <w:r w:rsidRPr="001305C0">
        <w:rPr>
          <w:rFonts w:cs="Arial"/>
          <w:b/>
          <w:szCs w:val="24"/>
        </w:rPr>
        <w:t>10%</w:t>
      </w:r>
      <w:r w:rsidRPr="001305C0">
        <w:rPr>
          <w:rFonts w:cs="Arial"/>
          <w:szCs w:val="24"/>
        </w:rPr>
        <w:t xml:space="preserve"> wartości zadania w tym m.in.:</w:t>
      </w:r>
    </w:p>
    <w:p w14:paraId="548A3F5A" w14:textId="423AFC55" w:rsidR="00603D21" w:rsidRPr="001305C0" w:rsidRDefault="00603D21" w:rsidP="00ED1AB7">
      <w:pPr>
        <w:numPr>
          <w:ilvl w:val="0"/>
          <w:numId w:val="25"/>
        </w:numPr>
        <w:tabs>
          <w:tab w:val="left" w:pos="426"/>
        </w:tabs>
        <w:spacing w:after="0" w:line="240" w:lineRule="auto"/>
        <w:rPr>
          <w:rFonts w:cs="Arial"/>
          <w:bCs/>
          <w:szCs w:val="24"/>
        </w:rPr>
      </w:pPr>
      <w:r w:rsidRPr="001305C0">
        <w:rPr>
          <w:rFonts w:cs="Arial"/>
          <w:bCs/>
          <w:szCs w:val="24"/>
        </w:rPr>
        <w:t>koszty obsługi księgowej - wynagrodzenie za prowadzenie wyodrębnionej dokumentacji finansowo-księgowej środków otrzymanych na realizację zadania zgodnie z zasadami wynikającymi z ustawy o</w:t>
      </w:r>
      <w:r w:rsidR="00615613" w:rsidRPr="001305C0">
        <w:rPr>
          <w:rFonts w:cs="Arial"/>
          <w:bCs/>
          <w:szCs w:val="24"/>
        </w:rPr>
        <w:t> </w:t>
      </w:r>
      <w:r w:rsidRPr="001305C0">
        <w:rPr>
          <w:rFonts w:cs="Arial"/>
          <w:bCs/>
          <w:szCs w:val="24"/>
        </w:rPr>
        <w:t>rachunkowości</w:t>
      </w:r>
      <w:r w:rsidR="00EE2F2A" w:rsidRPr="001305C0">
        <w:rPr>
          <w:rFonts w:cs="Arial"/>
          <w:bCs/>
          <w:szCs w:val="24"/>
        </w:rPr>
        <w:t>;</w:t>
      </w:r>
      <w:r w:rsidRPr="001305C0">
        <w:rPr>
          <w:rFonts w:cs="Arial"/>
          <w:bCs/>
          <w:szCs w:val="24"/>
        </w:rPr>
        <w:t xml:space="preserve"> </w:t>
      </w:r>
    </w:p>
    <w:p w14:paraId="56AD38DC" w14:textId="3DC174DD" w:rsidR="00603D21" w:rsidRPr="001305C0" w:rsidRDefault="00603D21" w:rsidP="00ED1AB7">
      <w:pPr>
        <w:numPr>
          <w:ilvl w:val="0"/>
          <w:numId w:val="25"/>
        </w:numPr>
        <w:tabs>
          <w:tab w:val="left" w:pos="426"/>
        </w:tabs>
        <w:spacing w:after="0" w:line="240" w:lineRule="auto"/>
        <w:rPr>
          <w:rFonts w:cs="Arial"/>
          <w:bCs/>
          <w:szCs w:val="24"/>
        </w:rPr>
      </w:pPr>
      <w:r w:rsidRPr="001305C0">
        <w:rPr>
          <w:rFonts w:cs="Arial"/>
          <w:bCs/>
          <w:szCs w:val="24"/>
        </w:rPr>
        <w:t>koszty działań o charakterze administracyjnym, nadzorczym i kontrolnym</w:t>
      </w:r>
      <w:r w:rsidR="00EE2F2A" w:rsidRPr="001305C0">
        <w:rPr>
          <w:rFonts w:cs="Arial"/>
          <w:bCs/>
          <w:szCs w:val="24"/>
        </w:rPr>
        <w:t>;</w:t>
      </w:r>
    </w:p>
    <w:p w14:paraId="4E6B2F9B" w14:textId="77777777" w:rsidR="00603D21" w:rsidRPr="001305C0" w:rsidRDefault="00603D21" w:rsidP="00ED1AB7">
      <w:pPr>
        <w:numPr>
          <w:ilvl w:val="0"/>
          <w:numId w:val="25"/>
        </w:numPr>
        <w:tabs>
          <w:tab w:val="left" w:pos="426"/>
        </w:tabs>
        <w:spacing w:after="0" w:line="240" w:lineRule="auto"/>
        <w:rPr>
          <w:rFonts w:cs="Arial"/>
          <w:bCs/>
          <w:szCs w:val="24"/>
        </w:rPr>
      </w:pPr>
      <w:r w:rsidRPr="001305C0">
        <w:rPr>
          <w:rFonts w:cs="Arial"/>
          <w:bCs/>
          <w:szCs w:val="24"/>
        </w:rPr>
        <w:t>koszty telekomunikacyjne, zakup materiałów piśmienniczych i eksploatacyjnych do urządzeń biurowych używanych w ramach realizacji zadania,</w:t>
      </w:r>
      <w:r w:rsidRPr="001305C0">
        <w:rPr>
          <w:rFonts w:cs="Arial"/>
          <w:szCs w:val="24"/>
        </w:rPr>
        <w:t xml:space="preserve"> część kosztów ogólnych Oferenta, np. koszty energii elektrycznej i ogrzewania oraz czynsz za pomieszczenia</w:t>
      </w:r>
      <w:r w:rsidRPr="001305C0">
        <w:rPr>
          <w:rFonts w:cs="Arial"/>
          <w:bCs/>
          <w:szCs w:val="24"/>
        </w:rPr>
        <w:t>, opłaty pocztowe, opłaty bankowe - w części związanej z realizacją zadania.</w:t>
      </w:r>
    </w:p>
    <w:p w14:paraId="010E256E" w14:textId="4909D562" w:rsidR="00603D21" w:rsidRPr="001305C0" w:rsidRDefault="00603D21" w:rsidP="00ED1AB7">
      <w:pPr>
        <w:numPr>
          <w:ilvl w:val="0"/>
          <w:numId w:val="7"/>
        </w:numPr>
        <w:spacing w:line="240" w:lineRule="auto"/>
        <w:contextualSpacing/>
        <w:rPr>
          <w:rFonts w:cs="Arial"/>
          <w:szCs w:val="24"/>
        </w:rPr>
      </w:pPr>
      <w:r w:rsidRPr="001305C0">
        <w:rPr>
          <w:rFonts w:cs="Arial"/>
          <w:szCs w:val="24"/>
        </w:rPr>
        <w:lastRenderedPageBreak/>
        <w:t xml:space="preserve">Oferty, w których koszty administracyjne przekroczą wartość określoną w ust. </w:t>
      </w:r>
      <w:r w:rsidR="00EE2F2A" w:rsidRPr="001305C0">
        <w:rPr>
          <w:rFonts w:cs="Arial"/>
          <w:szCs w:val="24"/>
        </w:rPr>
        <w:t>7</w:t>
      </w:r>
      <w:r w:rsidRPr="001305C0">
        <w:rPr>
          <w:rFonts w:cs="Arial"/>
          <w:szCs w:val="24"/>
        </w:rPr>
        <w:t>, zostaną odrzucone na etapie oceny merytorycznej.</w:t>
      </w:r>
    </w:p>
    <w:p w14:paraId="16BE9174" w14:textId="77777777" w:rsidR="00603D21" w:rsidRPr="001305C0" w:rsidRDefault="00603D21" w:rsidP="00ED1AB7">
      <w:pPr>
        <w:numPr>
          <w:ilvl w:val="0"/>
          <w:numId w:val="7"/>
        </w:numPr>
        <w:spacing w:after="0" w:line="240" w:lineRule="auto"/>
        <w:rPr>
          <w:rFonts w:cs="Arial"/>
          <w:szCs w:val="24"/>
        </w:rPr>
      </w:pPr>
      <w:r w:rsidRPr="001305C0">
        <w:rPr>
          <w:rFonts w:cs="Arial"/>
          <w:szCs w:val="24"/>
        </w:rPr>
        <w:t xml:space="preserve"> Dotacja może być przeznaczona na koszty:</w:t>
      </w:r>
    </w:p>
    <w:p w14:paraId="27DED43A" w14:textId="135C00F9" w:rsidR="00603D21" w:rsidRPr="001305C0" w:rsidRDefault="00603D21" w:rsidP="00ED1AB7">
      <w:pPr>
        <w:numPr>
          <w:ilvl w:val="0"/>
          <w:numId w:val="4"/>
        </w:numPr>
        <w:spacing w:after="0" w:line="240" w:lineRule="auto"/>
        <w:rPr>
          <w:rFonts w:cs="Arial"/>
          <w:szCs w:val="24"/>
        </w:rPr>
      </w:pPr>
      <w:r w:rsidRPr="001305C0">
        <w:rPr>
          <w:rFonts w:cs="Arial"/>
          <w:szCs w:val="24"/>
        </w:rPr>
        <w:t>niezbędne do realizacji zadania i bezpośrednio związane z realizacja zadania, zgodnie z opisem działań w ofercie realizacji zadania publicznego, w części dotyczącej realizacji zadania</w:t>
      </w:r>
      <w:r w:rsidR="00EE2F2A" w:rsidRPr="001305C0">
        <w:rPr>
          <w:rFonts w:cs="Arial"/>
          <w:szCs w:val="24"/>
        </w:rPr>
        <w:t>;</w:t>
      </w:r>
    </w:p>
    <w:p w14:paraId="2A80862F" w14:textId="07C1DCBC" w:rsidR="00603D21" w:rsidRPr="001305C0" w:rsidRDefault="00603D21" w:rsidP="00ED1AB7">
      <w:pPr>
        <w:numPr>
          <w:ilvl w:val="0"/>
          <w:numId w:val="4"/>
        </w:numPr>
        <w:spacing w:after="0" w:line="240" w:lineRule="auto"/>
        <w:rPr>
          <w:rFonts w:cs="Arial"/>
          <w:szCs w:val="24"/>
        </w:rPr>
      </w:pPr>
      <w:r w:rsidRPr="001305C0">
        <w:rPr>
          <w:rFonts w:cs="Arial"/>
          <w:szCs w:val="24"/>
        </w:rPr>
        <w:t>uwzględnione w budżecie zadania oraz umieszczone w kosztorysie oferty i zawartej umowie</w:t>
      </w:r>
      <w:r w:rsidR="00EE2F2A" w:rsidRPr="001305C0">
        <w:rPr>
          <w:rFonts w:cs="Arial"/>
          <w:szCs w:val="24"/>
        </w:rPr>
        <w:t>;</w:t>
      </w:r>
    </w:p>
    <w:p w14:paraId="1FA87163" w14:textId="62DF3232" w:rsidR="00603D21" w:rsidRPr="001305C0" w:rsidRDefault="00603D21" w:rsidP="00ED1AB7">
      <w:pPr>
        <w:numPr>
          <w:ilvl w:val="0"/>
          <w:numId w:val="4"/>
        </w:numPr>
        <w:spacing w:after="0" w:line="240" w:lineRule="auto"/>
        <w:rPr>
          <w:rFonts w:cs="Arial"/>
          <w:szCs w:val="24"/>
        </w:rPr>
      </w:pPr>
      <w:r w:rsidRPr="001305C0">
        <w:rPr>
          <w:rFonts w:cs="Arial"/>
          <w:szCs w:val="24"/>
        </w:rPr>
        <w:t>spełniające wymogi racjonalnego i oszczędnego gospodarowania środkami publicznymi, z zachowaniem zasady uzyskania najlepszych efektów z danych nakładów</w:t>
      </w:r>
      <w:r w:rsidR="00EE2F2A" w:rsidRPr="001305C0">
        <w:rPr>
          <w:rFonts w:cs="Arial"/>
          <w:szCs w:val="24"/>
        </w:rPr>
        <w:t>;</w:t>
      </w:r>
    </w:p>
    <w:p w14:paraId="1C12968E" w14:textId="77777777" w:rsidR="00603D21" w:rsidRPr="001305C0" w:rsidRDefault="00603D21" w:rsidP="00ED1AB7">
      <w:pPr>
        <w:numPr>
          <w:ilvl w:val="0"/>
          <w:numId w:val="4"/>
        </w:numPr>
        <w:spacing w:after="0" w:line="240" w:lineRule="auto"/>
        <w:rPr>
          <w:rFonts w:cs="Arial"/>
          <w:szCs w:val="24"/>
        </w:rPr>
      </w:pPr>
      <w:r w:rsidRPr="001305C0">
        <w:rPr>
          <w:rFonts w:cs="Arial"/>
          <w:szCs w:val="24"/>
        </w:rPr>
        <w:t>poparte oryginalnymi dowodami księgowymi i wykazane w dokumentacji finansowej oferenta, w tym:</w:t>
      </w:r>
    </w:p>
    <w:p w14:paraId="10268E88" w14:textId="77777777" w:rsidR="00603D21" w:rsidRPr="001305C0" w:rsidRDefault="00603D21" w:rsidP="00ED1AB7">
      <w:pPr>
        <w:pStyle w:val="Akapitzlist"/>
        <w:numPr>
          <w:ilvl w:val="0"/>
          <w:numId w:val="37"/>
        </w:numPr>
        <w:spacing w:after="0" w:line="240" w:lineRule="auto"/>
        <w:rPr>
          <w:rFonts w:cs="Arial"/>
          <w:szCs w:val="24"/>
        </w:rPr>
      </w:pPr>
      <w:r w:rsidRPr="001305C0">
        <w:rPr>
          <w:rFonts w:cs="Arial"/>
          <w:szCs w:val="24"/>
        </w:rPr>
        <w:t>koszty wynagrodzeń i pochodnych wynagrodzeń, umów cywilno-prawnych zawartych z osobami zatrudnionymi do bezpośredniej realizacji zadania i nadzoru,</w:t>
      </w:r>
    </w:p>
    <w:p w14:paraId="3236B76F" w14:textId="77777777" w:rsidR="00603D21" w:rsidRPr="001305C0" w:rsidRDefault="00603D21" w:rsidP="00ED1AB7">
      <w:pPr>
        <w:pStyle w:val="Akapitzlist"/>
        <w:numPr>
          <w:ilvl w:val="0"/>
          <w:numId w:val="37"/>
        </w:numPr>
        <w:spacing w:after="0" w:line="240" w:lineRule="auto"/>
        <w:rPr>
          <w:rFonts w:cs="Arial"/>
          <w:szCs w:val="24"/>
        </w:rPr>
      </w:pPr>
      <w:r w:rsidRPr="001305C0">
        <w:rPr>
          <w:rFonts w:cs="Arial"/>
          <w:szCs w:val="24"/>
        </w:rPr>
        <w:t>koszty wynajmu pomieszczeń w części dotyczącej realizacji zadania,</w:t>
      </w:r>
    </w:p>
    <w:p w14:paraId="7827EC1C" w14:textId="77777777" w:rsidR="00603D21" w:rsidRPr="001305C0" w:rsidRDefault="00603D21" w:rsidP="00ED1AB7">
      <w:pPr>
        <w:pStyle w:val="Akapitzlist"/>
        <w:numPr>
          <w:ilvl w:val="0"/>
          <w:numId w:val="37"/>
        </w:numPr>
        <w:spacing w:after="0" w:line="240" w:lineRule="auto"/>
        <w:rPr>
          <w:rFonts w:cs="Arial"/>
          <w:szCs w:val="24"/>
        </w:rPr>
      </w:pPr>
      <w:r w:rsidRPr="001305C0">
        <w:rPr>
          <w:rFonts w:cs="Arial"/>
          <w:szCs w:val="24"/>
        </w:rPr>
        <w:t>koszty zakupu materiałów niezbędnych do realizacji zadania w tym m.in. materiały do prowadzenia zajęć.</w:t>
      </w:r>
    </w:p>
    <w:p w14:paraId="2E99DB02" w14:textId="457DDBD6" w:rsidR="00603D21" w:rsidRPr="001305C0" w:rsidRDefault="00603D21" w:rsidP="00ED1AB7">
      <w:pPr>
        <w:pStyle w:val="Akapitzlist"/>
        <w:numPr>
          <w:ilvl w:val="0"/>
          <w:numId w:val="37"/>
        </w:numPr>
        <w:spacing w:after="0" w:line="240" w:lineRule="auto"/>
        <w:rPr>
          <w:rFonts w:cs="Arial"/>
          <w:szCs w:val="24"/>
        </w:rPr>
      </w:pPr>
      <w:r w:rsidRPr="001305C0">
        <w:rPr>
          <w:rFonts w:cs="Arial"/>
          <w:szCs w:val="24"/>
        </w:rPr>
        <w:t>koszty ubezpieczenia uczest</w:t>
      </w:r>
      <w:r w:rsidR="001305C0" w:rsidRPr="001305C0">
        <w:rPr>
          <w:rFonts w:cs="Arial"/>
          <w:szCs w:val="24"/>
        </w:rPr>
        <w:t>n</w:t>
      </w:r>
      <w:r w:rsidRPr="001305C0">
        <w:rPr>
          <w:rFonts w:cs="Arial"/>
          <w:szCs w:val="24"/>
        </w:rPr>
        <w:t>ików,</w:t>
      </w:r>
    </w:p>
    <w:p w14:paraId="5F739C17" w14:textId="77777777" w:rsidR="00603D21" w:rsidRPr="001305C0" w:rsidRDefault="00603D21" w:rsidP="00ED1AB7">
      <w:pPr>
        <w:pStyle w:val="Akapitzlist"/>
        <w:numPr>
          <w:ilvl w:val="0"/>
          <w:numId w:val="37"/>
        </w:numPr>
        <w:spacing w:after="0" w:line="276" w:lineRule="auto"/>
        <w:rPr>
          <w:rFonts w:cs="Arial"/>
          <w:szCs w:val="24"/>
        </w:rPr>
      </w:pPr>
      <w:r w:rsidRPr="001305C0">
        <w:rPr>
          <w:rFonts w:cs="Arial"/>
          <w:szCs w:val="24"/>
        </w:rPr>
        <w:t>koszty biletów wstępu na zaplanowane i wykazane w ofercie imprezy (np. kino, basen),</w:t>
      </w:r>
    </w:p>
    <w:p w14:paraId="7137F951" w14:textId="77777777" w:rsidR="00603D21" w:rsidRPr="001305C0" w:rsidRDefault="00603D21" w:rsidP="00ED1AB7">
      <w:pPr>
        <w:pStyle w:val="Akapitzlist"/>
        <w:numPr>
          <w:ilvl w:val="0"/>
          <w:numId w:val="37"/>
        </w:numPr>
        <w:spacing w:after="0" w:line="276" w:lineRule="auto"/>
        <w:rPr>
          <w:rFonts w:cs="Arial"/>
          <w:szCs w:val="24"/>
        </w:rPr>
      </w:pPr>
      <w:r w:rsidRPr="001305C0">
        <w:rPr>
          <w:rFonts w:cs="Arial"/>
          <w:szCs w:val="24"/>
        </w:rPr>
        <w:t xml:space="preserve">koszty transportu, </w:t>
      </w:r>
    </w:p>
    <w:p w14:paraId="0B6485E6" w14:textId="38CBA728" w:rsidR="00603D21" w:rsidRPr="001305C0" w:rsidRDefault="00923708" w:rsidP="00ED1AB7">
      <w:pPr>
        <w:spacing w:after="0" w:line="276" w:lineRule="auto"/>
        <w:ind w:left="360"/>
        <w:rPr>
          <w:rFonts w:cs="Arial"/>
          <w:szCs w:val="24"/>
        </w:rPr>
      </w:pPr>
      <w:r w:rsidRPr="001305C0">
        <w:rPr>
          <w:rFonts w:cs="Arial"/>
          <w:szCs w:val="24"/>
        </w:rPr>
        <w:t>g)</w:t>
      </w:r>
      <w:r w:rsidR="00603D21" w:rsidRPr="001305C0">
        <w:rPr>
          <w:rFonts w:cs="Arial"/>
          <w:szCs w:val="24"/>
        </w:rPr>
        <w:t>koszty paliwa – w przypadku posiadania pojazdów przez zleceniobiorc</w:t>
      </w:r>
      <w:r w:rsidR="00CB77EA" w:rsidRPr="001305C0">
        <w:rPr>
          <w:rFonts w:cs="Arial"/>
          <w:szCs w:val="24"/>
        </w:rPr>
        <w:t>ę, do rozliczenia kosztów przejazdów stosuje się przepisy Rozporządzenia Ministra Infrastruktury z dnia 25 marca 2002 roku w sprawie warunków ustalania oraz sposobu dokonywania zwrotu kosztów używania do celów służbowych samochodów osobowych, motocykli i motorowerów niebędących własnością pracodawcy (Dz. U. Nr 27, poz. 271 z późn. zm.).</w:t>
      </w:r>
      <w:r w:rsidR="00603D21" w:rsidRPr="001305C0">
        <w:rPr>
          <w:rFonts w:cs="Arial"/>
          <w:szCs w:val="24"/>
        </w:rPr>
        <w:t>,</w:t>
      </w:r>
    </w:p>
    <w:p w14:paraId="60DDB77D" w14:textId="4E66B34E" w:rsidR="00603D21" w:rsidRPr="001305C0" w:rsidRDefault="00923708" w:rsidP="00ED1AB7">
      <w:pPr>
        <w:spacing w:after="0" w:line="276" w:lineRule="auto"/>
        <w:ind w:left="360"/>
        <w:rPr>
          <w:rFonts w:cs="Arial"/>
          <w:szCs w:val="24"/>
        </w:rPr>
      </w:pPr>
      <w:r w:rsidRPr="001305C0">
        <w:rPr>
          <w:rFonts w:cs="Arial"/>
          <w:szCs w:val="24"/>
        </w:rPr>
        <w:t>h)</w:t>
      </w:r>
      <w:r w:rsidR="00603D21" w:rsidRPr="001305C0">
        <w:rPr>
          <w:rFonts w:cs="Arial"/>
          <w:szCs w:val="24"/>
        </w:rPr>
        <w:t>inne koszty związane z bezpośrednią realizacja zadania.</w:t>
      </w:r>
    </w:p>
    <w:p w14:paraId="34D515F2" w14:textId="77777777" w:rsidR="00603D21" w:rsidRPr="001305C0" w:rsidRDefault="00603D21" w:rsidP="00ED1AB7">
      <w:pPr>
        <w:numPr>
          <w:ilvl w:val="0"/>
          <w:numId w:val="7"/>
        </w:numPr>
        <w:spacing w:after="0" w:line="276" w:lineRule="auto"/>
        <w:rPr>
          <w:rFonts w:cs="Arial"/>
          <w:szCs w:val="24"/>
        </w:rPr>
      </w:pPr>
      <w:r w:rsidRPr="001305C0">
        <w:rPr>
          <w:rFonts w:cs="Arial"/>
          <w:szCs w:val="24"/>
        </w:rPr>
        <w:t>Dotacja nie może być przeznaczona na:</w:t>
      </w:r>
    </w:p>
    <w:p w14:paraId="6DB7AF17" w14:textId="77777777" w:rsidR="00603D21" w:rsidRPr="001305C0" w:rsidRDefault="00603D21" w:rsidP="00ED1AB7">
      <w:pPr>
        <w:numPr>
          <w:ilvl w:val="0"/>
          <w:numId w:val="24"/>
        </w:numPr>
        <w:spacing w:after="0" w:line="240" w:lineRule="auto"/>
        <w:contextualSpacing/>
        <w:rPr>
          <w:rFonts w:cs="Arial"/>
          <w:szCs w:val="24"/>
        </w:rPr>
      </w:pPr>
      <w:r w:rsidRPr="001305C0">
        <w:rPr>
          <w:rFonts w:cs="Arial"/>
          <w:szCs w:val="24"/>
        </w:rPr>
        <w:t>działalność gospodarczą;</w:t>
      </w:r>
    </w:p>
    <w:p w14:paraId="3AC4FED1" w14:textId="77777777" w:rsidR="00603D21" w:rsidRPr="001305C0" w:rsidRDefault="00603D21" w:rsidP="00ED1AB7">
      <w:pPr>
        <w:numPr>
          <w:ilvl w:val="0"/>
          <w:numId w:val="24"/>
        </w:numPr>
        <w:tabs>
          <w:tab w:val="left" w:pos="709"/>
          <w:tab w:val="left" w:pos="876"/>
        </w:tabs>
        <w:spacing w:after="0" w:line="240" w:lineRule="auto"/>
        <w:rPr>
          <w:rFonts w:cs="Arial"/>
          <w:szCs w:val="24"/>
        </w:rPr>
      </w:pPr>
      <w:r w:rsidRPr="001305C0">
        <w:rPr>
          <w:rFonts w:cs="Arial"/>
          <w:szCs w:val="24"/>
        </w:rPr>
        <w:t>pokrycie kosztów utrzymania biura organizacji starającej się o p</w:t>
      </w:r>
      <w:r w:rsidR="00D6748F" w:rsidRPr="001305C0">
        <w:rPr>
          <w:rFonts w:cs="Arial"/>
          <w:szCs w:val="24"/>
        </w:rPr>
        <w:t xml:space="preserve">rzyznanie dotacji, w tym także </w:t>
      </w:r>
      <w:r w:rsidRPr="001305C0">
        <w:rPr>
          <w:rFonts w:cs="Arial"/>
          <w:szCs w:val="24"/>
        </w:rPr>
        <w:t>wydatków na wynagrodzenia pracowników, poza zakresem realizacji zadania;</w:t>
      </w:r>
    </w:p>
    <w:p w14:paraId="32705C56" w14:textId="77777777" w:rsidR="00603D21" w:rsidRPr="001305C0" w:rsidRDefault="00603D21" w:rsidP="00ED1AB7">
      <w:pPr>
        <w:numPr>
          <w:ilvl w:val="0"/>
          <w:numId w:val="24"/>
        </w:numPr>
        <w:tabs>
          <w:tab w:val="left" w:pos="709"/>
          <w:tab w:val="left" w:pos="876"/>
        </w:tabs>
        <w:spacing w:after="0" w:line="240" w:lineRule="auto"/>
        <w:rPr>
          <w:rFonts w:cs="Arial"/>
          <w:szCs w:val="24"/>
        </w:rPr>
      </w:pPr>
      <w:r w:rsidRPr="001305C0">
        <w:rPr>
          <w:rFonts w:cs="Arial"/>
          <w:szCs w:val="24"/>
        </w:rPr>
        <w:t>działalność polityczną i religijną;</w:t>
      </w:r>
    </w:p>
    <w:p w14:paraId="1B9322DD" w14:textId="77777777" w:rsidR="00603D21" w:rsidRPr="001305C0" w:rsidRDefault="00603D21" w:rsidP="00ED1AB7">
      <w:pPr>
        <w:numPr>
          <w:ilvl w:val="0"/>
          <w:numId w:val="24"/>
        </w:numPr>
        <w:tabs>
          <w:tab w:val="left" w:pos="709"/>
          <w:tab w:val="left" w:pos="876"/>
        </w:tabs>
        <w:spacing w:after="0" w:line="240" w:lineRule="auto"/>
        <w:rPr>
          <w:rFonts w:cs="Arial"/>
          <w:szCs w:val="24"/>
        </w:rPr>
      </w:pPr>
      <w:r w:rsidRPr="001305C0">
        <w:rPr>
          <w:rFonts w:cs="Arial"/>
          <w:szCs w:val="24"/>
        </w:rPr>
        <w:t>udzielanie pomocy finansowej osobom prawnym lub fizycznym;</w:t>
      </w:r>
    </w:p>
    <w:p w14:paraId="76AD4708" w14:textId="77777777" w:rsidR="00603D21" w:rsidRPr="001305C0" w:rsidRDefault="00603D21" w:rsidP="00ED1AB7">
      <w:pPr>
        <w:numPr>
          <w:ilvl w:val="0"/>
          <w:numId w:val="24"/>
        </w:numPr>
        <w:tabs>
          <w:tab w:val="left" w:pos="709"/>
          <w:tab w:val="left" w:pos="876"/>
        </w:tabs>
        <w:spacing w:after="0" w:line="240" w:lineRule="auto"/>
        <w:rPr>
          <w:rFonts w:cs="Arial"/>
          <w:szCs w:val="24"/>
        </w:rPr>
      </w:pPr>
      <w:r w:rsidRPr="001305C0">
        <w:rPr>
          <w:rFonts w:cs="Arial"/>
          <w:szCs w:val="24"/>
        </w:rPr>
        <w:t>opłaty i kary umowne;</w:t>
      </w:r>
    </w:p>
    <w:p w14:paraId="708AFA6F" w14:textId="77777777" w:rsidR="00603D21" w:rsidRPr="001305C0" w:rsidRDefault="00603D21" w:rsidP="00ED1AB7">
      <w:pPr>
        <w:numPr>
          <w:ilvl w:val="0"/>
          <w:numId w:val="24"/>
        </w:numPr>
        <w:tabs>
          <w:tab w:val="left" w:pos="709"/>
          <w:tab w:val="left" w:pos="876"/>
        </w:tabs>
        <w:spacing w:after="0" w:line="240" w:lineRule="auto"/>
        <w:rPr>
          <w:rFonts w:cs="Arial"/>
          <w:szCs w:val="24"/>
        </w:rPr>
      </w:pPr>
      <w:r w:rsidRPr="001305C0">
        <w:rPr>
          <w:rFonts w:cs="Arial"/>
          <w:szCs w:val="24"/>
        </w:rPr>
        <w:t>podatek od towarów i usług, jeżeli podmiot ma prawo do jego odliczania;</w:t>
      </w:r>
    </w:p>
    <w:p w14:paraId="1EB67055" w14:textId="77777777" w:rsidR="00603D21" w:rsidRPr="001305C0" w:rsidRDefault="00603D21" w:rsidP="00ED1AB7">
      <w:pPr>
        <w:numPr>
          <w:ilvl w:val="0"/>
          <w:numId w:val="24"/>
        </w:numPr>
        <w:tabs>
          <w:tab w:val="left" w:pos="709"/>
          <w:tab w:val="left" w:pos="876"/>
        </w:tabs>
        <w:spacing w:after="0" w:line="240" w:lineRule="auto"/>
        <w:rPr>
          <w:rFonts w:cs="Arial"/>
          <w:szCs w:val="24"/>
        </w:rPr>
      </w:pPr>
      <w:r w:rsidRPr="001305C0">
        <w:rPr>
          <w:rFonts w:cs="Arial"/>
          <w:szCs w:val="24"/>
        </w:rPr>
        <w:t>remont i adaptację pomieszczeń;</w:t>
      </w:r>
    </w:p>
    <w:p w14:paraId="58003808" w14:textId="77777777" w:rsidR="00603D21" w:rsidRPr="001305C0" w:rsidRDefault="00603D21" w:rsidP="00ED1AB7">
      <w:pPr>
        <w:numPr>
          <w:ilvl w:val="0"/>
          <w:numId w:val="24"/>
        </w:numPr>
        <w:tabs>
          <w:tab w:val="left" w:pos="709"/>
          <w:tab w:val="left" w:pos="876"/>
        </w:tabs>
        <w:spacing w:after="0" w:line="240" w:lineRule="auto"/>
        <w:rPr>
          <w:rFonts w:cs="Arial"/>
          <w:szCs w:val="24"/>
        </w:rPr>
      </w:pPr>
      <w:r w:rsidRPr="001305C0">
        <w:rPr>
          <w:rFonts w:cs="Arial"/>
          <w:szCs w:val="24"/>
        </w:rPr>
        <w:t>zakup środków trwałych i wydatki inwestycyjne;</w:t>
      </w:r>
    </w:p>
    <w:p w14:paraId="1B726BDE" w14:textId="77777777" w:rsidR="00603D21" w:rsidRPr="001305C0" w:rsidRDefault="00603D21" w:rsidP="00ED1AB7">
      <w:pPr>
        <w:numPr>
          <w:ilvl w:val="0"/>
          <w:numId w:val="24"/>
        </w:numPr>
        <w:tabs>
          <w:tab w:val="left" w:pos="709"/>
          <w:tab w:val="left" w:pos="876"/>
        </w:tabs>
        <w:spacing w:after="0" w:line="240" w:lineRule="auto"/>
        <w:rPr>
          <w:rFonts w:cs="Arial"/>
          <w:szCs w:val="24"/>
        </w:rPr>
      </w:pPr>
      <w:r w:rsidRPr="001305C0">
        <w:rPr>
          <w:rFonts w:cs="Arial"/>
          <w:szCs w:val="24"/>
        </w:rPr>
        <w:t>zakup gruntów;</w:t>
      </w:r>
    </w:p>
    <w:p w14:paraId="0FA0D8C7" w14:textId="77777777" w:rsidR="00603D21" w:rsidRPr="001305C0" w:rsidRDefault="00603D21" w:rsidP="00ED1AB7">
      <w:pPr>
        <w:numPr>
          <w:ilvl w:val="0"/>
          <w:numId w:val="24"/>
        </w:numPr>
        <w:tabs>
          <w:tab w:val="left" w:pos="709"/>
          <w:tab w:val="left" w:pos="876"/>
        </w:tabs>
        <w:spacing w:after="0" w:line="240" w:lineRule="auto"/>
        <w:rPr>
          <w:rFonts w:cs="Arial"/>
          <w:szCs w:val="24"/>
        </w:rPr>
      </w:pPr>
      <w:r w:rsidRPr="001305C0">
        <w:rPr>
          <w:rFonts w:cs="Arial"/>
          <w:szCs w:val="24"/>
        </w:rPr>
        <w:t>wydatki nie związane bezpośrednio z realizacją zadania;</w:t>
      </w:r>
    </w:p>
    <w:p w14:paraId="28A8F574" w14:textId="77777777" w:rsidR="00603D21" w:rsidRPr="001305C0" w:rsidRDefault="00603D21" w:rsidP="00ED1AB7">
      <w:pPr>
        <w:numPr>
          <w:ilvl w:val="0"/>
          <w:numId w:val="24"/>
        </w:numPr>
        <w:tabs>
          <w:tab w:val="left" w:pos="709"/>
          <w:tab w:val="left" w:pos="876"/>
        </w:tabs>
        <w:spacing w:after="0" w:line="240" w:lineRule="auto"/>
        <w:rPr>
          <w:rFonts w:cs="Arial"/>
          <w:szCs w:val="24"/>
        </w:rPr>
      </w:pPr>
      <w:r w:rsidRPr="001305C0">
        <w:rPr>
          <w:rFonts w:cs="Arial"/>
          <w:szCs w:val="24"/>
        </w:rPr>
        <w:t>wydatki poniesione na przygotowanie oferty;</w:t>
      </w:r>
    </w:p>
    <w:p w14:paraId="74DD2E97" w14:textId="37A5D13D" w:rsidR="00603D21" w:rsidRPr="001305C0" w:rsidRDefault="00603D21" w:rsidP="00ED1AB7">
      <w:pPr>
        <w:numPr>
          <w:ilvl w:val="0"/>
          <w:numId w:val="24"/>
        </w:numPr>
        <w:tabs>
          <w:tab w:val="left" w:pos="709"/>
          <w:tab w:val="left" w:pos="876"/>
        </w:tabs>
        <w:spacing w:after="0" w:line="240" w:lineRule="auto"/>
        <w:rPr>
          <w:rFonts w:cs="Arial"/>
          <w:szCs w:val="24"/>
        </w:rPr>
      </w:pPr>
      <w:r w:rsidRPr="001305C0">
        <w:rPr>
          <w:rFonts w:cs="Arial"/>
          <w:szCs w:val="24"/>
        </w:rPr>
        <w:t>opłaty oferenta niezwiązane bezpośrednio z realizacją zada</w:t>
      </w:r>
      <w:r w:rsidR="00615613" w:rsidRPr="001305C0">
        <w:rPr>
          <w:rFonts w:cs="Arial"/>
          <w:szCs w:val="24"/>
        </w:rPr>
        <w:t xml:space="preserve">nia (np. składki członkowskie, </w:t>
      </w:r>
      <w:r w:rsidRPr="001305C0">
        <w:rPr>
          <w:rFonts w:cs="Arial"/>
          <w:szCs w:val="24"/>
        </w:rPr>
        <w:t>licencyjne)</w:t>
      </w:r>
      <w:r w:rsidR="00EE2F2A" w:rsidRPr="001305C0">
        <w:rPr>
          <w:rFonts w:cs="Arial"/>
          <w:szCs w:val="24"/>
        </w:rPr>
        <w:t>;</w:t>
      </w:r>
    </w:p>
    <w:p w14:paraId="645153AF" w14:textId="77777777" w:rsidR="00603D21" w:rsidRPr="001305C0" w:rsidRDefault="00603D21" w:rsidP="00ED1AB7">
      <w:pPr>
        <w:numPr>
          <w:ilvl w:val="0"/>
          <w:numId w:val="24"/>
        </w:numPr>
        <w:tabs>
          <w:tab w:val="left" w:pos="709"/>
          <w:tab w:val="left" w:pos="876"/>
        </w:tabs>
        <w:spacing w:after="0" w:line="240" w:lineRule="auto"/>
        <w:rPr>
          <w:rFonts w:cs="Arial"/>
          <w:szCs w:val="24"/>
        </w:rPr>
      </w:pPr>
      <w:r w:rsidRPr="001305C0">
        <w:rPr>
          <w:rFonts w:cs="Arial"/>
          <w:szCs w:val="24"/>
        </w:rPr>
        <w:lastRenderedPageBreak/>
        <w:t xml:space="preserve">zakup tzw. „wyżywienia śmieciowego” (np. chipsy, napoje zawierające kofeinę, napoje energetyzujące, żywność typu fast-food) i lekarstw. </w:t>
      </w:r>
    </w:p>
    <w:p w14:paraId="5CD29DA4" w14:textId="73EDB6EB" w:rsidR="00EE2F2A" w:rsidRPr="001305C0" w:rsidRDefault="00603D21" w:rsidP="00ED1AB7">
      <w:pPr>
        <w:numPr>
          <w:ilvl w:val="0"/>
          <w:numId w:val="7"/>
        </w:numPr>
        <w:spacing w:after="0" w:line="276" w:lineRule="auto"/>
        <w:rPr>
          <w:rFonts w:cs="Arial"/>
          <w:szCs w:val="24"/>
        </w:rPr>
      </w:pPr>
      <w:r w:rsidRPr="001305C0">
        <w:rPr>
          <w:rFonts w:cs="Arial"/>
          <w:szCs w:val="24"/>
        </w:rPr>
        <w:t xml:space="preserve">Wydatki ponoszone w ramach przyznanej dotacji przed dniem podpisania umowy, stanowią koszt kwalifikowalny jeżeli tak stanowi umowa. </w:t>
      </w:r>
    </w:p>
    <w:p w14:paraId="03CE1D51" w14:textId="23ABC0AB" w:rsidR="00603D21" w:rsidRPr="001305C0" w:rsidRDefault="00603D21" w:rsidP="00ED1AB7">
      <w:pPr>
        <w:numPr>
          <w:ilvl w:val="0"/>
          <w:numId w:val="7"/>
        </w:numPr>
        <w:spacing w:after="0" w:line="276" w:lineRule="auto"/>
        <w:rPr>
          <w:rFonts w:cs="Arial"/>
          <w:szCs w:val="24"/>
        </w:rPr>
      </w:pPr>
      <w:r w:rsidRPr="001305C0">
        <w:rPr>
          <w:rFonts w:cs="Arial"/>
          <w:szCs w:val="24"/>
        </w:rPr>
        <w:t>Szczegółowe warunki przyznania dotacji na realizację zadania publicznego, tryb płatności, sposób rozliczenia udzielonej dotacji, zostaną określone w umowie zawartej na podstawie art. 16 ust.1 ustawy z dnia 24 kwietnia 2003 r. o działalności pożytku publicznego i o wolontariacie (</w:t>
      </w:r>
      <w:r w:rsidR="00120E81" w:rsidRPr="001305C0">
        <w:rPr>
          <w:rFonts w:eastAsia="SimSun" w:cs="Arial"/>
          <w:color w:val="000000"/>
          <w:kern w:val="1"/>
          <w:szCs w:val="24"/>
          <w:lang w:bidi="hi-IN"/>
        </w:rPr>
        <w:t>(Dz. U z 202</w:t>
      </w:r>
      <w:r w:rsidR="00E5315A" w:rsidRPr="001305C0">
        <w:rPr>
          <w:rFonts w:eastAsia="SimSun" w:cs="Arial"/>
          <w:color w:val="000000"/>
          <w:kern w:val="1"/>
          <w:szCs w:val="24"/>
          <w:lang w:bidi="hi-IN"/>
        </w:rPr>
        <w:t>3 r.</w:t>
      </w:r>
      <w:r w:rsidR="00120E81" w:rsidRPr="001305C0">
        <w:rPr>
          <w:rFonts w:eastAsia="SimSun" w:cs="Arial"/>
          <w:color w:val="000000"/>
          <w:kern w:val="1"/>
          <w:szCs w:val="24"/>
          <w:lang w:bidi="hi-IN"/>
        </w:rPr>
        <w:t xml:space="preserve"> poz. </w:t>
      </w:r>
      <w:r w:rsidR="00E5315A" w:rsidRPr="001305C0">
        <w:rPr>
          <w:rFonts w:eastAsia="SimSun" w:cs="Arial"/>
          <w:color w:val="000000"/>
          <w:kern w:val="1"/>
          <w:szCs w:val="24"/>
          <w:lang w:bidi="hi-IN"/>
        </w:rPr>
        <w:t>571</w:t>
      </w:r>
      <w:r w:rsidRPr="001305C0">
        <w:rPr>
          <w:rFonts w:cs="Arial"/>
          <w:szCs w:val="24"/>
        </w:rPr>
        <w:t xml:space="preserve">) oraz rozporządzenia Przewodniczącego Komitetu do Spraw Pożytku Publicznego </w:t>
      </w:r>
      <w:r w:rsidRPr="001305C0">
        <w:rPr>
          <w:rFonts w:cs="Arial"/>
          <w:szCs w:val="24"/>
          <w:lang w:eastAsia="ar-SA"/>
        </w:rPr>
        <w:t>z dnia 24 października 2018 r. w sprawie wzorów ofert i ramowych wzorów umów dotyczących realizacji zadań publicznych oraz wzorów sprawozdań z wykonania tych zadań (Dz. U. z 2018 r., poz. 2057).</w:t>
      </w:r>
    </w:p>
    <w:p w14:paraId="1170DF65" w14:textId="77777777" w:rsidR="00EE2F2A" w:rsidRPr="001305C0" w:rsidRDefault="00EE2F2A" w:rsidP="00ED1AB7">
      <w:pPr>
        <w:spacing w:after="0" w:line="276" w:lineRule="auto"/>
        <w:ind w:left="786"/>
        <w:rPr>
          <w:rFonts w:cs="Arial"/>
          <w:szCs w:val="24"/>
        </w:rPr>
      </w:pPr>
    </w:p>
    <w:p w14:paraId="1547618E" w14:textId="77777777" w:rsidR="00603D21" w:rsidRPr="001305C0" w:rsidRDefault="00603D21" w:rsidP="00ED1AB7">
      <w:pPr>
        <w:numPr>
          <w:ilvl w:val="0"/>
          <w:numId w:val="2"/>
        </w:numPr>
        <w:spacing w:line="240" w:lineRule="auto"/>
        <w:ind w:left="284" w:hanging="284"/>
        <w:rPr>
          <w:rFonts w:cs="Arial"/>
          <w:b/>
          <w:bCs/>
          <w:szCs w:val="24"/>
        </w:rPr>
      </w:pPr>
      <w:r w:rsidRPr="001305C0">
        <w:rPr>
          <w:rFonts w:cs="Arial"/>
          <w:b/>
          <w:bCs/>
          <w:szCs w:val="24"/>
        </w:rPr>
        <w:t>Termin i warunki realizacji zadania publicznego:</w:t>
      </w:r>
    </w:p>
    <w:p w14:paraId="6E762FBE" w14:textId="6F58D0FF" w:rsidR="00603D21" w:rsidRPr="001305C0" w:rsidRDefault="00603D21" w:rsidP="00ED1AB7">
      <w:pPr>
        <w:pStyle w:val="Akapitzlist"/>
        <w:numPr>
          <w:ilvl w:val="0"/>
          <w:numId w:val="38"/>
        </w:numPr>
        <w:spacing w:after="0" w:line="240" w:lineRule="auto"/>
        <w:rPr>
          <w:rFonts w:cs="Arial"/>
          <w:bCs/>
          <w:szCs w:val="24"/>
        </w:rPr>
      </w:pPr>
      <w:r w:rsidRPr="001305C0">
        <w:rPr>
          <w:rFonts w:cs="Arial"/>
          <w:bCs/>
          <w:szCs w:val="24"/>
        </w:rPr>
        <w:t xml:space="preserve">Zadanie należy realizować w okresie </w:t>
      </w:r>
      <w:r w:rsidR="00E5315A" w:rsidRPr="001305C0">
        <w:rPr>
          <w:rFonts w:cs="Arial"/>
          <w:bCs/>
          <w:szCs w:val="24"/>
        </w:rPr>
        <w:t xml:space="preserve">od </w:t>
      </w:r>
      <w:r w:rsidR="003C0EF5" w:rsidRPr="001305C0">
        <w:rPr>
          <w:rFonts w:cs="Arial"/>
          <w:b/>
          <w:bCs/>
          <w:szCs w:val="24"/>
        </w:rPr>
        <w:t xml:space="preserve">1 stycznia </w:t>
      </w:r>
      <w:r w:rsidR="00E5315A" w:rsidRPr="001305C0">
        <w:rPr>
          <w:rFonts w:cs="Arial"/>
          <w:b/>
          <w:bCs/>
          <w:szCs w:val="24"/>
        </w:rPr>
        <w:t xml:space="preserve">2024 r. do </w:t>
      </w:r>
      <w:r w:rsidRPr="001305C0">
        <w:rPr>
          <w:rFonts w:cs="Arial"/>
          <w:b/>
          <w:bCs/>
          <w:szCs w:val="24"/>
        </w:rPr>
        <w:t>31 grudnia 202</w:t>
      </w:r>
      <w:r w:rsidR="00D12E5F" w:rsidRPr="001305C0">
        <w:rPr>
          <w:rFonts w:cs="Arial"/>
          <w:b/>
          <w:bCs/>
          <w:szCs w:val="24"/>
        </w:rPr>
        <w:t>4</w:t>
      </w:r>
      <w:r w:rsidRPr="001305C0">
        <w:rPr>
          <w:rFonts w:cs="Arial"/>
          <w:b/>
          <w:bCs/>
          <w:szCs w:val="24"/>
        </w:rPr>
        <w:t xml:space="preserve"> r.</w:t>
      </w:r>
    </w:p>
    <w:p w14:paraId="12C849F0" w14:textId="77777777" w:rsidR="00681C84" w:rsidRPr="001305C0" w:rsidRDefault="00603D21" w:rsidP="00ED1AB7">
      <w:pPr>
        <w:pStyle w:val="Akapitzlist"/>
        <w:numPr>
          <w:ilvl w:val="0"/>
          <w:numId w:val="38"/>
        </w:numPr>
        <w:spacing w:after="0" w:line="240" w:lineRule="auto"/>
        <w:rPr>
          <w:rFonts w:cs="Arial"/>
          <w:bCs/>
          <w:szCs w:val="24"/>
        </w:rPr>
      </w:pPr>
      <w:r w:rsidRPr="001305C0">
        <w:rPr>
          <w:rFonts w:cs="Arial"/>
          <w:szCs w:val="24"/>
        </w:rPr>
        <w:t>Zadanie publiczne winno być wykonane dla jak największej liczby potencjalnych odbiorców z terenu Miasta Włocławek.</w:t>
      </w:r>
    </w:p>
    <w:p w14:paraId="2A8A3C68" w14:textId="4498C0C5" w:rsidR="00CB77EA" w:rsidRPr="001305C0" w:rsidRDefault="00CB77EA" w:rsidP="00ED1AB7">
      <w:pPr>
        <w:pStyle w:val="Akapitzlist"/>
        <w:numPr>
          <w:ilvl w:val="0"/>
          <w:numId w:val="38"/>
        </w:numPr>
        <w:spacing w:after="0" w:line="240" w:lineRule="auto"/>
        <w:rPr>
          <w:rFonts w:cs="Arial"/>
          <w:szCs w:val="24"/>
        </w:rPr>
      </w:pPr>
      <w:r w:rsidRPr="001305C0">
        <w:rPr>
          <w:rFonts w:cs="Arial"/>
          <w:szCs w:val="24"/>
        </w:rPr>
        <w:t>Adresatami zadania winny być dzieci i młodzież z terenu miasta Włocławek pochodzące z rodzin zagrożonych wykluczeniem społecznym, dla których wskazane jest skorzystanie z pomocy w formie</w:t>
      </w:r>
      <w:r w:rsidR="00ED1AB7" w:rsidRPr="001305C0">
        <w:rPr>
          <w:rFonts w:cs="Arial"/>
          <w:szCs w:val="24"/>
        </w:rPr>
        <w:t xml:space="preserve"> </w:t>
      </w:r>
      <w:r w:rsidRPr="001305C0">
        <w:rPr>
          <w:rFonts w:cs="Arial"/>
          <w:szCs w:val="24"/>
        </w:rPr>
        <w:t>działań ukierunkowanych na zapobieganie i ogranicz</w:t>
      </w:r>
      <w:r w:rsidR="005B341F" w:rsidRPr="001305C0">
        <w:rPr>
          <w:rFonts w:cs="Arial"/>
          <w:szCs w:val="24"/>
        </w:rPr>
        <w:t>a</w:t>
      </w:r>
      <w:r w:rsidRPr="001305C0">
        <w:rPr>
          <w:rFonts w:cs="Arial"/>
          <w:szCs w:val="24"/>
        </w:rPr>
        <w:t xml:space="preserve">nie skutków społecznych związanych </w:t>
      </w:r>
      <w:r w:rsidR="005B341F" w:rsidRPr="001305C0">
        <w:rPr>
          <w:rFonts w:cs="Arial"/>
          <w:szCs w:val="24"/>
        </w:rPr>
        <w:br/>
      </w:r>
      <w:r w:rsidRPr="001305C0">
        <w:rPr>
          <w:rFonts w:cs="Arial"/>
          <w:szCs w:val="24"/>
        </w:rPr>
        <w:t>z nadużywaniem alkoholu</w:t>
      </w:r>
      <w:r w:rsidR="005B341F" w:rsidRPr="001305C0">
        <w:rPr>
          <w:rFonts w:cs="Arial"/>
          <w:szCs w:val="24"/>
        </w:rPr>
        <w:t>, narkotyków NSP- nowych substancji psychoaktywnych i</w:t>
      </w:r>
      <w:r w:rsidRPr="001305C0">
        <w:rPr>
          <w:rFonts w:cs="Arial"/>
          <w:szCs w:val="24"/>
        </w:rPr>
        <w:t xml:space="preserve"> inny</w:t>
      </w:r>
      <w:r w:rsidR="005B341F" w:rsidRPr="001305C0">
        <w:rPr>
          <w:rFonts w:cs="Arial"/>
          <w:szCs w:val="24"/>
        </w:rPr>
        <w:t>ch</w:t>
      </w:r>
      <w:r w:rsidRPr="001305C0">
        <w:rPr>
          <w:rFonts w:cs="Arial"/>
          <w:szCs w:val="24"/>
        </w:rPr>
        <w:t xml:space="preserve"> </w:t>
      </w:r>
      <w:r w:rsidR="005B341F" w:rsidRPr="001305C0">
        <w:rPr>
          <w:rFonts w:cs="Arial"/>
          <w:szCs w:val="24"/>
        </w:rPr>
        <w:t xml:space="preserve">problemów społecznych. </w:t>
      </w:r>
    </w:p>
    <w:p w14:paraId="70B79BAC" w14:textId="5577AAE7" w:rsidR="00681C84" w:rsidRPr="001305C0" w:rsidRDefault="00681C84" w:rsidP="00ED1AB7">
      <w:pPr>
        <w:pStyle w:val="Akapitzlist"/>
        <w:numPr>
          <w:ilvl w:val="0"/>
          <w:numId w:val="38"/>
        </w:numPr>
        <w:spacing w:after="0" w:line="240" w:lineRule="auto"/>
        <w:rPr>
          <w:rFonts w:cs="Arial"/>
          <w:bCs/>
          <w:szCs w:val="24"/>
        </w:rPr>
      </w:pPr>
      <w:r w:rsidRPr="001305C0">
        <w:rPr>
          <w:rFonts w:eastAsia="Times New Roman" w:cs="Arial"/>
          <w:szCs w:val="24"/>
        </w:rPr>
        <w:t>Powierzone zadanie winno być realizowane z najwyższą starannością, zgodnie z obowiązującymi standardami i przepisami.</w:t>
      </w:r>
    </w:p>
    <w:p w14:paraId="2B7277A6" w14:textId="29B1AB2B" w:rsidR="00603D21" w:rsidRPr="001305C0" w:rsidRDefault="00603D21" w:rsidP="00ED1AB7">
      <w:pPr>
        <w:pStyle w:val="Akapitzlist"/>
        <w:numPr>
          <w:ilvl w:val="0"/>
          <w:numId w:val="38"/>
        </w:numPr>
        <w:spacing w:after="0" w:line="240" w:lineRule="auto"/>
        <w:rPr>
          <w:rFonts w:cs="Arial"/>
          <w:bCs/>
          <w:szCs w:val="24"/>
        </w:rPr>
      </w:pPr>
      <w:r w:rsidRPr="001305C0">
        <w:rPr>
          <w:rFonts w:cs="Arial"/>
          <w:bCs/>
          <w:szCs w:val="24"/>
        </w:rPr>
        <w:t>Oferenci zobowiązani są uwzględnić w ofertach wszelkie ograniczenia, nakazy i zakazy ustalone</w:t>
      </w:r>
      <w:r w:rsidR="002324B7" w:rsidRPr="001305C0">
        <w:rPr>
          <w:rFonts w:cs="Arial"/>
          <w:bCs/>
          <w:szCs w:val="24"/>
        </w:rPr>
        <w:t xml:space="preserve"> </w:t>
      </w:r>
      <w:r w:rsidRPr="001305C0">
        <w:rPr>
          <w:rFonts w:cs="Arial"/>
          <w:bCs/>
          <w:szCs w:val="24"/>
        </w:rPr>
        <w:t>w przepisach prawa powszechnie obowiązującego</w:t>
      </w:r>
      <w:r w:rsidR="00FE642F" w:rsidRPr="001305C0">
        <w:rPr>
          <w:rFonts w:cs="Arial"/>
          <w:bCs/>
          <w:szCs w:val="24"/>
        </w:rPr>
        <w:t xml:space="preserve">. </w:t>
      </w:r>
    </w:p>
    <w:p w14:paraId="77EF8BB0" w14:textId="1E8F2B29" w:rsidR="003935CB" w:rsidRPr="001305C0" w:rsidRDefault="00603D21" w:rsidP="00ED1AB7">
      <w:pPr>
        <w:pStyle w:val="Akapitzlist"/>
        <w:numPr>
          <w:ilvl w:val="0"/>
          <w:numId w:val="38"/>
        </w:numPr>
        <w:spacing w:after="0" w:line="240" w:lineRule="auto"/>
        <w:rPr>
          <w:rFonts w:cs="Arial"/>
          <w:bCs/>
          <w:szCs w:val="24"/>
        </w:rPr>
      </w:pPr>
      <w:r w:rsidRPr="001305C0">
        <w:rPr>
          <w:rFonts w:cs="Arial"/>
          <w:bCs/>
          <w:szCs w:val="24"/>
        </w:rPr>
        <w:t xml:space="preserve">Podmioty realizujące zadania zobowiązuje się do bezwzględnego monitorowania i przestrzegania wszelkich wytycznych oraz ograniczeń, nakazów i zakazów </w:t>
      </w:r>
      <w:r w:rsidR="003935CB" w:rsidRPr="001305C0">
        <w:rPr>
          <w:rFonts w:cs="Arial"/>
          <w:bCs/>
          <w:szCs w:val="24"/>
        </w:rPr>
        <w:t xml:space="preserve">ustalonych w przepisach prawa powszechnie obowiązującego. </w:t>
      </w:r>
    </w:p>
    <w:p w14:paraId="0BDD0809" w14:textId="74CDBCED" w:rsidR="00603D21" w:rsidRPr="001305C0" w:rsidRDefault="00603D21" w:rsidP="00ED1AB7">
      <w:pPr>
        <w:pStyle w:val="Akapitzlist"/>
        <w:numPr>
          <w:ilvl w:val="0"/>
          <w:numId w:val="38"/>
        </w:numPr>
        <w:spacing w:line="240" w:lineRule="auto"/>
        <w:rPr>
          <w:rFonts w:cs="Arial"/>
          <w:bCs/>
          <w:szCs w:val="24"/>
        </w:rPr>
      </w:pPr>
      <w:r w:rsidRPr="001305C0">
        <w:rPr>
          <w:rFonts w:cs="Arial"/>
          <w:bCs/>
          <w:szCs w:val="24"/>
        </w:rPr>
        <w:t xml:space="preserve">W przypadku wystąpienia </w:t>
      </w:r>
      <w:r w:rsidR="003935CB" w:rsidRPr="001305C0">
        <w:rPr>
          <w:rFonts w:eastAsia="Times New Roman" w:cs="Arial"/>
          <w:color w:val="000000" w:themeColor="text1"/>
          <w:szCs w:val="24"/>
        </w:rPr>
        <w:t>okoliczności uniemożliwiających wykonanie zadania publicznego</w:t>
      </w:r>
      <w:r w:rsidR="00E5315A" w:rsidRPr="001305C0">
        <w:rPr>
          <w:rFonts w:eastAsia="Times New Roman" w:cs="Arial"/>
          <w:color w:val="000000" w:themeColor="text1"/>
          <w:szCs w:val="24"/>
        </w:rPr>
        <w:t xml:space="preserve"> </w:t>
      </w:r>
      <w:r w:rsidR="003935CB" w:rsidRPr="001305C0">
        <w:rPr>
          <w:rFonts w:eastAsia="Times New Roman" w:cs="Arial"/>
          <w:color w:val="000000" w:themeColor="text1"/>
          <w:szCs w:val="24"/>
        </w:rPr>
        <w:t xml:space="preserve">umowa dotacyjna może być rozwiązana na mocy porozumienia stron. </w:t>
      </w:r>
    </w:p>
    <w:p w14:paraId="7E0EA314" w14:textId="3BDD4344" w:rsidR="004B76B5" w:rsidRPr="001305C0" w:rsidRDefault="00603D21" w:rsidP="00ED1AB7">
      <w:pPr>
        <w:pStyle w:val="Akapitzlist"/>
        <w:numPr>
          <w:ilvl w:val="0"/>
          <w:numId w:val="38"/>
        </w:numPr>
        <w:spacing w:line="259" w:lineRule="auto"/>
        <w:rPr>
          <w:rFonts w:cs="Arial"/>
          <w:bCs/>
          <w:szCs w:val="24"/>
        </w:rPr>
      </w:pPr>
      <w:r w:rsidRPr="001305C0">
        <w:rPr>
          <w:rFonts w:cs="Arial"/>
          <w:bCs/>
          <w:szCs w:val="24"/>
        </w:rPr>
        <w:t>Realizując zadanie publiczne Zleceniobiorca zobowiązany jest do zapewnienia dostępności architektonicznej, cyfrowej oraz informacyjno-komunikacyjnej, osobom ze szczególnymi potrzebami,</w:t>
      </w:r>
      <w:r w:rsidR="00444E75" w:rsidRPr="001305C0">
        <w:rPr>
          <w:rFonts w:cs="Arial"/>
          <w:bCs/>
          <w:szCs w:val="24"/>
        </w:rPr>
        <w:t xml:space="preserve"> </w:t>
      </w:r>
      <w:r w:rsidRPr="001305C0">
        <w:rPr>
          <w:rFonts w:cs="Arial"/>
          <w:bCs/>
          <w:szCs w:val="24"/>
        </w:rPr>
        <w:t>w taki sposób, aby nie wykluczało z uczestnictwa w nim osób ze specjalnymi potrzebami co najmniej</w:t>
      </w:r>
      <w:r w:rsidR="002324B7" w:rsidRPr="001305C0">
        <w:rPr>
          <w:rFonts w:cs="Arial"/>
          <w:bCs/>
          <w:szCs w:val="24"/>
        </w:rPr>
        <w:t xml:space="preserve"> </w:t>
      </w:r>
      <w:r w:rsidRPr="001305C0">
        <w:rPr>
          <w:rFonts w:cs="Arial"/>
          <w:bCs/>
          <w:szCs w:val="24"/>
        </w:rPr>
        <w:t>w zakresie określonym przez minimalne wymagania, o których mowa w art. 6 ustawy z dnia 19 lipca 2019 roku o zapewnieniu dostępności osobom ze szczególnymi pot</w:t>
      </w:r>
      <w:r w:rsidR="00D6748F" w:rsidRPr="001305C0">
        <w:rPr>
          <w:rFonts w:cs="Arial"/>
          <w:bCs/>
          <w:szCs w:val="24"/>
        </w:rPr>
        <w:t xml:space="preserve">rzebami </w:t>
      </w:r>
      <w:r w:rsidR="00444E75" w:rsidRPr="001305C0">
        <w:rPr>
          <w:rFonts w:eastAsia="Microsoft YaHei" w:cs="Arial"/>
          <w:szCs w:val="24"/>
        </w:rPr>
        <w:t>(Dz. U. z 2022</w:t>
      </w:r>
      <w:r w:rsidR="00E5315A" w:rsidRPr="001305C0">
        <w:rPr>
          <w:rFonts w:eastAsia="Microsoft YaHei" w:cs="Arial"/>
          <w:szCs w:val="24"/>
        </w:rPr>
        <w:t xml:space="preserve"> r.</w:t>
      </w:r>
      <w:r w:rsidR="00ED1AB7" w:rsidRPr="001305C0">
        <w:rPr>
          <w:rFonts w:eastAsia="Microsoft YaHei" w:cs="Arial"/>
          <w:szCs w:val="24"/>
        </w:rPr>
        <w:t xml:space="preserve"> </w:t>
      </w:r>
      <w:r w:rsidR="00444E75" w:rsidRPr="001305C0">
        <w:rPr>
          <w:rFonts w:eastAsia="Microsoft YaHei" w:cs="Arial"/>
          <w:szCs w:val="24"/>
        </w:rPr>
        <w:t>poz. 2240)</w:t>
      </w:r>
    </w:p>
    <w:p w14:paraId="129338A5" w14:textId="3F7EA0B8" w:rsidR="00603D21" w:rsidRPr="001305C0" w:rsidRDefault="00603D21" w:rsidP="00ED1AB7">
      <w:pPr>
        <w:pStyle w:val="Akapitzlist"/>
        <w:numPr>
          <w:ilvl w:val="0"/>
          <w:numId w:val="38"/>
        </w:numPr>
        <w:spacing w:after="0" w:line="276" w:lineRule="auto"/>
        <w:rPr>
          <w:rFonts w:cs="Arial"/>
          <w:bCs/>
          <w:szCs w:val="24"/>
        </w:rPr>
      </w:pPr>
      <w:r w:rsidRPr="001305C0">
        <w:rPr>
          <w:rFonts w:cs="Arial"/>
          <w:bCs/>
          <w:szCs w:val="24"/>
        </w:rPr>
        <w:t xml:space="preserve">Dopuszcza się pobieranie opłat od adresatów zadania pod warunkiem, że podmiot realizujący zadanie publiczne prowadzi działalność odpłatną pożytku publicznego, z której zysk przeznacza na działalność </w:t>
      </w:r>
      <w:r w:rsidR="00EE2F2A" w:rsidRPr="001305C0">
        <w:rPr>
          <w:rFonts w:cs="Arial"/>
          <w:bCs/>
          <w:szCs w:val="24"/>
        </w:rPr>
        <w:t>s</w:t>
      </w:r>
      <w:r w:rsidRPr="001305C0">
        <w:rPr>
          <w:rFonts w:cs="Arial"/>
          <w:bCs/>
          <w:szCs w:val="24"/>
        </w:rPr>
        <w:t>tatutową.</w:t>
      </w:r>
    </w:p>
    <w:p w14:paraId="10A6745F" w14:textId="353B6E08" w:rsidR="00603D21" w:rsidRPr="001305C0" w:rsidRDefault="00603D21" w:rsidP="00ED1AB7">
      <w:pPr>
        <w:pStyle w:val="Akapitzlist"/>
        <w:numPr>
          <w:ilvl w:val="0"/>
          <w:numId w:val="38"/>
        </w:numPr>
        <w:spacing w:after="0" w:line="240" w:lineRule="auto"/>
        <w:rPr>
          <w:rFonts w:cs="Arial"/>
          <w:bCs/>
          <w:szCs w:val="24"/>
        </w:rPr>
      </w:pPr>
      <w:r w:rsidRPr="001305C0">
        <w:rPr>
          <w:rFonts w:cs="Arial"/>
          <w:bCs/>
          <w:szCs w:val="24"/>
        </w:rPr>
        <w:t>Oferent zobowiązany jest w szczególności do zabezpieczenia posiłku podczas zajęć i utrzymania placówki czynnej przez wszystkie dni robocze</w:t>
      </w:r>
      <w:r w:rsidR="00ED1AB7" w:rsidRPr="001305C0">
        <w:rPr>
          <w:rFonts w:cs="Arial"/>
          <w:bCs/>
          <w:szCs w:val="24"/>
        </w:rPr>
        <w:t xml:space="preserve"> </w:t>
      </w:r>
      <w:r w:rsidRPr="001305C0">
        <w:rPr>
          <w:rFonts w:cs="Arial"/>
          <w:bCs/>
          <w:szCs w:val="24"/>
        </w:rPr>
        <w:t>co najmniej 4 godziny dziennie.</w:t>
      </w:r>
    </w:p>
    <w:p w14:paraId="5CCB1662" w14:textId="3313FC1D" w:rsidR="00603D21" w:rsidRPr="001305C0" w:rsidRDefault="00603D21" w:rsidP="00ED1AB7">
      <w:pPr>
        <w:pStyle w:val="Akapitzlist"/>
        <w:numPr>
          <w:ilvl w:val="0"/>
          <w:numId w:val="38"/>
        </w:numPr>
        <w:autoSpaceDE w:val="0"/>
        <w:autoSpaceDN w:val="0"/>
        <w:spacing w:after="0" w:line="240" w:lineRule="auto"/>
        <w:rPr>
          <w:rFonts w:cs="Arial"/>
          <w:bCs/>
          <w:szCs w:val="24"/>
        </w:rPr>
      </w:pPr>
      <w:r w:rsidRPr="001305C0">
        <w:rPr>
          <w:rFonts w:cs="Arial"/>
          <w:bCs/>
          <w:szCs w:val="24"/>
        </w:rPr>
        <w:lastRenderedPageBreak/>
        <w:t>Oferent zobowiązany jest do przestrzegania zapisów ustawy z dnia 13 maja 2016 r. o przeciwdziałaniu zagrożeniom przestępczością na tle seksualnym (Dz. U. z 202</w:t>
      </w:r>
      <w:r w:rsidR="00183E7A" w:rsidRPr="001305C0">
        <w:rPr>
          <w:rFonts w:cs="Arial"/>
          <w:bCs/>
          <w:szCs w:val="24"/>
        </w:rPr>
        <w:t>3</w:t>
      </w:r>
      <w:r w:rsidR="00E5315A" w:rsidRPr="001305C0">
        <w:rPr>
          <w:rFonts w:cs="Arial"/>
          <w:bCs/>
          <w:szCs w:val="24"/>
        </w:rPr>
        <w:t xml:space="preserve"> r.</w:t>
      </w:r>
      <w:r w:rsidRPr="001305C0">
        <w:rPr>
          <w:rFonts w:cs="Arial"/>
          <w:bCs/>
          <w:szCs w:val="24"/>
        </w:rPr>
        <w:t xml:space="preserve"> poz. </w:t>
      </w:r>
      <w:r w:rsidR="00B95A7C" w:rsidRPr="001305C0">
        <w:rPr>
          <w:rFonts w:cs="Arial"/>
          <w:bCs/>
          <w:szCs w:val="24"/>
        </w:rPr>
        <w:t>1304, poz.</w:t>
      </w:r>
      <w:r w:rsidR="00615613" w:rsidRPr="001305C0">
        <w:rPr>
          <w:rFonts w:cs="Arial"/>
          <w:bCs/>
          <w:szCs w:val="24"/>
        </w:rPr>
        <w:t xml:space="preserve"> 1606</w:t>
      </w:r>
      <w:r w:rsidRPr="001305C0">
        <w:rPr>
          <w:rFonts w:cs="Arial"/>
          <w:bCs/>
          <w:szCs w:val="24"/>
        </w:rPr>
        <w:t xml:space="preserve">) </w:t>
      </w:r>
      <w:r w:rsidRPr="001305C0">
        <w:rPr>
          <w:rFonts w:cs="Arial"/>
          <w:szCs w:val="24"/>
        </w:rPr>
        <w:t xml:space="preserve">w szczególności </w:t>
      </w:r>
      <w:r w:rsidRPr="001305C0">
        <w:rPr>
          <w:rFonts w:cs="Arial"/>
          <w:bCs/>
          <w:szCs w:val="24"/>
        </w:rPr>
        <w:t>art. 21:</w:t>
      </w:r>
    </w:p>
    <w:p w14:paraId="76269E71" w14:textId="576C6E73" w:rsidR="00603D21" w:rsidRPr="001305C0" w:rsidRDefault="00681C84" w:rsidP="00ED1AB7">
      <w:pPr>
        <w:autoSpaceDE w:val="0"/>
        <w:autoSpaceDN w:val="0"/>
        <w:spacing w:after="0" w:line="240" w:lineRule="auto"/>
        <w:ind w:left="644"/>
        <w:rPr>
          <w:rFonts w:cs="Arial"/>
          <w:bCs/>
          <w:color w:val="000000"/>
          <w:szCs w:val="24"/>
        </w:rPr>
      </w:pPr>
      <w:r w:rsidRPr="001305C0">
        <w:rPr>
          <w:rFonts w:cs="Arial"/>
          <w:szCs w:val="24"/>
        </w:rPr>
        <w:t>„</w:t>
      </w:r>
      <w:r w:rsidR="00603D21" w:rsidRPr="001305C0">
        <w:rPr>
          <w:rFonts w:cs="Arial"/>
          <w:szCs w:val="24"/>
        </w:rPr>
        <w:t>1.Przed nawiązaniem z osobą stosunku pracy lub przed dopuszczeniem osoby do innej działalności związanej z wychowaniem, edukacją, wypoczynkiem, leczeniem małoletnich lub z opieką nad nimi pracodawcy lub inni organizatorzy w zakresie takiej działalności są obowiązani do uzyskania informacji, czy dane tej osoby są zamieszczone w Rejestrze z dostępem ogr</w:t>
      </w:r>
      <w:r w:rsidR="00615613" w:rsidRPr="001305C0">
        <w:rPr>
          <w:rFonts w:cs="Arial"/>
          <w:szCs w:val="24"/>
        </w:rPr>
        <w:t xml:space="preserve">aniczonym lub w Rejestrze osób, </w:t>
      </w:r>
      <w:r w:rsidR="00603D21" w:rsidRPr="001305C0">
        <w:rPr>
          <w:rFonts w:cs="Arial"/>
          <w:szCs w:val="24"/>
        </w:rPr>
        <w:t>w</w:t>
      </w:r>
      <w:r w:rsidR="00770708" w:rsidRPr="001305C0">
        <w:rPr>
          <w:rFonts w:cs="Arial"/>
          <w:szCs w:val="24"/>
        </w:rPr>
        <w:t> </w:t>
      </w:r>
      <w:r w:rsidR="00603D21" w:rsidRPr="001305C0">
        <w:rPr>
          <w:rFonts w:cs="Arial"/>
          <w:szCs w:val="24"/>
        </w:rPr>
        <w:t>stosunku do których Państwowa Komisja do spraw wyjaśniania przypadków czynności skierowanych przeciwko wolności seksualnej i obyczajności wobec małoletniego poniżej lat 15 wydała postanowienie</w:t>
      </w:r>
      <w:r w:rsidR="002324B7" w:rsidRPr="001305C0">
        <w:rPr>
          <w:rFonts w:cs="Arial"/>
          <w:szCs w:val="24"/>
        </w:rPr>
        <w:t xml:space="preserve"> </w:t>
      </w:r>
      <w:r w:rsidR="00603D21" w:rsidRPr="001305C0">
        <w:rPr>
          <w:rFonts w:cs="Arial"/>
          <w:szCs w:val="24"/>
        </w:rPr>
        <w:t>o wpisie w Rejestrze.</w:t>
      </w:r>
    </w:p>
    <w:p w14:paraId="42994405" w14:textId="42FC6A48" w:rsidR="00603D21" w:rsidRPr="001305C0" w:rsidRDefault="00603D21" w:rsidP="00ED1AB7">
      <w:pPr>
        <w:autoSpaceDE w:val="0"/>
        <w:autoSpaceDN w:val="0"/>
        <w:spacing w:after="0" w:line="240" w:lineRule="auto"/>
        <w:ind w:left="644"/>
        <w:rPr>
          <w:rFonts w:cs="Arial"/>
          <w:szCs w:val="24"/>
        </w:rPr>
      </w:pPr>
      <w:r w:rsidRPr="001305C0">
        <w:rPr>
          <w:rFonts w:cs="Arial"/>
          <w:szCs w:val="24"/>
        </w:rPr>
        <w:t>2.</w:t>
      </w:r>
      <w:r w:rsidR="00ED1AB7" w:rsidRPr="001305C0">
        <w:rPr>
          <w:rFonts w:cs="Arial"/>
          <w:szCs w:val="24"/>
        </w:rPr>
        <w:t xml:space="preserve"> </w:t>
      </w:r>
      <w:r w:rsidRPr="001305C0">
        <w:rPr>
          <w:rFonts w:cs="Arial"/>
          <w:szCs w:val="24"/>
        </w:rPr>
        <w:t>Wykonanie obowiązku, o którym mowa w ust. 1, nie jest wymagane przed dopuszczeniem do działalności, o której mowa w ust. 1, rodziny małoletniego lub osoby znanej rodzicom małoletniego osobiście i wykonywanej w stosunku do własnych małoletnich dzieci lub małoletnich dzieci znajomych.</w:t>
      </w:r>
    </w:p>
    <w:p w14:paraId="4B162166" w14:textId="59F123AC" w:rsidR="00681C84" w:rsidRPr="001305C0" w:rsidRDefault="00615613" w:rsidP="00ED1AB7">
      <w:pPr>
        <w:autoSpaceDE w:val="0"/>
        <w:autoSpaceDN w:val="0"/>
        <w:spacing w:after="0" w:line="240" w:lineRule="auto"/>
        <w:ind w:left="644"/>
        <w:rPr>
          <w:rFonts w:cs="Arial"/>
          <w:szCs w:val="24"/>
        </w:rPr>
      </w:pPr>
      <w:r w:rsidRPr="001305C0">
        <w:rPr>
          <w:rFonts w:cs="Arial"/>
          <w:szCs w:val="24"/>
        </w:rPr>
        <w:t>3. </w:t>
      </w:r>
      <w:r w:rsidR="00603D21" w:rsidRPr="001305C0">
        <w:rPr>
          <w:rFonts w:cs="Arial"/>
          <w:szCs w:val="24"/>
        </w:rPr>
        <w:t>Przez rodzinę, o której mowa w ust. 2, należy rozumieć osoby spokrewnione albo osoby niespokrewnione, pozostające w faktycznym związku oraz wspólnie zamieszkujące i gospodarujące.”</w:t>
      </w:r>
    </w:p>
    <w:p w14:paraId="29C9194C" w14:textId="33EC8B5D" w:rsidR="00681C84" w:rsidRPr="001305C0" w:rsidRDefault="00681C84" w:rsidP="00ED1AB7">
      <w:pPr>
        <w:pStyle w:val="Akapitzlist"/>
        <w:numPr>
          <w:ilvl w:val="0"/>
          <w:numId w:val="38"/>
        </w:numPr>
        <w:autoSpaceDE w:val="0"/>
        <w:autoSpaceDN w:val="0"/>
        <w:spacing w:after="0" w:line="240" w:lineRule="auto"/>
        <w:rPr>
          <w:rFonts w:cs="Arial"/>
          <w:szCs w:val="24"/>
        </w:rPr>
      </w:pPr>
      <w:r w:rsidRPr="001305C0">
        <w:rPr>
          <w:rFonts w:eastAsia="Times New Roman" w:cs="Arial"/>
          <w:szCs w:val="24"/>
        </w:rPr>
        <w:t>Oferent zobowiązany będzie do informowania, że zadanie jest finansowane przez Gminę Miasto Włocławek.</w:t>
      </w:r>
    </w:p>
    <w:p w14:paraId="216836EE" w14:textId="77777777" w:rsidR="00603D21" w:rsidRPr="001305C0" w:rsidRDefault="00603D21" w:rsidP="00ED1AB7">
      <w:pPr>
        <w:pStyle w:val="Akapitzlist"/>
        <w:numPr>
          <w:ilvl w:val="0"/>
          <w:numId w:val="38"/>
        </w:numPr>
        <w:spacing w:after="0" w:line="240" w:lineRule="auto"/>
        <w:rPr>
          <w:rFonts w:cs="Arial"/>
          <w:bCs/>
          <w:szCs w:val="24"/>
        </w:rPr>
      </w:pPr>
      <w:r w:rsidRPr="001305C0">
        <w:rPr>
          <w:rFonts w:cs="Arial"/>
          <w:bCs/>
          <w:szCs w:val="24"/>
        </w:rPr>
        <w:t>Podmiot realizujący zlecone zadanie zobowiązuje się do pisemnego informowania Wydziału Polityki Społecznej i Zdrowia Publicznego Urzędu Miasta Włocławek o:</w:t>
      </w:r>
    </w:p>
    <w:p w14:paraId="36100920" w14:textId="77777777" w:rsidR="00603D21" w:rsidRPr="001305C0" w:rsidRDefault="00603D21" w:rsidP="00ED1AB7">
      <w:pPr>
        <w:numPr>
          <w:ilvl w:val="0"/>
          <w:numId w:val="3"/>
        </w:numPr>
        <w:spacing w:after="0" w:line="240" w:lineRule="auto"/>
        <w:rPr>
          <w:rFonts w:cs="Arial"/>
          <w:bCs/>
          <w:szCs w:val="24"/>
        </w:rPr>
      </w:pPr>
      <w:r w:rsidRPr="001305C0">
        <w:rPr>
          <w:rFonts w:cs="Arial"/>
          <w:bCs/>
          <w:szCs w:val="24"/>
        </w:rPr>
        <w:t>planowanych zmianach mających istotny wpływ na przebieg zadania, w szczególności o zmianach dotyczących osób odpowiedzialnych za jego realizację, miejsca i godzin realizacji zadania,</w:t>
      </w:r>
    </w:p>
    <w:p w14:paraId="5246251A" w14:textId="6981DA84" w:rsidR="00681C84" w:rsidRPr="001305C0" w:rsidRDefault="00603D21" w:rsidP="00ED1AB7">
      <w:pPr>
        <w:numPr>
          <w:ilvl w:val="0"/>
          <w:numId w:val="3"/>
        </w:numPr>
        <w:spacing w:after="0" w:line="240" w:lineRule="auto"/>
        <w:rPr>
          <w:rFonts w:cs="Arial"/>
          <w:bCs/>
          <w:szCs w:val="24"/>
        </w:rPr>
      </w:pPr>
      <w:r w:rsidRPr="001305C0">
        <w:rPr>
          <w:rFonts w:cs="Arial"/>
          <w:bCs/>
          <w:szCs w:val="24"/>
        </w:rPr>
        <w:t>dokonanych zmianach dotyczących osób reprezentujących podmiot realizujący zadanie lub danych teleadresowych.</w:t>
      </w:r>
    </w:p>
    <w:p w14:paraId="0DDA5912" w14:textId="53318C03" w:rsidR="00603D21" w:rsidRPr="001305C0" w:rsidRDefault="00603D21" w:rsidP="00ED1AB7">
      <w:pPr>
        <w:pStyle w:val="Akapitzlist"/>
        <w:numPr>
          <w:ilvl w:val="0"/>
          <w:numId w:val="38"/>
        </w:numPr>
        <w:spacing w:after="0" w:line="276" w:lineRule="auto"/>
        <w:rPr>
          <w:rFonts w:cs="Arial"/>
          <w:bCs/>
          <w:szCs w:val="24"/>
        </w:rPr>
      </w:pPr>
      <w:r w:rsidRPr="001305C0">
        <w:rPr>
          <w:rFonts w:cs="Arial"/>
          <w:bCs/>
          <w:szCs w:val="24"/>
        </w:rPr>
        <w:t>Wzór umowy na realizację zadania publicznego, o którym mowa w pkt 1 stanowi załącznik nr 2 do niniejszego zarządzenia.</w:t>
      </w:r>
    </w:p>
    <w:p w14:paraId="3EEF9851" w14:textId="77777777" w:rsidR="00CB77EA" w:rsidRPr="001305C0" w:rsidRDefault="00CB77EA" w:rsidP="00ED1AB7">
      <w:pPr>
        <w:spacing w:after="0" w:line="276" w:lineRule="auto"/>
        <w:ind w:left="502"/>
        <w:rPr>
          <w:rFonts w:cs="Arial"/>
          <w:bCs/>
          <w:szCs w:val="24"/>
        </w:rPr>
      </w:pPr>
    </w:p>
    <w:p w14:paraId="0C97CAFA" w14:textId="77777777" w:rsidR="00603D21" w:rsidRPr="001305C0" w:rsidRDefault="00603D21" w:rsidP="00ED1AB7">
      <w:pPr>
        <w:numPr>
          <w:ilvl w:val="0"/>
          <w:numId w:val="2"/>
        </w:numPr>
        <w:spacing w:line="276" w:lineRule="auto"/>
        <w:ind w:left="284" w:hanging="284"/>
        <w:rPr>
          <w:rFonts w:cs="Arial"/>
          <w:bCs/>
          <w:szCs w:val="24"/>
        </w:rPr>
      </w:pPr>
      <w:r w:rsidRPr="001305C0">
        <w:rPr>
          <w:rFonts w:cs="Arial"/>
          <w:b/>
          <w:bCs/>
          <w:szCs w:val="24"/>
        </w:rPr>
        <w:t>Termin, tryb i warunki składania ofert</w:t>
      </w:r>
    </w:p>
    <w:p w14:paraId="36529E94" w14:textId="77777777" w:rsidR="007E6A2F" w:rsidRPr="001305C0" w:rsidRDefault="007E6A2F" w:rsidP="00ED1AB7">
      <w:pPr>
        <w:pStyle w:val="Akapitzlist"/>
        <w:numPr>
          <w:ilvl w:val="0"/>
          <w:numId w:val="32"/>
        </w:numPr>
        <w:tabs>
          <w:tab w:val="left" w:pos="426"/>
        </w:tabs>
        <w:spacing w:after="0" w:line="240" w:lineRule="auto"/>
        <w:rPr>
          <w:rFonts w:cs="Arial"/>
          <w:szCs w:val="24"/>
          <w:lang w:eastAsia="ar-SA"/>
        </w:rPr>
      </w:pPr>
      <w:r w:rsidRPr="001305C0">
        <w:rPr>
          <w:rFonts w:cs="Arial"/>
          <w:szCs w:val="24"/>
        </w:rPr>
        <w:t>Warunkiem przystąpienia do konkursu jest:</w:t>
      </w:r>
    </w:p>
    <w:p w14:paraId="7699CA8A" w14:textId="77777777" w:rsidR="00694971" w:rsidRPr="00694971" w:rsidRDefault="007E6A2F" w:rsidP="00694971">
      <w:pPr>
        <w:pStyle w:val="Akapitzlist"/>
        <w:numPr>
          <w:ilvl w:val="0"/>
          <w:numId w:val="41"/>
        </w:numPr>
        <w:spacing w:after="0" w:line="240" w:lineRule="auto"/>
        <w:rPr>
          <w:rFonts w:cs="Arial"/>
          <w:color w:val="FF0000"/>
          <w:szCs w:val="24"/>
          <w:lang w:eastAsia="zh-CN"/>
        </w:rPr>
      </w:pPr>
      <w:r w:rsidRPr="00694971">
        <w:rPr>
          <w:rFonts w:eastAsia="Calibri" w:cs="Arial"/>
          <w:szCs w:val="24"/>
          <w:lang w:eastAsia="ar-SA"/>
        </w:rPr>
        <w:t xml:space="preserve">wypełnienie i złożenie oferty konkursowej w generatorze wniosków znajdującym się pod adresem </w:t>
      </w:r>
      <w:hyperlink r:id="rId12" w:history="1">
        <w:r w:rsidRPr="00694971">
          <w:rPr>
            <w:rFonts w:eastAsia="Calibri" w:cs="Arial"/>
            <w:color w:val="0000FF"/>
            <w:szCs w:val="24"/>
            <w:lang w:eastAsia="zh-CN"/>
          </w:rPr>
          <w:t>www.witkac.pl</w:t>
        </w:r>
      </w:hyperlink>
      <w:r w:rsidRPr="00694971">
        <w:rPr>
          <w:rFonts w:eastAsia="Calibri" w:cs="Arial"/>
          <w:szCs w:val="24"/>
          <w:lang w:eastAsia="zh-CN"/>
        </w:rPr>
        <w:t xml:space="preserve">, zwanym dalej generatorem wniosków „Witkac”, </w:t>
      </w:r>
      <w:r w:rsidRPr="00694971">
        <w:rPr>
          <w:rFonts w:cs="Arial"/>
          <w:szCs w:val="24"/>
          <w:lang w:eastAsia="zh-CN"/>
        </w:rPr>
        <w:t xml:space="preserve">w terminie </w:t>
      </w:r>
      <w:r w:rsidR="00032EE8" w:rsidRPr="00694971">
        <w:rPr>
          <w:rFonts w:cs="Arial"/>
          <w:b/>
          <w:szCs w:val="24"/>
          <w:lang w:eastAsia="zh-CN"/>
        </w:rPr>
        <w:t xml:space="preserve">do 19 kwietnia </w:t>
      </w:r>
      <w:r w:rsidR="00D12E5F" w:rsidRPr="00694971">
        <w:rPr>
          <w:rFonts w:cs="Arial"/>
          <w:b/>
          <w:szCs w:val="24"/>
          <w:lang w:eastAsia="zh-CN"/>
        </w:rPr>
        <w:t>2024</w:t>
      </w:r>
      <w:r w:rsidR="00B5152A" w:rsidRPr="00694971">
        <w:rPr>
          <w:rFonts w:cs="Arial"/>
          <w:b/>
          <w:szCs w:val="24"/>
          <w:lang w:eastAsia="zh-CN"/>
        </w:rPr>
        <w:t xml:space="preserve"> r.</w:t>
      </w:r>
      <w:r w:rsidR="00B5152A" w:rsidRPr="00694971">
        <w:rPr>
          <w:rFonts w:cs="Arial"/>
          <w:szCs w:val="24"/>
          <w:lang w:eastAsia="zh-CN"/>
        </w:rPr>
        <w:t xml:space="preserve"> </w:t>
      </w:r>
      <w:r w:rsidRPr="00694971">
        <w:rPr>
          <w:rFonts w:cs="Arial"/>
          <w:b/>
          <w:szCs w:val="24"/>
          <w:lang w:eastAsia="zh-CN"/>
        </w:rPr>
        <w:t>do godziny</w:t>
      </w:r>
      <w:r w:rsidR="00ED1AB7" w:rsidRPr="00694971">
        <w:rPr>
          <w:rFonts w:cs="Arial"/>
          <w:b/>
          <w:szCs w:val="24"/>
          <w:lang w:eastAsia="zh-CN"/>
        </w:rPr>
        <w:t xml:space="preserve"> </w:t>
      </w:r>
      <w:r w:rsidR="00032EE8" w:rsidRPr="00694971">
        <w:rPr>
          <w:rFonts w:cs="Arial"/>
          <w:b/>
          <w:szCs w:val="24"/>
          <w:lang w:eastAsia="zh-CN"/>
        </w:rPr>
        <w:t xml:space="preserve">14:00. </w:t>
      </w:r>
    </w:p>
    <w:p w14:paraId="3209BDDE" w14:textId="2BA86790" w:rsidR="007E6A2F" w:rsidRPr="00694971" w:rsidRDefault="007E6A2F" w:rsidP="00694971">
      <w:pPr>
        <w:pStyle w:val="Akapitzlist"/>
        <w:numPr>
          <w:ilvl w:val="0"/>
          <w:numId w:val="41"/>
        </w:numPr>
        <w:spacing w:after="0" w:line="240" w:lineRule="auto"/>
        <w:rPr>
          <w:rFonts w:cs="Arial"/>
          <w:color w:val="FF0000"/>
          <w:szCs w:val="24"/>
          <w:lang w:eastAsia="zh-CN"/>
        </w:rPr>
      </w:pPr>
      <w:r w:rsidRPr="00694971">
        <w:rPr>
          <w:rFonts w:eastAsia="Calibri" w:cs="Arial"/>
          <w:szCs w:val="24"/>
          <w:lang w:eastAsia="ar-SA"/>
        </w:rPr>
        <w:t xml:space="preserve">następnie wydrukowanie oferty wygenerowanej z generatora wniosków „Witkac”, podpisanie przez osoby upoważnione i dostarczenie w zamkniętej kopercie </w:t>
      </w:r>
      <w:r w:rsidRPr="00694971">
        <w:rPr>
          <w:rFonts w:cs="Arial"/>
          <w:szCs w:val="24"/>
          <w:lang w:eastAsia="zh-CN"/>
        </w:rPr>
        <w:t>osobiście do Wydziału Polityki Społecznej i Zdrowia Publicznego Urzędu Miasta, Włocławek ul. Kościuszki 12 w poniedziałki, środy i czwartki w godzinach 7.30 – 15.30, we wtorki 7.30 – 17,00, w piątki 7.30 – 14.00,</w:t>
      </w:r>
      <w:r w:rsidR="00ED1AB7" w:rsidRPr="00694971">
        <w:rPr>
          <w:rFonts w:cs="Arial"/>
          <w:szCs w:val="24"/>
          <w:lang w:eastAsia="zh-CN"/>
        </w:rPr>
        <w:t xml:space="preserve"> </w:t>
      </w:r>
      <w:r w:rsidRPr="00694971">
        <w:rPr>
          <w:rFonts w:cs="Arial"/>
          <w:szCs w:val="24"/>
          <w:lang w:eastAsia="zh-CN"/>
        </w:rPr>
        <w:t>bądź nadesłać za pośrednictwem operatora pocztowego w</w:t>
      </w:r>
      <w:r w:rsidR="00ED1AB7" w:rsidRPr="00694971">
        <w:rPr>
          <w:rFonts w:cs="Arial"/>
          <w:szCs w:val="24"/>
          <w:lang w:eastAsia="zh-CN"/>
        </w:rPr>
        <w:t xml:space="preserve"> </w:t>
      </w:r>
      <w:r w:rsidRPr="00694971">
        <w:rPr>
          <w:rFonts w:cs="Arial"/>
          <w:szCs w:val="24"/>
          <w:lang w:eastAsia="zh-CN"/>
        </w:rPr>
        <w:t>rozumieniu Ustawy z dnia 23 listopada 2012</w:t>
      </w:r>
      <w:r w:rsidR="0057664A" w:rsidRPr="00694971">
        <w:rPr>
          <w:rFonts w:cs="Arial"/>
          <w:szCs w:val="24"/>
          <w:lang w:eastAsia="zh-CN"/>
        </w:rPr>
        <w:t xml:space="preserve"> r. Prawo Pocztowe (Dz. U z 2023</w:t>
      </w:r>
      <w:r w:rsidRPr="00694971">
        <w:rPr>
          <w:rFonts w:cs="Arial"/>
          <w:szCs w:val="24"/>
          <w:lang w:eastAsia="zh-CN"/>
        </w:rPr>
        <w:t xml:space="preserve"> poz. </w:t>
      </w:r>
      <w:r w:rsidR="0057664A" w:rsidRPr="00694971">
        <w:rPr>
          <w:rFonts w:cs="Arial"/>
          <w:szCs w:val="24"/>
          <w:lang w:eastAsia="zh-CN"/>
        </w:rPr>
        <w:t>1640, poz.2320</w:t>
      </w:r>
      <w:r w:rsidRPr="00694971">
        <w:rPr>
          <w:rFonts w:cs="Arial"/>
          <w:szCs w:val="24"/>
          <w:lang w:eastAsia="zh-CN"/>
        </w:rPr>
        <w:t>), na ww. adres.</w:t>
      </w:r>
    </w:p>
    <w:p w14:paraId="0B47BB61" w14:textId="77777777" w:rsidR="00763FC1" w:rsidRDefault="00763FC1" w:rsidP="00763FC1">
      <w:pPr>
        <w:spacing w:line="276" w:lineRule="auto"/>
        <w:rPr>
          <w:rFonts w:cs="Arial"/>
          <w:b/>
          <w:bCs/>
          <w:szCs w:val="24"/>
        </w:rPr>
      </w:pPr>
    </w:p>
    <w:p w14:paraId="3AC5CA8F" w14:textId="656FC0E3" w:rsidR="007E6A2F" w:rsidRPr="001305C0" w:rsidRDefault="007E6A2F" w:rsidP="00763FC1">
      <w:pPr>
        <w:spacing w:line="276" w:lineRule="auto"/>
        <w:rPr>
          <w:rFonts w:cs="Arial"/>
          <w:b/>
          <w:bCs/>
          <w:szCs w:val="24"/>
        </w:rPr>
      </w:pPr>
      <w:r w:rsidRPr="001305C0">
        <w:rPr>
          <w:rFonts w:cs="Arial"/>
          <w:b/>
          <w:bCs/>
          <w:szCs w:val="24"/>
        </w:rPr>
        <w:t xml:space="preserve">Opis koperty: </w:t>
      </w:r>
    </w:p>
    <w:p w14:paraId="6FEF6C88" w14:textId="4B887D5C" w:rsidR="007E6A2F" w:rsidRPr="001305C0" w:rsidRDefault="007E6A2F" w:rsidP="00ED1AB7">
      <w:pPr>
        <w:spacing w:line="240" w:lineRule="auto"/>
        <w:rPr>
          <w:rFonts w:eastAsia="Times New Roman" w:cs="Arial"/>
          <w:b/>
          <w:szCs w:val="24"/>
        </w:rPr>
      </w:pPr>
      <w:r w:rsidRPr="001305C0">
        <w:rPr>
          <w:rFonts w:cs="Arial"/>
          <w:b/>
          <w:bCs/>
          <w:szCs w:val="24"/>
        </w:rPr>
        <w:t xml:space="preserve">Oznaczenie nazwy i adresu oferenta oraz nazwy konkursu </w:t>
      </w:r>
      <w:r w:rsidR="00CB13EF" w:rsidRPr="001305C0">
        <w:rPr>
          <w:rFonts w:cs="Arial"/>
          <w:b/>
          <w:bCs/>
          <w:szCs w:val="24"/>
        </w:rPr>
        <w:t xml:space="preserve">- </w:t>
      </w:r>
      <w:r w:rsidRPr="001305C0">
        <w:rPr>
          <w:rFonts w:cs="Arial"/>
          <w:b/>
          <w:bCs/>
          <w:szCs w:val="24"/>
        </w:rPr>
        <w:t>„</w:t>
      </w:r>
      <w:r w:rsidR="006D0A90" w:rsidRPr="001305C0">
        <w:rPr>
          <w:rFonts w:cs="Arial"/>
          <w:b/>
          <w:szCs w:val="24"/>
        </w:rPr>
        <w:t xml:space="preserve">Konkurs ofert na realizację zadania polegającego na prowadzeniu placówek wsparcia dziennego dla </w:t>
      </w:r>
      <w:r w:rsidR="006D0A90" w:rsidRPr="001305C0">
        <w:rPr>
          <w:rFonts w:cs="Arial"/>
          <w:b/>
          <w:szCs w:val="24"/>
        </w:rPr>
        <w:lastRenderedPageBreak/>
        <w:t xml:space="preserve">dzieci i młodzieży </w:t>
      </w:r>
      <w:r w:rsidR="006D0A90" w:rsidRPr="001305C0">
        <w:rPr>
          <w:rFonts w:eastAsia="Times New Roman" w:cs="Arial"/>
          <w:b/>
          <w:szCs w:val="24"/>
        </w:rPr>
        <w:t>w ramach Miejskiego Programu Profilaktyki i Rozwiązywania Problemów Alkoholowych oraz Przeciwdziałania Narkomanii na 2024 rok</w:t>
      </w:r>
      <w:r w:rsidRPr="001305C0">
        <w:rPr>
          <w:rFonts w:cs="Arial"/>
          <w:b/>
          <w:szCs w:val="24"/>
        </w:rPr>
        <w:t>”.</w:t>
      </w:r>
    </w:p>
    <w:p w14:paraId="461D0ADF" w14:textId="31FEFB03" w:rsidR="00537A4E" w:rsidRPr="001305C0" w:rsidRDefault="00615613" w:rsidP="00ED1AB7">
      <w:pPr>
        <w:pStyle w:val="Tekstpodstawowy3"/>
        <w:suppressAutoHyphens/>
        <w:spacing w:after="0" w:line="240" w:lineRule="auto"/>
        <w:rPr>
          <w:rFonts w:cs="Arial"/>
          <w:sz w:val="24"/>
          <w:szCs w:val="24"/>
          <w:lang w:eastAsia="zh-CN"/>
        </w:rPr>
      </w:pPr>
      <w:r w:rsidRPr="001305C0">
        <w:rPr>
          <w:rFonts w:cs="Arial"/>
          <w:sz w:val="24"/>
          <w:szCs w:val="24"/>
          <w:lang w:eastAsia="zh-CN"/>
        </w:rPr>
        <w:t xml:space="preserve">2. </w:t>
      </w:r>
      <w:r w:rsidR="00510C6F" w:rsidRPr="001305C0">
        <w:rPr>
          <w:rFonts w:cs="Arial"/>
          <w:sz w:val="24"/>
          <w:szCs w:val="24"/>
          <w:lang w:eastAsia="zh-CN"/>
        </w:rPr>
        <w:t>Oferty dostarczone w wersji papierowej</w:t>
      </w:r>
      <w:r w:rsidR="00CB13EF" w:rsidRPr="001305C0">
        <w:rPr>
          <w:rFonts w:cs="Arial"/>
          <w:sz w:val="24"/>
          <w:szCs w:val="24"/>
          <w:lang w:eastAsia="zh-CN"/>
        </w:rPr>
        <w:t xml:space="preserve"> </w:t>
      </w:r>
      <w:r w:rsidR="00510C6F" w:rsidRPr="001305C0">
        <w:rPr>
          <w:rFonts w:cs="Arial"/>
          <w:sz w:val="24"/>
          <w:szCs w:val="24"/>
          <w:lang w:eastAsia="zh-CN"/>
        </w:rPr>
        <w:t xml:space="preserve">muszą być podpisane </w:t>
      </w:r>
      <w:r w:rsidR="00681C84" w:rsidRPr="001305C0">
        <w:rPr>
          <w:rFonts w:eastAsia="Times New Roman" w:cs="Arial"/>
          <w:sz w:val="24"/>
          <w:szCs w:val="24"/>
        </w:rPr>
        <w:t>i opieczętowana przez przedstawiciela(-li) oferenta upoważnionego (-</w:t>
      </w:r>
      <w:proofErr w:type="spellStart"/>
      <w:r w:rsidR="00681C84" w:rsidRPr="001305C0">
        <w:rPr>
          <w:rFonts w:eastAsia="Times New Roman" w:cs="Arial"/>
          <w:sz w:val="24"/>
          <w:szCs w:val="24"/>
        </w:rPr>
        <w:t>ych</w:t>
      </w:r>
      <w:proofErr w:type="spellEnd"/>
      <w:r w:rsidR="00681C84" w:rsidRPr="001305C0">
        <w:rPr>
          <w:rFonts w:eastAsia="Times New Roman" w:cs="Arial"/>
          <w:sz w:val="24"/>
          <w:szCs w:val="24"/>
        </w:rPr>
        <w:t xml:space="preserve">) do reprezentowania oferenta i składania oświadczeń woli w jego imieniu. </w:t>
      </w:r>
      <w:r w:rsidR="00510C6F" w:rsidRPr="001305C0">
        <w:rPr>
          <w:rFonts w:cs="Arial"/>
          <w:sz w:val="24"/>
          <w:szCs w:val="24"/>
          <w:lang w:eastAsia="zh-CN"/>
        </w:rPr>
        <w:t>Jeżeli osoby uprawnione nie dysponują pieczątkami imiennymi oferta powinna być podpisana pełnym imieniem i</w:t>
      </w:r>
      <w:r w:rsidR="00CB13EF" w:rsidRPr="001305C0">
        <w:rPr>
          <w:rFonts w:cs="Arial"/>
          <w:sz w:val="24"/>
          <w:szCs w:val="24"/>
          <w:lang w:eastAsia="zh-CN"/>
        </w:rPr>
        <w:t> </w:t>
      </w:r>
      <w:r w:rsidR="00510C6F" w:rsidRPr="001305C0">
        <w:rPr>
          <w:rFonts w:cs="Arial"/>
          <w:sz w:val="24"/>
          <w:szCs w:val="24"/>
          <w:lang w:eastAsia="zh-CN"/>
        </w:rPr>
        <w:t>nazwiskiem ze wskazaniem funkcji.</w:t>
      </w:r>
    </w:p>
    <w:p w14:paraId="7F571850" w14:textId="1BCBD6D9" w:rsidR="00AF704D" w:rsidRPr="001305C0" w:rsidRDefault="00615613" w:rsidP="00ED1AB7">
      <w:pPr>
        <w:pStyle w:val="Tekstpodstawowy3"/>
        <w:suppressAutoHyphens/>
        <w:spacing w:after="0" w:line="240" w:lineRule="auto"/>
        <w:rPr>
          <w:rFonts w:cs="Arial"/>
          <w:sz w:val="24"/>
          <w:szCs w:val="24"/>
          <w:lang w:eastAsia="zh-CN"/>
        </w:rPr>
      </w:pPr>
      <w:r w:rsidRPr="001305C0">
        <w:rPr>
          <w:rFonts w:cs="Arial"/>
          <w:sz w:val="24"/>
          <w:szCs w:val="24"/>
          <w:lang w:eastAsia="zh-CN"/>
        </w:rPr>
        <w:t xml:space="preserve">3. </w:t>
      </w:r>
      <w:r w:rsidR="00510C6F" w:rsidRPr="001305C0">
        <w:rPr>
          <w:rFonts w:cs="Arial"/>
          <w:sz w:val="24"/>
          <w:szCs w:val="24"/>
          <w:lang w:eastAsia="zh-CN"/>
        </w:rPr>
        <w:t>Do oferty składanej w generatorze wniosków „Witkac”, należy dołączyć w formie skanów następujące załączniki:</w:t>
      </w:r>
    </w:p>
    <w:p w14:paraId="7FC343AC" w14:textId="2D9D3E9C" w:rsidR="00510C6F" w:rsidRPr="001305C0" w:rsidRDefault="00510C6F" w:rsidP="00ED1AB7">
      <w:pPr>
        <w:numPr>
          <w:ilvl w:val="0"/>
          <w:numId w:val="30"/>
        </w:numPr>
        <w:spacing w:line="240" w:lineRule="auto"/>
        <w:contextualSpacing/>
        <w:rPr>
          <w:rFonts w:cs="Arial"/>
          <w:szCs w:val="24"/>
          <w:lang w:eastAsia="zh-CN"/>
        </w:rPr>
      </w:pPr>
      <w:r w:rsidRPr="001305C0">
        <w:rPr>
          <w:rFonts w:cs="Arial"/>
          <w:szCs w:val="24"/>
          <w:lang w:eastAsia="zh-CN"/>
        </w:rPr>
        <w:t xml:space="preserve">aktualny (zgodny ze stanem faktycznym) odpis potwierdzający wpis do właściwej ewidencji lub rejestru dotyczący statusu prawnego podmiotu i prowadzonej przez niego działalności, wydruk </w:t>
      </w:r>
      <w:r w:rsidR="003C0EF5" w:rsidRPr="001305C0">
        <w:rPr>
          <w:rFonts w:cs="Arial"/>
          <w:szCs w:val="24"/>
          <w:lang w:eastAsia="zh-CN"/>
        </w:rPr>
        <w:t xml:space="preserve">z </w:t>
      </w:r>
      <w:r w:rsidR="004C1EED" w:rsidRPr="001305C0">
        <w:rPr>
          <w:rFonts w:cs="Arial"/>
          <w:szCs w:val="24"/>
          <w:lang w:eastAsia="zh-CN"/>
        </w:rPr>
        <w:t>Internetu</w:t>
      </w:r>
      <w:r w:rsidRPr="001305C0">
        <w:rPr>
          <w:rFonts w:cs="Arial"/>
          <w:szCs w:val="24"/>
          <w:lang w:eastAsia="zh-CN"/>
        </w:rPr>
        <w:t xml:space="preserve"> aktualnego odpisu KRS nie musi być opatrzony żadnymi pieczęciami oraz podpisami; w przypadku oferentów wpisanych do ewidencji prowadzonej przez Prezydenta Miasta Włocławek, dopuszcza się złożenie oświadczenia oferenta zawierające: nazwę rejestru (np. ewidencja Prezydenta Miasta Włocławek), numer pozycji pod jaką podmiot został wpisany, imienny wykaz osób uprawnionych do reprezentowania oferenta i zaciągania zobowiązań (skład zarządu), sposób reprezentowania organizacji zgodny z zapisem statutowym</w:t>
      </w:r>
      <w:r w:rsidR="005B341F" w:rsidRPr="001305C0">
        <w:rPr>
          <w:rFonts w:cs="Arial"/>
          <w:szCs w:val="24"/>
          <w:lang w:eastAsia="zh-CN"/>
        </w:rPr>
        <w:t>;</w:t>
      </w:r>
    </w:p>
    <w:p w14:paraId="01081FCA" w14:textId="3B60F528" w:rsidR="00510C6F" w:rsidRPr="001305C0" w:rsidRDefault="00510C6F" w:rsidP="00ED1AB7">
      <w:pPr>
        <w:numPr>
          <w:ilvl w:val="0"/>
          <w:numId w:val="30"/>
        </w:numPr>
        <w:tabs>
          <w:tab w:val="left" w:pos="720"/>
        </w:tabs>
        <w:spacing w:line="240" w:lineRule="auto"/>
        <w:ind w:hanging="294"/>
        <w:contextualSpacing/>
        <w:rPr>
          <w:rFonts w:cs="Arial"/>
          <w:szCs w:val="24"/>
          <w:lang w:eastAsia="zh-CN"/>
        </w:rPr>
      </w:pPr>
      <w:r w:rsidRPr="001305C0">
        <w:rPr>
          <w:rFonts w:cs="Arial"/>
          <w:szCs w:val="24"/>
          <w:lang w:eastAsia="zh-CN"/>
        </w:rPr>
        <w:t>aktualny statut lub inny dokument zawierający zakres działalności podmiotu oraz wskazujący organy uprawnione do reprezentacji</w:t>
      </w:r>
      <w:r w:rsidR="005B341F" w:rsidRPr="001305C0">
        <w:rPr>
          <w:rFonts w:cs="Arial"/>
          <w:szCs w:val="24"/>
          <w:lang w:eastAsia="zh-CN"/>
        </w:rPr>
        <w:t>;</w:t>
      </w:r>
    </w:p>
    <w:p w14:paraId="2FB83711" w14:textId="389DEA5F" w:rsidR="00510C6F" w:rsidRPr="001305C0" w:rsidRDefault="00510C6F" w:rsidP="00ED1AB7">
      <w:pPr>
        <w:numPr>
          <w:ilvl w:val="0"/>
          <w:numId w:val="30"/>
        </w:numPr>
        <w:tabs>
          <w:tab w:val="left" w:pos="720"/>
        </w:tabs>
        <w:spacing w:line="240" w:lineRule="auto"/>
        <w:ind w:hanging="294"/>
        <w:contextualSpacing/>
        <w:rPr>
          <w:rFonts w:eastAsia="Calibri" w:cs="Arial"/>
          <w:szCs w:val="24"/>
          <w:lang w:eastAsia="zh-CN"/>
        </w:rPr>
      </w:pPr>
      <w:r w:rsidRPr="001305C0">
        <w:rPr>
          <w:rFonts w:cs="Arial"/>
          <w:szCs w:val="24"/>
          <w:lang w:eastAsia="zh-CN"/>
        </w:rPr>
        <w:t>pełnomocnictwa i upoważnienia do składania oświadczeń woli i zawierania umów, o ile</w:t>
      </w:r>
      <w:r w:rsidRPr="001305C0">
        <w:rPr>
          <w:rFonts w:cs="Arial"/>
          <w:szCs w:val="24"/>
          <w:lang w:eastAsia="zh-CN"/>
        </w:rPr>
        <w:br/>
        <w:t>nie wynikają z innych załączonych dokumentów</w:t>
      </w:r>
      <w:r w:rsidR="005B341F" w:rsidRPr="001305C0">
        <w:rPr>
          <w:rFonts w:cs="Arial"/>
          <w:szCs w:val="24"/>
          <w:lang w:eastAsia="zh-CN"/>
        </w:rPr>
        <w:t>;</w:t>
      </w:r>
    </w:p>
    <w:p w14:paraId="492540DF" w14:textId="4A3638B8" w:rsidR="00510C6F" w:rsidRPr="001305C0" w:rsidRDefault="00510C6F" w:rsidP="00ED1AB7">
      <w:pPr>
        <w:numPr>
          <w:ilvl w:val="0"/>
          <w:numId w:val="30"/>
        </w:numPr>
        <w:spacing w:line="240" w:lineRule="auto"/>
        <w:ind w:hanging="294"/>
        <w:contextualSpacing/>
        <w:rPr>
          <w:rFonts w:cs="Arial"/>
          <w:szCs w:val="24"/>
          <w:lang w:eastAsia="zh-CN"/>
        </w:rPr>
      </w:pPr>
      <w:r w:rsidRPr="001305C0">
        <w:rPr>
          <w:rFonts w:eastAsia="Calibri" w:cs="Arial"/>
          <w:szCs w:val="24"/>
          <w:lang w:eastAsia="zh-CN"/>
        </w:rPr>
        <w:t>aktualny dokument potwierdzający posiadanie rachunku bankowego (kopia umowy rachunku bankowego, zaświadczenie z banku o posiadaniu konta bankowego lub aktualny komputerowy wyciąg z rachunku bankowego) w przypadku składania kopii umowy rachunku bankowego dodatkowo należy złożyć aktualny wyciąg z rachunku bankowego</w:t>
      </w:r>
      <w:r w:rsidR="005B341F" w:rsidRPr="001305C0">
        <w:rPr>
          <w:rFonts w:eastAsia="Calibri" w:cs="Arial"/>
          <w:szCs w:val="24"/>
          <w:lang w:eastAsia="zh-CN"/>
        </w:rPr>
        <w:t>;</w:t>
      </w:r>
    </w:p>
    <w:p w14:paraId="35368B1C" w14:textId="553D3B88" w:rsidR="00510C6F" w:rsidRPr="001305C0" w:rsidRDefault="00510C6F" w:rsidP="00ED1AB7">
      <w:pPr>
        <w:numPr>
          <w:ilvl w:val="0"/>
          <w:numId w:val="30"/>
        </w:numPr>
        <w:tabs>
          <w:tab w:val="left" w:pos="720"/>
        </w:tabs>
        <w:spacing w:line="240" w:lineRule="auto"/>
        <w:ind w:hanging="294"/>
        <w:contextualSpacing/>
        <w:rPr>
          <w:rFonts w:cs="Arial"/>
          <w:szCs w:val="24"/>
          <w:lang w:eastAsia="zh-CN"/>
        </w:rPr>
      </w:pPr>
      <w:r w:rsidRPr="001305C0">
        <w:rPr>
          <w:rFonts w:cs="Arial"/>
          <w:szCs w:val="24"/>
          <w:lang w:eastAsia="zh-CN"/>
        </w:rPr>
        <w:t>umowę partnerską lub oświadczenie partnera w przypadku projektów z udziałem partnera</w:t>
      </w:r>
      <w:r w:rsidR="005B341F" w:rsidRPr="001305C0">
        <w:rPr>
          <w:rFonts w:cs="Arial"/>
          <w:szCs w:val="24"/>
          <w:lang w:eastAsia="zh-CN"/>
        </w:rPr>
        <w:t>;</w:t>
      </w:r>
    </w:p>
    <w:p w14:paraId="0883761C" w14:textId="3D1D494A" w:rsidR="00D02533" w:rsidRPr="001305C0" w:rsidRDefault="00510C6F" w:rsidP="00ED1AB7">
      <w:pPr>
        <w:numPr>
          <w:ilvl w:val="0"/>
          <w:numId w:val="30"/>
        </w:numPr>
        <w:spacing w:after="0" w:line="240" w:lineRule="auto"/>
        <w:ind w:hanging="294"/>
        <w:contextualSpacing/>
        <w:rPr>
          <w:rFonts w:cs="Arial"/>
          <w:szCs w:val="24"/>
        </w:rPr>
      </w:pPr>
      <w:r w:rsidRPr="001305C0">
        <w:rPr>
          <w:rFonts w:cs="Arial"/>
          <w:szCs w:val="24"/>
        </w:rPr>
        <w:t>oświadczenie dotyczące podatku od towarów i usług stanowi Załącznik nr 3 do niniejszego zarządzenia</w:t>
      </w:r>
      <w:r w:rsidR="005B341F" w:rsidRPr="001305C0">
        <w:rPr>
          <w:rFonts w:cs="Arial"/>
          <w:szCs w:val="24"/>
        </w:rPr>
        <w:t>;</w:t>
      </w:r>
    </w:p>
    <w:p w14:paraId="3656C7D8" w14:textId="12B727DF" w:rsidR="00D02533" w:rsidRPr="001305C0" w:rsidRDefault="00D02533" w:rsidP="00ED1AB7">
      <w:pPr>
        <w:pStyle w:val="Akapitzlist"/>
        <w:numPr>
          <w:ilvl w:val="0"/>
          <w:numId w:val="30"/>
        </w:numPr>
        <w:tabs>
          <w:tab w:val="left" w:pos="709"/>
        </w:tabs>
        <w:spacing w:line="240" w:lineRule="auto"/>
        <w:ind w:hanging="294"/>
        <w:rPr>
          <w:rFonts w:eastAsiaTheme="minorHAnsi" w:cs="Arial"/>
          <w:szCs w:val="24"/>
          <w:lang w:eastAsia="zh-CN"/>
        </w:rPr>
      </w:pPr>
      <w:r w:rsidRPr="001305C0">
        <w:rPr>
          <w:rFonts w:eastAsiaTheme="minorHAnsi" w:cs="Arial"/>
          <w:szCs w:val="24"/>
          <w:lang w:eastAsia="zh-CN"/>
        </w:rPr>
        <w:t>regulamin organizacyjny placówki</w:t>
      </w:r>
      <w:r w:rsidR="005B341F" w:rsidRPr="001305C0">
        <w:rPr>
          <w:rFonts w:eastAsiaTheme="minorHAnsi" w:cs="Arial"/>
          <w:szCs w:val="24"/>
          <w:lang w:eastAsia="zh-CN"/>
        </w:rPr>
        <w:t>;</w:t>
      </w:r>
    </w:p>
    <w:p w14:paraId="3A3D81BC" w14:textId="59B5C67F" w:rsidR="00D02533" w:rsidRPr="001305C0" w:rsidRDefault="00D02533" w:rsidP="00ED1AB7">
      <w:pPr>
        <w:pStyle w:val="Akapitzlist"/>
        <w:numPr>
          <w:ilvl w:val="0"/>
          <w:numId w:val="30"/>
        </w:numPr>
        <w:tabs>
          <w:tab w:val="left" w:pos="709"/>
        </w:tabs>
        <w:spacing w:line="240" w:lineRule="auto"/>
        <w:ind w:hanging="294"/>
        <w:rPr>
          <w:rFonts w:cs="Arial"/>
          <w:bCs/>
          <w:szCs w:val="24"/>
        </w:rPr>
      </w:pPr>
      <w:r w:rsidRPr="001305C0">
        <w:rPr>
          <w:rFonts w:eastAsiaTheme="minorHAnsi" w:cs="Arial"/>
          <w:szCs w:val="24"/>
          <w:lang w:eastAsia="zh-CN"/>
        </w:rPr>
        <w:t>dokument potwierdzający tytuł prawny do lokalu,</w:t>
      </w:r>
      <w:r w:rsidRPr="001305C0">
        <w:rPr>
          <w:rFonts w:cs="Arial"/>
          <w:bCs/>
          <w:color w:val="2E74B5" w:themeColor="accent1" w:themeShade="BF"/>
          <w:szCs w:val="24"/>
        </w:rPr>
        <w:t xml:space="preserve"> </w:t>
      </w:r>
      <w:r w:rsidRPr="001305C0">
        <w:rPr>
          <w:rFonts w:cs="Arial"/>
          <w:bCs/>
          <w:szCs w:val="24"/>
        </w:rPr>
        <w:t>w którym usytuowana jest placówka</w:t>
      </w:r>
      <w:r w:rsidR="005B341F" w:rsidRPr="001305C0">
        <w:rPr>
          <w:rFonts w:cs="Arial"/>
          <w:bCs/>
          <w:szCs w:val="24"/>
        </w:rPr>
        <w:t>;</w:t>
      </w:r>
    </w:p>
    <w:p w14:paraId="64A6E216" w14:textId="2FD8FA73" w:rsidR="00D02533" w:rsidRPr="001305C0" w:rsidRDefault="00D02533" w:rsidP="00ED1AB7">
      <w:pPr>
        <w:pStyle w:val="Akapitzlist"/>
        <w:numPr>
          <w:ilvl w:val="0"/>
          <w:numId w:val="30"/>
        </w:numPr>
        <w:tabs>
          <w:tab w:val="left" w:pos="709"/>
        </w:tabs>
        <w:spacing w:line="240" w:lineRule="auto"/>
        <w:ind w:hanging="294"/>
        <w:rPr>
          <w:rFonts w:cs="Arial"/>
          <w:bCs/>
          <w:szCs w:val="24"/>
        </w:rPr>
      </w:pPr>
      <w:r w:rsidRPr="001305C0">
        <w:rPr>
          <w:rFonts w:cs="Arial"/>
          <w:bCs/>
          <w:szCs w:val="24"/>
        </w:rPr>
        <w:t>opis oferowanego</w:t>
      </w:r>
      <w:r w:rsidRPr="001305C0">
        <w:rPr>
          <w:rFonts w:cs="Arial"/>
          <w:bCs/>
          <w:color w:val="2E74B5" w:themeColor="accent1" w:themeShade="BF"/>
          <w:szCs w:val="24"/>
        </w:rPr>
        <w:t xml:space="preserve"> </w:t>
      </w:r>
      <w:r w:rsidRPr="001305C0">
        <w:rPr>
          <w:rFonts w:cs="Arial"/>
          <w:bCs/>
          <w:szCs w:val="24"/>
        </w:rPr>
        <w:t>standardu usług i warunków realizacji zadania wraz z koncepcją pracy placówki</w:t>
      </w:r>
      <w:r w:rsidR="002324B7" w:rsidRPr="001305C0">
        <w:rPr>
          <w:rFonts w:cs="Arial"/>
          <w:bCs/>
          <w:szCs w:val="24"/>
        </w:rPr>
        <w:t xml:space="preserve"> </w:t>
      </w:r>
      <w:r w:rsidRPr="001305C0">
        <w:rPr>
          <w:rFonts w:cs="Arial"/>
          <w:bCs/>
          <w:szCs w:val="24"/>
        </w:rPr>
        <w:t>w czasie realizacji zadania</w:t>
      </w:r>
      <w:r w:rsidR="005B341F" w:rsidRPr="001305C0">
        <w:rPr>
          <w:rFonts w:cs="Arial"/>
          <w:bCs/>
          <w:szCs w:val="24"/>
        </w:rPr>
        <w:t>;</w:t>
      </w:r>
    </w:p>
    <w:p w14:paraId="498CC8AA" w14:textId="1B78C207" w:rsidR="00537A4E" w:rsidRPr="001305C0" w:rsidRDefault="00D02533" w:rsidP="00ED1AB7">
      <w:pPr>
        <w:pStyle w:val="Akapitzlist"/>
        <w:numPr>
          <w:ilvl w:val="0"/>
          <w:numId w:val="30"/>
        </w:numPr>
        <w:tabs>
          <w:tab w:val="left" w:pos="709"/>
        </w:tabs>
        <w:spacing w:line="240" w:lineRule="auto"/>
        <w:rPr>
          <w:rFonts w:eastAsiaTheme="minorHAnsi" w:cs="Arial"/>
          <w:szCs w:val="24"/>
          <w:lang w:eastAsia="zh-CN"/>
        </w:rPr>
      </w:pPr>
      <w:r w:rsidRPr="001305C0">
        <w:rPr>
          <w:rFonts w:cs="Arial"/>
          <w:bCs/>
          <w:szCs w:val="24"/>
        </w:rPr>
        <w:t xml:space="preserve">kopie dokumentów potwierdzających kwalifikacje zawodowe </w:t>
      </w:r>
      <w:r w:rsidR="005B341F" w:rsidRPr="001305C0">
        <w:rPr>
          <w:rFonts w:cs="Arial"/>
          <w:bCs/>
          <w:szCs w:val="24"/>
        </w:rPr>
        <w:t xml:space="preserve">osoby kierującej placówką </w:t>
      </w:r>
      <w:r w:rsidRPr="001305C0">
        <w:rPr>
          <w:rFonts w:cs="Arial"/>
          <w:bCs/>
          <w:szCs w:val="24"/>
        </w:rPr>
        <w:t>oraz pracowników placówki</w:t>
      </w:r>
      <w:r w:rsidR="005B341F" w:rsidRPr="001305C0">
        <w:rPr>
          <w:rFonts w:cs="Arial"/>
          <w:bCs/>
          <w:szCs w:val="24"/>
        </w:rPr>
        <w:t>;</w:t>
      </w:r>
    </w:p>
    <w:p w14:paraId="7FC39EE8" w14:textId="77777777" w:rsidR="00615613" w:rsidRPr="001305C0" w:rsidRDefault="00615613" w:rsidP="00ED1AB7">
      <w:pPr>
        <w:pStyle w:val="Akapitzlist"/>
        <w:numPr>
          <w:ilvl w:val="0"/>
          <w:numId w:val="30"/>
        </w:numPr>
        <w:tabs>
          <w:tab w:val="left" w:pos="709"/>
        </w:tabs>
        <w:spacing w:after="0" w:line="240" w:lineRule="auto"/>
        <w:rPr>
          <w:rFonts w:eastAsiaTheme="minorHAnsi" w:cs="Arial"/>
          <w:szCs w:val="24"/>
          <w:lang w:eastAsia="zh-CN"/>
        </w:rPr>
      </w:pPr>
      <w:r w:rsidRPr="001305C0">
        <w:rPr>
          <w:rFonts w:cs="Arial"/>
          <w:szCs w:val="24"/>
          <w:lang w:eastAsia="zh-CN"/>
        </w:rPr>
        <w:t>b</w:t>
      </w:r>
      <w:r w:rsidR="00510C6F" w:rsidRPr="001305C0">
        <w:rPr>
          <w:rFonts w:cs="Arial"/>
          <w:szCs w:val="24"/>
          <w:lang w:eastAsia="zh-CN"/>
        </w:rPr>
        <w:t>rak załączników, o których mowa w ust. 3 traktowany jest jako błąd formalny.</w:t>
      </w:r>
    </w:p>
    <w:p w14:paraId="11D1AF7C" w14:textId="77777777" w:rsidR="00615613" w:rsidRPr="001305C0" w:rsidRDefault="00615613" w:rsidP="00ED1AB7">
      <w:pPr>
        <w:tabs>
          <w:tab w:val="left" w:pos="709"/>
        </w:tabs>
        <w:spacing w:after="0" w:line="240" w:lineRule="auto"/>
        <w:rPr>
          <w:rFonts w:eastAsiaTheme="minorHAnsi" w:cs="Arial"/>
          <w:szCs w:val="24"/>
          <w:lang w:eastAsia="zh-CN"/>
        </w:rPr>
      </w:pPr>
      <w:r w:rsidRPr="001305C0">
        <w:rPr>
          <w:rFonts w:cs="Arial"/>
          <w:szCs w:val="24"/>
          <w:lang w:eastAsia="zh-CN"/>
        </w:rPr>
        <w:t xml:space="preserve">4. </w:t>
      </w:r>
      <w:r w:rsidR="005B341F" w:rsidRPr="001305C0">
        <w:rPr>
          <w:rFonts w:cs="Arial"/>
          <w:szCs w:val="24"/>
          <w:lang w:eastAsia="zh-CN"/>
        </w:rPr>
        <w:t xml:space="preserve">O </w:t>
      </w:r>
      <w:r w:rsidR="00EE2F2A" w:rsidRPr="001305C0">
        <w:rPr>
          <w:rFonts w:cs="Arial"/>
          <w:szCs w:val="24"/>
          <w:lang w:eastAsia="zh-CN"/>
        </w:rPr>
        <w:t>brakach formalnych, o których mowa w ust. 3 pracownik Wydziału Polityki Społecznej i Zdrowia Publicznego powiadamia oferenta poprzez generator wniosków „Witkac” i wyznacza termin na uzupełnienie. Brakujące załączniki należy dołączyć w formie skanów w generatorze wniosków „Witkac”</w:t>
      </w:r>
      <w:r w:rsidR="005B341F" w:rsidRPr="001305C0">
        <w:rPr>
          <w:rFonts w:cs="Arial"/>
          <w:szCs w:val="24"/>
          <w:lang w:eastAsia="zh-CN"/>
        </w:rPr>
        <w:t>.</w:t>
      </w:r>
    </w:p>
    <w:p w14:paraId="78CD7B54" w14:textId="34076B1B" w:rsidR="005B341F" w:rsidRPr="001305C0" w:rsidRDefault="00923708" w:rsidP="00ED1AB7">
      <w:pPr>
        <w:tabs>
          <w:tab w:val="left" w:pos="709"/>
        </w:tabs>
        <w:spacing w:after="0" w:line="240" w:lineRule="auto"/>
        <w:rPr>
          <w:rFonts w:eastAsiaTheme="minorHAnsi" w:cs="Arial"/>
          <w:szCs w:val="24"/>
          <w:lang w:eastAsia="zh-CN"/>
        </w:rPr>
      </w:pPr>
      <w:r w:rsidRPr="001305C0">
        <w:rPr>
          <w:rFonts w:cs="Arial"/>
          <w:szCs w:val="24"/>
          <w:lang w:eastAsia="zh-CN"/>
        </w:rPr>
        <w:t xml:space="preserve">5. </w:t>
      </w:r>
      <w:r w:rsidR="00510C6F" w:rsidRPr="001305C0">
        <w:rPr>
          <w:rFonts w:cs="Arial"/>
          <w:szCs w:val="24"/>
          <w:lang w:eastAsia="zh-CN"/>
        </w:rPr>
        <w:t>Oferty, które pomimo wezwania nie zostaną uzupełnione, nie będą rozpatrywane i zostaną odrzucone</w:t>
      </w:r>
      <w:r w:rsidR="002324B7" w:rsidRPr="001305C0">
        <w:rPr>
          <w:rFonts w:cs="Arial"/>
          <w:szCs w:val="24"/>
          <w:lang w:eastAsia="zh-CN"/>
        </w:rPr>
        <w:t xml:space="preserve"> </w:t>
      </w:r>
      <w:r w:rsidR="00510C6F" w:rsidRPr="001305C0">
        <w:rPr>
          <w:rFonts w:cs="Arial"/>
          <w:szCs w:val="24"/>
          <w:lang w:eastAsia="zh-CN"/>
        </w:rPr>
        <w:t>z przyczyn formalnych.</w:t>
      </w:r>
    </w:p>
    <w:p w14:paraId="3221D72D" w14:textId="134ED263" w:rsidR="00510C6F" w:rsidRPr="001305C0" w:rsidRDefault="00923708" w:rsidP="00ED1AB7">
      <w:pPr>
        <w:spacing w:after="0" w:line="240" w:lineRule="auto"/>
        <w:rPr>
          <w:rFonts w:cs="Arial"/>
          <w:szCs w:val="24"/>
          <w:lang w:eastAsia="zh-CN"/>
        </w:rPr>
      </w:pPr>
      <w:r w:rsidRPr="001305C0">
        <w:rPr>
          <w:rFonts w:eastAsiaTheme="minorHAnsi" w:cs="Arial"/>
          <w:szCs w:val="24"/>
          <w:lang w:eastAsia="zh-CN"/>
        </w:rPr>
        <w:t>6.</w:t>
      </w:r>
      <w:r w:rsidR="00770708" w:rsidRPr="001305C0">
        <w:rPr>
          <w:rFonts w:eastAsiaTheme="minorHAnsi" w:cs="Arial"/>
          <w:szCs w:val="24"/>
          <w:lang w:eastAsia="zh-CN"/>
        </w:rPr>
        <w:t xml:space="preserve"> </w:t>
      </w:r>
      <w:r w:rsidR="00510C6F" w:rsidRPr="001305C0">
        <w:rPr>
          <w:rFonts w:eastAsiaTheme="minorHAnsi" w:cs="Arial"/>
          <w:szCs w:val="24"/>
          <w:lang w:eastAsia="zh-CN"/>
        </w:rPr>
        <w:t>Nie będą rozpatrywane i zostaną odrzucone z przyczyn formalnych oferty:</w:t>
      </w:r>
    </w:p>
    <w:p w14:paraId="57489643" w14:textId="1A38B011" w:rsidR="00510C6F" w:rsidRPr="001305C0" w:rsidRDefault="00510C6F" w:rsidP="00ED1AB7">
      <w:pPr>
        <w:tabs>
          <w:tab w:val="left" w:pos="709"/>
        </w:tabs>
        <w:spacing w:after="0" w:line="240" w:lineRule="auto"/>
        <w:ind w:left="360"/>
        <w:contextualSpacing/>
        <w:rPr>
          <w:rFonts w:eastAsiaTheme="minorHAnsi" w:cs="Arial"/>
          <w:szCs w:val="24"/>
          <w:lang w:eastAsia="zh-CN"/>
        </w:rPr>
      </w:pPr>
      <w:bookmarkStart w:id="2" w:name="_Hlk118800596"/>
      <w:r w:rsidRPr="001305C0">
        <w:rPr>
          <w:rFonts w:eastAsiaTheme="minorHAnsi" w:cs="Arial"/>
          <w:szCs w:val="24"/>
          <w:lang w:eastAsia="zh-CN"/>
        </w:rPr>
        <w:t>1) złożone przez podmioty, które nie są organizacją pozarządową lub innym podmiotem, o którym mowa</w:t>
      </w:r>
      <w:r w:rsidR="002324B7" w:rsidRPr="001305C0">
        <w:rPr>
          <w:rFonts w:eastAsiaTheme="minorHAnsi" w:cs="Arial"/>
          <w:szCs w:val="24"/>
          <w:lang w:eastAsia="zh-CN"/>
        </w:rPr>
        <w:t xml:space="preserve"> </w:t>
      </w:r>
      <w:r w:rsidRPr="001305C0">
        <w:rPr>
          <w:rFonts w:eastAsiaTheme="minorHAnsi" w:cs="Arial"/>
          <w:szCs w:val="24"/>
          <w:lang w:eastAsia="zh-CN"/>
        </w:rPr>
        <w:t>w art. 3 ust. 3 ustawy z dnia 24 kwietnia 2003 r. o działalności pożytku publicznego i o wolontariacie</w:t>
      </w:r>
      <w:r w:rsidR="005B341F" w:rsidRPr="001305C0">
        <w:rPr>
          <w:rFonts w:eastAsiaTheme="minorHAnsi" w:cs="Arial"/>
          <w:szCs w:val="24"/>
          <w:lang w:eastAsia="zh-CN"/>
        </w:rPr>
        <w:t>;</w:t>
      </w:r>
    </w:p>
    <w:p w14:paraId="16B97C08" w14:textId="021E566C" w:rsidR="00510C6F" w:rsidRPr="001305C0" w:rsidRDefault="004B76B5" w:rsidP="00ED1AB7">
      <w:pPr>
        <w:tabs>
          <w:tab w:val="left" w:pos="709"/>
        </w:tabs>
        <w:spacing w:after="0" w:line="240" w:lineRule="auto"/>
        <w:ind w:left="360"/>
        <w:contextualSpacing/>
        <w:rPr>
          <w:rFonts w:eastAsiaTheme="minorHAnsi" w:cs="Arial"/>
          <w:szCs w:val="24"/>
          <w:lang w:eastAsia="zh-CN"/>
        </w:rPr>
      </w:pPr>
      <w:r w:rsidRPr="001305C0">
        <w:rPr>
          <w:rFonts w:eastAsiaTheme="minorHAnsi" w:cs="Arial"/>
          <w:szCs w:val="24"/>
          <w:lang w:eastAsia="zh-CN"/>
        </w:rPr>
        <w:lastRenderedPageBreak/>
        <w:t>2) nie</w:t>
      </w:r>
      <w:r w:rsidR="00510C6F" w:rsidRPr="001305C0">
        <w:rPr>
          <w:rFonts w:eastAsiaTheme="minorHAnsi" w:cs="Arial"/>
          <w:szCs w:val="24"/>
          <w:lang w:eastAsia="zh-CN"/>
        </w:rPr>
        <w:t>złożone w generatorze wniosków „Witkac” w terminie wskazanym w ogłoszeniu konkursowym</w:t>
      </w:r>
      <w:r w:rsidR="005B341F" w:rsidRPr="001305C0">
        <w:rPr>
          <w:rFonts w:eastAsiaTheme="minorHAnsi" w:cs="Arial"/>
          <w:szCs w:val="24"/>
          <w:lang w:eastAsia="zh-CN"/>
        </w:rPr>
        <w:t>;</w:t>
      </w:r>
    </w:p>
    <w:p w14:paraId="64D803C3" w14:textId="78480EDD" w:rsidR="00510C6F" w:rsidRPr="001305C0" w:rsidRDefault="00510C6F" w:rsidP="00ED1AB7">
      <w:pPr>
        <w:tabs>
          <w:tab w:val="left" w:pos="709"/>
        </w:tabs>
        <w:spacing w:after="0" w:line="240" w:lineRule="auto"/>
        <w:ind w:left="360"/>
        <w:contextualSpacing/>
        <w:rPr>
          <w:rFonts w:eastAsiaTheme="minorHAnsi" w:cs="Arial"/>
          <w:szCs w:val="24"/>
          <w:lang w:eastAsia="zh-CN"/>
        </w:rPr>
      </w:pPr>
      <w:r w:rsidRPr="001305C0">
        <w:rPr>
          <w:rFonts w:eastAsiaTheme="minorHAnsi" w:cs="Arial"/>
          <w:szCs w:val="24"/>
          <w:lang w:eastAsia="zh-CN"/>
        </w:rPr>
        <w:t>3) złożone w generatorze a nie złożone w wersji papierowej w komórce organizacyjnej w terminie 5 dni od dnia złożenia oferty w generatorze wniosków „Witkac”</w:t>
      </w:r>
      <w:r w:rsidR="005B341F" w:rsidRPr="001305C0">
        <w:rPr>
          <w:rFonts w:eastAsiaTheme="minorHAnsi" w:cs="Arial"/>
          <w:szCs w:val="24"/>
          <w:lang w:eastAsia="zh-CN"/>
        </w:rPr>
        <w:t>;</w:t>
      </w:r>
    </w:p>
    <w:p w14:paraId="5243CFB4" w14:textId="4CC67592" w:rsidR="005B341F" w:rsidRPr="001305C0" w:rsidRDefault="00510C6F" w:rsidP="00ED1AB7">
      <w:pPr>
        <w:tabs>
          <w:tab w:val="left" w:pos="709"/>
        </w:tabs>
        <w:spacing w:after="0" w:line="240" w:lineRule="auto"/>
        <w:ind w:left="360"/>
        <w:contextualSpacing/>
        <w:rPr>
          <w:rFonts w:eastAsiaTheme="minorHAnsi" w:cs="Arial"/>
          <w:szCs w:val="24"/>
          <w:lang w:eastAsia="zh-CN"/>
        </w:rPr>
      </w:pPr>
      <w:r w:rsidRPr="001305C0">
        <w:rPr>
          <w:rFonts w:eastAsiaTheme="minorHAnsi" w:cs="Arial"/>
          <w:szCs w:val="24"/>
          <w:lang w:eastAsia="zh-CN"/>
        </w:rPr>
        <w:t>4) nieprawidłowo i niekompletnie wypełnione oraz niepodpisane przez osoby upoważnione do składania oświadczeń woli zgodnie z wyciągiem z właściwego rejestru</w:t>
      </w:r>
      <w:r w:rsidR="005B341F" w:rsidRPr="001305C0">
        <w:rPr>
          <w:rFonts w:eastAsiaTheme="minorHAnsi" w:cs="Arial"/>
          <w:szCs w:val="24"/>
          <w:lang w:eastAsia="zh-CN"/>
        </w:rPr>
        <w:t xml:space="preserve">, </w:t>
      </w:r>
      <w:r w:rsidRPr="001305C0">
        <w:rPr>
          <w:rFonts w:eastAsiaTheme="minorHAnsi" w:cs="Arial"/>
          <w:szCs w:val="24"/>
          <w:lang w:eastAsia="zh-CN"/>
        </w:rPr>
        <w:t>które pomimo wezwania nie zostały uzupełnione o braki</w:t>
      </w:r>
      <w:r w:rsidR="00DF38BD" w:rsidRPr="001305C0">
        <w:rPr>
          <w:rFonts w:eastAsiaTheme="minorHAnsi" w:cs="Arial"/>
          <w:szCs w:val="24"/>
          <w:lang w:eastAsia="zh-CN"/>
        </w:rPr>
        <w:t>,</w:t>
      </w:r>
      <w:r w:rsidRPr="001305C0">
        <w:rPr>
          <w:rFonts w:eastAsiaTheme="minorHAnsi" w:cs="Arial"/>
          <w:szCs w:val="24"/>
          <w:lang w:eastAsia="zh-CN"/>
        </w:rPr>
        <w:t xml:space="preserve"> o których mowa w ust. 3</w:t>
      </w:r>
      <w:r w:rsidR="005B341F" w:rsidRPr="001305C0">
        <w:rPr>
          <w:rFonts w:eastAsiaTheme="minorHAnsi" w:cs="Arial"/>
          <w:szCs w:val="24"/>
          <w:lang w:eastAsia="zh-CN"/>
        </w:rPr>
        <w:t xml:space="preserve"> </w:t>
      </w:r>
      <w:r w:rsidRPr="001305C0">
        <w:rPr>
          <w:rFonts w:eastAsiaTheme="minorHAnsi" w:cs="Arial"/>
          <w:szCs w:val="24"/>
          <w:lang w:eastAsia="zh-CN"/>
        </w:rPr>
        <w:t>w przypadku zaistnienia rozbieżności pomiędzy dostarczonymi załącznikami w wersji papierowej i elektronicznej</w:t>
      </w:r>
      <w:bookmarkEnd w:id="2"/>
      <w:r w:rsidR="00923708" w:rsidRPr="001305C0">
        <w:rPr>
          <w:rFonts w:eastAsiaTheme="minorHAnsi" w:cs="Arial"/>
          <w:szCs w:val="24"/>
          <w:lang w:eastAsia="zh-CN"/>
        </w:rPr>
        <w:t>.</w:t>
      </w:r>
    </w:p>
    <w:p w14:paraId="26209928" w14:textId="4D958DE1" w:rsidR="005B341F" w:rsidRPr="001305C0" w:rsidRDefault="00923708" w:rsidP="00ED1AB7">
      <w:pPr>
        <w:spacing w:after="0" w:line="240" w:lineRule="auto"/>
        <w:rPr>
          <w:rFonts w:eastAsiaTheme="minorHAnsi" w:cs="Arial"/>
          <w:szCs w:val="24"/>
          <w:lang w:eastAsia="zh-CN"/>
        </w:rPr>
      </w:pPr>
      <w:r w:rsidRPr="001305C0">
        <w:rPr>
          <w:rFonts w:cs="Arial"/>
          <w:szCs w:val="24"/>
          <w:lang w:eastAsia="zh-CN"/>
        </w:rPr>
        <w:t>7.</w:t>
      </w:r>
      <w:r w:rsidR="00510C6F" w:rsidRPr="001305C0">
        <w:rPr>
          <w:rFonts w:cs="Arial"/>
          <w:szCs w:val="24"/>
          <w:lang w:eastAsia="zh-CN"/>
        </w:rPr>
        <w:t xml:space="preserve">Generator wniosków „Witkac” jest </w:t>
      </w:r>
      <w:r w:rsidR="005B341F" w:rsidRPr="001305C0">
        <w:rPr>
          <w:rFonts w:cs="Arial"/>
          <w:szCs w:val="24"/>
          <w:lang w:eastAsia="zh-CN"/>
        </w:rPr>
        <w:t>o</w:t>
      </w:r>
      <w:r w:rsidR="00510C6F" w:rsidRPr="001305C0">
        <w:rPr>
          <w:rFonts w:cs="Arial"/>
          <w:szCs w:val="24"/>
          <w:lang w:eastAsia="zh-CN"/>
        </w:rPr>
        <w:t>bligatoryjnym narzędziem pomocniczym w przygotowaniu oferty, aktualizacji kosztorysu oraz sprawozdania z realizacji zadania publicznego.</w:t>
      </w:r>
    </w:p>
    <w:p w14:paraId="1F19EA49" w14:textId="763EF2F3" w:rsidR="005B341F" w:rsidRPr="001305C0" w:rsidRDefault="00923708" w:rsidP="00ED1AB7">
      <w:pPr>
        <w:spacing w:after="0" w:line="240" w:lineRule="auto"/>
        <w:rPr>
          <w:rFonts w:eastAsiaTheme="minorHAnsi" w:cs="Arial"/>
          <w:szCs w:val="24"/>
          <w:lang w:eastAsia="zh-CN"/>
        </w:rPr>
      </w:pPr>
      <w:r w:rsidRPr="001305C0">
        <w:rPr>
          <w:rFonts w:cs="Arial"/>
          <w:szCs w:val="24"/>
          <w:lang w:eastAsia="zh-CN"/>
        </w:rPr>
        <w:t>8.</w:t>
      </w:r>
      <w:r w:rsidR="00770708" w:rsidRPr="001305C0">
        <w:rPr>
          <w:rFonts w:cs="Arial"/>
          <w:szCs w:val="24"/>
          <w:lang w:eastAsia="zh-CN"/>
        </w:rPr>
        <w:t xml:space="preserve"> </w:t>
      </w:r>
      <w:r w:rsidR="00510C6F" w:rsidRPr="001305C0">
        <w:rPr>
          <w:rFonts w:cs="Arial"/>
          <w:szCs w:val="24"/>
          <w:lang w:eastAsia="zh-CN"/>
        </w:rPr>
        <w:t>Oferenci mogą złożyć ofertę wspólną</w:t>
      </w:r>
      <w:r w:rsidR="00ED1AB7" w:rsidRPr="001305C0">
        <w:rPr>
          <w:rFonts w:cs="Arial"/>
          <w:szCs w:val="24"/>
          <w:lang w:eastAsia="zh-CN"/>
        </w:rPr>
        <w:t xml:space="preserve"> </w:t>
      </w:r>
      <w:r w:rsidR="00510C6F" w:rsidRPr="001305C0">
        <w:rPr>
          <w:rFonts w:cs="Arial"/>
          <w:szCs w:val="24"/>
          <w:lang w:eastAsia="zh-CN"/>
        </w:rPr>
        <w:t>zgodnie z art. 14 ust. 2, 3, 4 i 5 ustawy o</w:t>
      </w:r>
      <w:r w:rsidR="00763FC1">
        <w:rPr>
          <w:rFonts w:cs="Arial"/>
          <w:szCs w:val="24"/>
          <w:lang w:eastAsia="zh-CN"/>
        </w:rPr>
        <w:t xml:space="preserve"> </w:t>
      </w:r>
      <w:r w:rsidR="00510C6F" w:rsidRPr="001305C0">
        <w:rPr>
          <w:rFonts w:cs="Arial"/>
          <w:szCs w:val="24"/>
          <w:lang w:eastAsia="zh-CN"/>
        </w:rPr>
        <w:t>działalności pożytku publicznego i o wolontariacie.</w:t>
      </w:r>
    </w:p>
    <w:p w14:paraId="44DFE99A" w14:textId="15F09EBB" w:rsidR="005B341F" w:rsidRPr="001305C0" w:rsidRDefault="00923708" w:rsidP="00ED1AB7">
      <w:pPr>
        <w:spacing w:after="0" w:line="240" w:lineRule="auto"/>
        <w:rPr>
          <w:rFonts w:eastAsiaTheme="minorHAnsi" w:cs="Arial"/>
          <w:szCs w:val="24"/>
          <w:lang w:eastAsia="zh-CN"/>
        </w:rPr>
      </w:pPr>
      <w:r w:rsidRPr="001305C0">
        <w:rPr>
          <w:rFonts w:cs="Arial"/>
          <w:szCs w:val="24"/>
          <w:lang w:eastAsia="zh-CN"/>
        </w:rPr>
        <w:t>9.</w:t>
      </w:r>
      <w:r w:rsidR="00770708" w:rsidRPr="001305C0">
        <w:rPr>
          <w:rFonts w:cs="Arial"/>
          <w:szCs w:val="24"/>
          <w:lang w:eastAsia="zh-CN"/>
        </w:rPr>
        <w:t xml:space="preserve"> </w:t>
      </w:r>
      <w:r w:rsidR="00510C6F" w:rsidRPr="001305C0">
        <w:rPr>
          <w:rFonts w:cs="Arial"/>
          <w:szCs w:val="24"/>
          <w:lang w:eastAsia="zh-CN"/>
        </w:rPr>
        <w:t>Określając „nazwę zadania” Oferent winien podać własną nazwę charakteryzującą krótko rodzaj zadania istotny dla danego projektu.</w:t>
      </w:r>
    </w:p>
    <w:p w14:paraId="6EAF1299" w14:textId="4B061CF0" w:rsidR="00E43EAF" w:rsidRPr="001305C0" w:rsidRDefault="00923708" w:rsidP="00ED1AB7">
      <w:pPr>
        <w:spacing w:after="0" w:line="240" w:lineRule="auto"/>
        <w:rPr>
          <w:rFonts w:eastAsiaTheme="minorHAnsi" w:cs="Arial"/>
          <w:szCs w:val="24"/>
          <w:lang w:eastAsia="zh-CN"/>
        </w:rPr>
      </w:pPr>
      <w:r w:rsidRPr="001305C0">
        <w:rPr>
          <w:rFonts w:cs="Arial"/>
          <w:szCs w:val="24"/>
          <w:lang w:eastAsia="zh-CN"/>
        </w:rPr>
        <w:t>10.</w:t>
      </w:r>
      <w:r w:rsidR="00770708" w:rsidRPr="001305C0">
        <w:rPr>
          <w:rFonts w:cs="Arial"/>
          <w:szCs w:val="24"/>
          <w:lang w:eastAsia="zh-CN"/>
        </w:rPr>
        <w:t xml:space="preserve"> </w:t>
      </w:r>
      <w:r w:rsidR="00E43EAF" w:rsidRPr="001305C0">
        <w:rPr>
          <w:rFonts w:cs="Arial"/>
          <w:szCs w:val="24"/>
          <w:lang w:eastAsia="zh-CN"/>
        </w:rPr>
        <w:t xml:space="preserve">Na realizację zadania </w:t>
      </w:r>
      <w:r w:rsidR="00510C6F" w:rsidRPr="001305C0">
        <w:rPr>
          <w:rFonts w:cs="Arial"/>
          <w:szCs w:val="24"/>
          <w:lang w:eastAsia="zh-CN"/>
        </w:rPr>
        <w:t xml:space="preserve">Oferent </w:t>
      </w:r>
      <w:r w:rsidR="00E43EAF" w:rsidRPr="001305C0">
        <w:rPr>
          <w:rFonts w:cs="Arial"/>
          <w:szCs w:val="24"/>
          <w:lang w:eastAsia="zh-CN"/>
        </w:rPr>
        <w:t xml:space="preserve">nie </w:t>
      </w:r>
      <w:r w:rsidR="00510C6F" w:rsidRPr="001305C0">
        <w:rPr>
          <w:rFonts w:cs="Arial"/>
          <w:szCs w:val="24"/>
          <w:lang w:eastAsia="zh-CN"/>
        </w:rPr>
        <w:t xml:space="preserve">może złożyć </w:t>
      </w:r>
      <w:r w:rsidR="00E43EAF" w:rsidRPr="001305C0">
        <w:rPr>
          <w:rFonts w:cs="Arial"/>
          <w:szCs w:val="24"/>
          <w:lang w:eastAsia="zh-CN"/>
        </w:rPr>
        <w:t>więcej niż 1 ofert</w:t>
      </w:r>
      <w:r w:rsidR="006D0A90" w:rsidRPr="001305C0">
        <w:rPr>
          <w:rFonts w:cs="Arial"/>
          <w:szCs w:val="24"/>
          <w:lang w:eastAsia="zh-CN"/>
        </w:rPr>
        <w:t>y</w:t>
      </w:r>
      <w:r w:rsidR="00E43EAF" w:rsidRPr="001305C0">
        <w:rPr>
          <w:rFonts w:cs="Arial"/>
          <w:szCs w:val="24"/>
          <w:lang w:eastAsia="zh-CN"/>
        </w:rPr>
        <w:t xml:space="preserve"> (w przypadku złożenia większej liczby ofert, wszystkie zostaną odrzucone ze względów formalnych).</w:t>
      </w:r>
    </w:p>
    <w:p w14:paraId="239F284B" w14:textId="77777777" w:rsidR="00DF38BD" w:rsidRPr="001305C0" w:rsidRDefault="00DF38BD" w:rsidP="00ED1AB7">
      <w:pPr>
        <w:pStyle w:val="Akapitzlist"/>
        <w:tabs>
          <w:tab w:val="left" w:pos="709"/>
        </w:tabs>
        <w:spacing w:after="0" w:line="240" w:lineRule="auto"/>
        <w:ind w:left="502"/>
        <w:rPr>
          <w:rFonts w:eastAsiaTheme="minorHAnsi" w:cs="Arial"/>
          <w:szCs w:val="24"/>
          <w:lang w:eastAsia="zh-CN"/>
        </w:rPr>
      </w:pPr>
    </w:p>
    <w:p w14:paraId="4D6967AD" w14:textId="77777777" w:rsidR="00603D21" w:rsidRPr="001305C0" w:rsidRDefault="00603D21" w:rsidP="00ED1AB7">
      <w:pPr>
        <w:numPr>
          <w:ilvl w:val="0"/>
          <w:numId w:val="2"/>
        </w:numPr>
        <w:spacing w:after="0" w:line="240" w:lineRule="auto"/>
        <w:ind w:left="284" w:hanging="284"/>
        <w:rPr>
          <w:rFonts w:cs="Arial"/>
          <w:b/>
          <w:bCs/>
          <w:szCs w:val="24"/>
        </w:rPr>
      </w:pPr>
      <w:r w:rsidRPr="001305C0">
        <w:rPr>
          <w:rFonts w:cs="Arial"/>
          <w:b/>
          <w:bCs/>
          <w:szCs w:val="24"/>
        </w:rPr>
        <w:t>Terminy, tryb i kryteria stosowane przy dokonywaniu wyboru ofert:</w:t>
      </w:r>
      <w:r w:rsidRPr="001305C0">
        <w:rPr>
          <w:rFonts w:cs="Arial"/>
          <w:bCs/>
          <w:szCs w:val="24"/>
        </w:rPr>
        <w:t xml:space="preserve"> </w:t>
      </w:r>
    </w:p>
    <w:p w14:paraId="18F4B312" w14:textId="77777777" w:rsidR="00DF38BD" w:rsidRPr="001305C0" w:rsidRDefault="00DF38BD" w:rsidP="00ED1AB7">
      <w:pPr>
        <w:spacing w:after="0" w:line="240" w:lineRule="auto"/>
        <w:rPr>
          <w:rFonts w:cs="Arial"/>
          <w:b/>
          <w:bCs/>
          <w:szCs w:val="24"/>
        </w:rPr>
      </w:pPr>
    </w:p>
    <w:p w14:paraId="5FBB277F" w14:textId="77777777" w:rsidR="00603D21" w:rsidRPr="001305C0" w:rsidRDefault="00603D21" w:rsidP="00ED1AB7">
      <w:pPr>
        <w:numPr>
          <w:ilvl w:val="0"/>
          <w:numId w:val="5"/>
        </w:numPr>
        <w:spacing w:after="0" w:line="240" w:lineRule="auto"/>
        <w:rPr>
          <w:rFonts w:cs="Arial"/>
          <w:b/>
          <w:bCs/>
          <w:szCs w:val="24"/>
        </w:rPr>
      </w:pPr>
      <w:r w:rsidRPr="001305C0">
        <w:rPr>
          <w:rFonts w:cs="Arial"/>
          <w:bCs/>
          <w:szCs w:val="24"/>
        </w:rPr>
        <w:t>Wybór ofert zostanie dokonany w ciągu 30 dni od upływu terminu składania ofert.</w:t>
      </w:r>
    </w:p>
    <w:p w14:paraId="29E71033" w14:textId="77777777" w:rsidR="00603D21" w:rsidRPr="001305C0" w:rsidRDefault="00603D21" w:rsidP="00ED1AB7">
      <w:pPr>
        <w:numPr>
          <w:ilvl w:val="0"/>
          <w:numId w:val="5"/>
        </w:numPr>
        <w:spacing w:after="0" w:line="240" w:lineRule="auto"/>
        <w:rPr>
          <w:rFonts w:cs="Arial"/>
          <w:b/>
          <w:bCs/>
          <w:szCs w:val="24"/>
        </w:rPr>
      </w:pPr>
      <w:r w:rsidRPr="001305C0">
        <w:rPr>
          <w:rFonts w:cs="Arial"/>
          <w:bCs/>
          <w:szCs w:val="24"/>
        </w:rPr>
        <w:t>Wszystkie oferty spełniające kryteria formalne są oceniane przez Komisję Konkursową powołaną przez Prezydenta Miasta Włocławek.</w:t>
      </w:r>
    </w:p>
    <w:p w14:paraId="20653EEF" w14:textId="77777777" w:rsidR="00603D21" w:rsidRPr="001305C0" w:rsidRDefault="00603D21" w:rsidP="00ED1AB7">
      <w:pPr>
        <w:numPr>
          <w:ilvl w:val="0"/>
          <w:numId w:val="5"/>
        </w:numPr>
        <w:spacing w:after="0" w:line="240" w:lineRule="auto"/>
        <w:rPr>
          <w:rFonts w:cs="Arial"/>
          <w:b/>
          <w:bCs/>
          <w:szCs w:val="24"/>
        </w:rPr>
      </w:pPr>
      <w:r w:rsidRPr="001305C0">
        <w:rPr>
          <w:rFonts w:cs="Arial"/>
          <w:bCs/>
          <w:szCs w:val="24"/>
        </w:rPr>
        <w:t>W trakcie oceny merytorycznej będą uwzględniane następujące kryteria:</w:t>
      </w:r>
    </w:p>
    <w:tbl>
      <w:tblPr>
        <w:tblW w:w="9628" w:type="dxa"/>
        <w:tblInd w:w="-12" w:type="dxa"/>
        <w:tblLayout w:type="fixed"/>
        <w:tblCellMar>
          <w:left w:w="113" w:type="dxa"/>
        </w:tblCellMar>
        <w:tblLook w:val="0000" w:firstRow="0" w:lastRow="0" w:firstColumn="0" w:lastColumn="0" w:noHBand="0" w:noVBand="0"/>
      </w:tblPr>
      <w:tblGrid>
        <w:gridCol w:w="539"/>
        <w:gridCol w:w="7031"/>
        <w:gridCol w:w="2058"/>
      </w:tblGrid>
      <w:tr w:rsidR="00603D21" w:rsidRPr="001305C0" w14:paraId="4AE3CD6D" w14:textId="77777777" w:rsidTr="00603D21">
        <w:trPr>
          <w:trHeight w:val="431"/>
        </w:trPr>
        <w:tc>
          <w:tcPr>
            <w:tcW w:w="539" w:type="dxa"/>
            <w:tcBorders>
              <w:top w:val="single" w:sz="4" w:space="0" w:color="00000A"/>
              <w:left w:val="single" w:sz="4" w:space="0" w:color="00000A"/>
              <w:bottom w:val="single" w:sz="4" w:space="0" w:color="00000A"/>
            </w:tcBorders>
            <w:shd w:val="clear" w:color="auto" w:fill="auto"/>
            <w:vAlign w:val="center"/>
          </w:tcPr>
          <w:p w14:paraId="672C1876" w14:textId="77777777" w:rsidR="00603D21" w:rsidRPr="001305C0" w:rsidRDefault="00603D21" w:rsidP="00ED1AB7">
            <w:pPr>
              <w:spacing w:after="0" w:line="240" w:lineRule="auto"/>
              <w:contextualSpacing/>
              <w:rPr>
                <w:rFonts w:eastAsia="Calibri" w:cs="Arial"/>
                <w:b/>
                <w:kern w:val="1"/>
                <w:szCs w:val="24"/>
                <w:lang w:eastAsia="zh-CN" w:bidi="hi-IN"/>
              </w:rPr>
            </w:pPr>
            <w:r w:rsidRPr="001305C0">
              <w:rPr>
                <w:rFonts w:eastAsia="Calibri" w:cs="Arial"/>
                <w:b/>
                <w:kern w:val="1"/>
                <w:szCs w:val="24"/>
                <w:lang w:eastAsia="zh-CN" w:bidi="hi-IN"/>
              </w:rPr>
              <w:t>Lp.</w:t>
            </w:r>
          </w:p>
        </w:tc>
        <w:tc>
          <w:tcPr>
            <w:tcW w:w="7031" w:type="dxa"/>
            <w:tcBorders>
              <w:top w:val="single" w:sz="4" w:space="0" w:color="00000A"/>
              <w:left w:val="single" w:sz="4" w:space="0" w:color="00000A"/>
              <w:bottom w:val="single" w:sz="4" w:space="0" w:color="00000A"/>
            </w:tcBorders>
            <w:shd w:val="clear" w:color="auto" w:fill="auto"/>
            <w:vAlign w:val="center"/>
          </w:tcPr>
          <w:p w14:paraId="21B34534" w14:textId="77777777" w:rsidR="00603D21" w:rsidRPr="001305C0" w:rsidRDefault="00603D21" w:rsidP="00ED1AB7">
            <w:pPr>
              <w:spacing w:after="0" w:line="240" w:lineRule="auto"/>
              <w:contextualSpacing/>
              <w:rPr>
                <w:rFonts w:eastAsia="Calibri" w:cs="Arial"/>
                <w:kern w:val="1"/>
                <w:szCs w:val="24"/>
                <w:lang w:eastAsia="zh-CN" w:bidi="hi-IN"/>
              </w:rPr>
            </w:pPr>
            <w:r w:rsidRPr="001305C0">
              <w:rPr>
                <w:rFonts w:eastAsia="Calibri" w:cs="Arial"/>
                <w:b/>
                <w:kern w:val="1"/>
                <w:szCs w:val="24"/>
                <w:lang w:eastAsia="zh-CN" w:bidi="hi-IN"/>
              </w:rPr>
              <w:t>Rodzaj kryterium</w:t>
            </w:r>
          </w:p>
        </w:tc>
        <w:tc>
          <w:tcPr>
            <w:tcW w:w="2058" w:type="dxa"/>
            <w:tcBorders>
              <w:top w:val="single" w:sz="4" w:space="0" w:color="00000A"/>
              <w:left w:val="single" w:sz="4" w:space="0" w:color="00000A"/>
              <w:bottom w:val="single" w:sz="4" w:space="0" w:color="00000A"/>
              <w:right w:val="single" w:sz="4" w:space="0" w:color="00000A"/>
            </w:tcBorders>
            <w:shd w:val="clear" w:color="auto" w:fill="auto"/>
          </w:tcPr>
          <w:p w14:paraId="7572A9AA" w14:textId="77777777" w:rsidR="00603D21" w:rsidRPr="001305C0" w:rsidRDefault="00603D21" w:rsidP="00ED1AB7">
            <w:pPr>
              <w:snapToGrid w:val="0"/>
              <w:spacing w:after="0" w:line="240" w:lineRule="auto"/>
              <w:contextualSpacing/>
              <w:rPr>
                <w:rFonts w:eastAsia="Calibri" w:cs="Arial"/>
                <w:kern w:val="1"/>
                <w:szCs w:val="24"/>
                <w:lang w:eastAsia="zh-CN" w:bidi="hi-IN"/>
              </w:rPr>
            </w:pPr>
          </w:p>
        </w:tc>
      </w:tr>
      <w:tr w:rsidR="00603D21" w:rsidRPr="001305C0" w14:paraId="5119C364" w14:textId="77777777" w:rsidTr="00603D21">
        <w:trPr>
          <w:trHeight w:val="421"/>
        </w:trPr>
        <w:tc>
          <w:tcPr>
            <w:tcW w:w="539" w:type="dxa"/>
            <w:tcBorders>
              <w:top w:val="single" w:sz="4" w:space="0" w:color="00000A"/>
              <w:left w:val="single" w:sz="4" w:space="0" w:color="00000A"/>
              <w:bottom w:val="single" w:sz="4" w:space="0" w:color="00000A"/>
            </w:tcBorders>
            <w:shd w:val="clear" w:color="auto" w:fill="auto"/>
            <w:vAlign w:val="center"/>
          </w:tcPr>
          <w:p w14:paraId="204CB361" w14:textId="77777777" w:rsidR="00603D21" w:rsidRPr="001305C0" w:rsidRDefault="00603D21" w:rsidP="00ED1AB7">
            <w:pPr>
              <w:spacing w:after="0" w:line="240" w:lineRule="auto"/>
              <w:contextualSpacing/>
              <w:rPr>
                <w:rFonts w:eastAsia="Calibri" w:cs="Arial"/>
                <w:kern w:val="1"/>
                <w:szCs w:val="24"/>
                <w:lang w:eastAsia="zh-CN" w:bidi="hi-IN"/>
              </w:rPr>
            </w:pPr>
            <w:r w:rsidRPr="001305C0">
              <w:rPr>
                <w:rFonts w:eastAsia="Calibri" w:cs="Arial"/>
                <w:kern w:val="1"/>
                <w:szCs w:val="24"/>
                <w:lang w:eastAsia="zh-CN" w:bidi="hi-IN"/>
              </w:rPr>
              <w:t>1.</w:t>
            </w:r>
          </w:p>
        </w:tc>
        <w:tc>
          <w:tcPr>
            <w:tcW w:w="7031" w:type="dxa"/>
            <w:tcBorders>
              <w:top w:val="single" w:sz="4" w:space="0" w:color="00000A"/>
              <w:left w:val="single" w:sz="4" w:space="0" w:color="00000A"/>
              <w:bottom w:val="single" w:sz="4" w:space="0" w:color="00000A"/>
            </w:tcBorders>
            <w:shd w:val="clear" w:color="auto" w:fill="auto"/>
            <w:vAlign w:val="center"/>
          </w:tcPr>
          <w:p w14:paraId="398A4F7A" w14:textId="77777777" w:rsidR="00603D21" w:rsidRPr="001305C0" w:rsidRDefault="00603D21" w:rsidP="00ED1AB7">
            <w:pPr>
              <w:spacing w:after="0" w:line="240" w:lineRule="auto"/>
              <w:contextualSpacing/>
              <w:rPr>
                <w:rFonts w:eastAsia="Calibri" w:cs="Arial"/>
                <w:kern w:val="1"/>
                <w:szCs w:val="24"/>
                <w:lang w:eastAsia="zh-CN" w:bidi="hi-IN"/>
              </w:rPr>
            </w:pPr>
            <w:r w:rsidRPr="001305C0">
              <w:rPr>
                <w:rFonts w:eastAsia="Calibri" w:cs="Arial"/>
                <w:kern w:val="1"/>
                <w:szCs w:val="24"/>
                <w:lang w:eastAsia="zh-CN" w:bidi="hi-IN"/>
              </w:rPr>
              <w:t>Zgodność oferty z rodzajem zadania określonym w ogłoszeniu konkursowym</w:t>
            </w:r>
          </w:p>
        </w:tc>
        <w:tc>
          <w:tcPr>
            <w:tcW w:w="205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A17E0DA" w14:textId="77777777" w:rsidR="00603D21" w:rsidRPr="001305C0" w:rsidRDefault="00603D21" w:rsidP="00ED1AB7">
            <w:pPr>
              <w:spacing w:after="0" w:line="240" w:lineRule="auto"/>
              <w:contextualSpacing/>
              <w:rPr>
                <w:rFonts w:eastAsia="SimSun" w:cs="Arial"/>
                <w:kern w:val="1"/>
                <w:szCs w:val="24"/>
                <w:lang w:eastAsia="zh-CN" w:bidi="hi-IN"/>
              </w:rPr>
            </w:pPr>
            <w:r w:rsidRPr="001305C0">
              <w:rPr>
                <w:rFonts w:eastAsia="Calibri" w:cs="Arial"/>
                <w:kern w:val="1"/>
                <w:szCs w:val="24"/>
                <w:lang w:eastAsia="zh-CN" w:bidi="hi-IN"/>
              </w:rPr>
              <w:t>TAK/NIE</w:t>
            </w:r>
          </w:p>
        </w:tc>
      </w:tr>
      <w:tr w:rsidR="00603D21" w:rsidRPr="001305C0" w14:paraId="1F252D5E" w14:textId="77777777" w:rsidTr="00603D21">
        <w:trPr>
          <w:trHeight w:val="413"/>
        </w:trPr>
        <w:tc>
          <w:tcPr>
            <w:tcW w:w="539" w:type="dxa"/>
            <w:tcBorders>
              <w:top w:val="single" w:sz="4" w:space="0" w:color="00000A"/>
              <w:left w:val="single" w:sz="4" w:space="0" w:color="00000A"/>
              <w:bottom w:val="single" w:sz="4" w:space="0" w:color="00000A"/>
            </w:tcBorders>
            <w:shd w:val="clear" w:color="auto" w:fill="auto"/>
            <w:vAlign w:val="center"/>
          </w:tcPr>
          <w:p w14:paraId="6469B602" w14:textId="77777777" w:rsidR="00603D21" w:rsidRPr="001305C0" w:rsidRDefault="00603D21" w:rsidP="00ED1AB7">
            <w:pPr>
              <w:spacing w:after="0" w:line="240" w:lineRule="auto"/>
              <w:contextualSpacing/>
              <w:rPr>
                <w:rFonts w:eastAsia="Calibri" w:cs="Arial"/>
                <w:kern w:val="1"/>
                <w:szCs w:val="24"/>
                <w:lang w:eastAsia="zh-CN" w:bidi="hi-IN"/>
              </w:rPr>
            </w:pPr>
            <w:r w:rsidRPr="001305C0">
              <w:rPr>
                <w:rFonts w:eastAsia="Calibri" w:cs="Arial"/>
                <w:kern w:val="1"/>
                <w:szCs w:val="24"/>
                <w:lang w:eastAsia="zh-CN" w:bidi="hi-IN"/>
              </w:rPr>
              <w:t>2.</w:t>
            </w:r>
          </w:p>
        </w:tc>
        <w:tc>
          <w:tcPr>
            <w:tcW w:w="7031" w:type="dxa"/>
            <w:tcBorders>
              <w:top w:val="single" w:sz="4" w:space="0" w:color="00000A"/>
              <w:left w:val="single" w:sz="4" w:space="0" w:color="00000A"/>
              <w:bottom w:val="single" w:sz="4" w:space="0" w:color="00000A"/>
            </w:tcBorders>
            <w:shd w:val="clear" w:color="auto" w:fill="auto"/>
            <w:vAlign w:val="center"/>
          </w:tcPr>
          <w:p w14:paraId="46784D08" w14:textId="77777777" w:rsidR="00603D21" w:rsidRPr="001305C0" w:rsidRDefault="00603D21" w:rsidP="00ED1AB7">
            <w:pPr>
              <w:spacing w:after="0" w:line="240" w:lineRule="auto"/>
              <w:contextualSpacing/>
              <w:rPr>
                <w:rFonts w:eastAsia="Calibri" w:cs="Arial"/>
                <w:kern w:val="1"/>
                <w:szCs w:val="24"/>
                <w:lang w:eastAsia="zh-CN" w:bidi="hi-IN"/>
              </w:rPr>
            </w:pPr>
            <w:r w:rsidRPr="001305C0">
              <w:rPr>
                <w:rFonts w:eastAsia="Calibri" w:cs="Arial"/>
                <w:kern w:val="1"/>
                <w:szCs w:val="24"/>
                <w:lang w:eastAsia="zh-CN" w:bidi="hi-IN"/>
              </w:rPr>
              <w:t>Zbieżność celów statutowych oferenta z zadaniem określonym w ogłoszeniu konkursowym</w:t>
            </w:r>
          </w:p>
        </w:tc>
        <w:tc>
          <w:tcPr>
            <w:tcW w:w="205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03011BD" w14:textId="77777777" w:rsidR="00603D21" w:rsidRPr="001305C0" w:rsidRDefault="00603D21" w:rsidP="00ED1AB7">
            <w:pPr>
              <w:spacing w:after="0" w:line="240" w:lineRule="auto"/>
              <w:contextualSpacing/>
              <w:rPr>
                <w:rFonts w:eastAsia="SimSun" w:cs="Arial"/>
                <w:kern w:val="1"/>
                <w:szCs w:val="24"/>
                <w:lang w:eastAsia="zh-CN" w:bidi="hi-IN"/>
              </w:rPr>
            </w:pPr>
            <w:r w:rsidRPr="001305C0">
              <w:rPr>
                <w:rFonts w:eastAsia="Calibri" w:cs="Arial"/>
                <w:kern w:val="1"/>
                <w:szCs w:val="24"/>
                <w:lang w:eastAsia="zh-CN" w:bidi="hi-IN"/>
              </w:rPr>
              <w:t>TAK/NIE</w:t>
            </w:r>
          </w:p>
        </w:tc>
      </w:tr>
      <w:tr w:rsidR="00603D21" w:rsidRPr="001305C0" w14:paraId="44C55BEF" w14:textId="77777777" w:rsidTr="00603D21">
        <w:trPr>
          <w:trHeight w:val="413"/>
        </w:trPr>
        <w:tc>
          <w:tcPr>
            <w:tcW w:w="539" w:type="dxa"/>
            <w:tcBorders>
              <w:left w:val="single" w:sz="4" w:space="0" w:color="00000A"/>
              <w:bottom w:val="single" w:sz="4" w:space="0" w:color="00000A"/>
            </w:tcBorders>
            <w:shd w:val="clear" w:color="auto" w:fill="auto"/>
            <w:vAlign w:val="center"/>
          </w:tcPr>
          <w:p w14:paraId="704A4158" w14:textId="77777777" w:rsidR="00603D21" w:rsidRPr="001305C0" w:rsidRDefault="00603D21" w:rsidP="00ED1AB7">
            <w:pPr>
              <w:spacing w:after="0" w:line="240" w:lineRule="auto"/>
              <w:contextualSpacing/>
              <w:rPr>
                <w:rFonts w:eastAsia="Calibri" w:cs="Arial"/>
                <w:kern w:val="1"/>
                <w:szCs w:val="24"/>
                <w:lang w:eastAsia="zh-CN" w:bidi="hi-IN"/>
              </w:rPr>
            </w:pPr>
            <w:r w:rsidRPr="001305C0">
              <w:rPr>
                <w:rFonts w:eastAsia="Calibri" w:cs="Arial"/>
                <w:kern w:val="1"/>
                <w:szCs w:val="24"/>
                <w:lang w:eastAsia="zh-CN" w:bidi="hi-IN"/>
              </w:rPr>
              <w:t>3.</w:t>
            </w:r>
          </w:p>
        </w:tc>
        <w:tc>
          <w:tcPr>
            <w:tcW w:w="7031" w:type="dxa"/>
            <w:tcBorders>
              <w:left w:val="single" w:sz="4" w:space="0" w:color="00000A"/>
              <w:bottom w:val="single" w:sz="4" w:space="0" w:color="00000A"/>
            </w:tcBorders>
            <w:shd w:val="clear" w:color="auto" w:fill="auto"/>
            <w:vAlign w:val="center"/>
          </w:tcPr>
          <w:p w14:paraId="6BB9B0C5" w14:textId="77777777" w:rsidR="00603D21" w:rsidRPr="001305C0" w:rsidRDefault="00603D21" w:rsidP="00ED1AB7">
            <w:pPr>
              <w:spacing w:after="0" w:line="240" w:lineRule="auto"/>
              <w:contextualSpacing/>
              <w:rPr>
                <w:rFonts w:eastAsia="Calibri" w:cs="Arial"/>
                <w:kern w:val="1"/>
                <w:szCs w:val="24"/>
                <w:lang w:eastAsia="zh-CN" w:bidi="hi-IN"/>
              </w:rPr>
            </w:pPr>
            <w:r w:rsidRPr="001305C0">
              <w:rPr>
                <w:rFonts w:eastAsia="Calibri" w:cs="Arial"/>
                <w:kern w:val="1"/>
                <w:szCs w:val="24"/>
                <w:lang w:eastAsia="zh-CN" w:bidi="hi-IN"/>
              </w:rPr>
              <w:t>Zachowany minimalny wkład własny (w tym finansowy)</w:t>
            </w:r>
          </w:p>
        </w:tc>
        <w:tc>
          <w:tcPr>
            <w:tcW w:w="2058" w:type="dxa"/>
            <w:tcBorders>
              <w:left w:val="single" w:sz="4" w:space="0" w:color="00000A"/>
              <w:bottom w:val="single" w:sz="4" w:space="0" w:color="00000A"/>
              <w:right w:val="single" w:sz="4" w:space="0" w:color="00000A"/>
            </w:tcBorders>
            <w:shd w:val="clear" w:color="auto" w:fill="auto"/>
            <w:vAlign w:val="center"/>
          </w:tcPr>
          <w:p w14:paraId="4DBF73AC" w14:textId="77777777" w:rsidR="00603D21" w:rsidRPr="001305C0" w:rsidRDefault="00603D21" w:rsidP="00ED1AB7">
            <w:pPr>
              <w:spacing w:after="0" w:line="240" w:lineRule="auto"/>
              <w:contextualSpacing/>
              <w:rPr>
                <w:rFonts w:eastAsia="SimSun" w:cs="Arial"/>
                <w:kern w:val="1"/>
                <w:szCs w:val="24"/>
                <w:lang w:eastAsia="zh-CN" w:bidi="hi-IN"/>
              </w:rPr>
            </w:pPr>
            <w:r w:rsidRPr="001305C0">
              <w:rPr>
                <w:rFonts w:eastAsia="Calibri" w:cs="Arial"/>
                <w:kern w:val="1"/>
                <w:szCs w:val="24"/>
                <w:lang w:eastAsia="zh-CN" w:bidi="hi-IN"/>
              </w:rPr>
              <w:t>TAK/NIE</w:t>
            </w:r>
          </w:p>
        </w:tc>
      </w:tr>
      <w:tr w:rsidR="00603D21" w:rsidRPr="001305C0" w14:paraId="1E702E60" w14:textId="77777777" w:rsidTr="00603D21">
        <w:trPr>
          <w:trHeight w:val="413"/>
        </w:trPr>
        <w:tc>
          <w:tcPr>
            <w:tcW w:w="539" w:type="dxa"/>
            <w:tcBorders>
              <w:left w:val="single" w:sz="4" w:space="0" w:color="00000A"/>
              <w:bottom w:val="single" w:sz="4" w:space="0" w:color="00000A"/>
            </w:tcBorders>
            <w:shd w:val="clear" w:color="auto" w:fill="auto"/>
            <w:vAlign w:val="center"/>
          </w:tcPr>
          <w:p w14:paraId="6264C07B" w14:textId="77777777" w:rsidR="00603D21" w:rsidRPr="001305C0" w:rsidRDefault="00603D21" w:rsidP="00ED1AB7">
            <w:pPr>
              <w:spacing w:after="0" w:line="240" w:lineRule="auto"/>
              <w:contextualSpacing/>
              <w:rPr>
                <w:rFonts w:eastAsia="Calibri" w:cs="Arial"/>
                <w:kern w:val="1"/>
                <w:szCs w:val="24"/>
                <w:lang w:eastAsia="zh-CN" w:bidi="hi-IN"/>
              </w:rPr>
            </w:pPr>
            <w:r w:rsidRPr="001305C0">
              <w:rPr>
                <w:rFonts w:eastAsia="Calibri" w:cs="Arial"/>
                <w:kern w:val="1"/>
                <w:szCs w:val="24"/>
                <w:lang w:eastAsia="zh-CN" w:bidi="hi-IN"/>
              </w:rPr>
              <w:t>4.</w:t>
            </w:r>
          </w:p>
        </w:tc>
        <w:tc>
          <w:tcPr>
            <w:tcW w:w="7031" w:type="dxa"/>
            <w:tcBorders>
              <w:left w:val="single" w:sz="4" w:space="0" w:color="00000A"/>
              <w:bottom w:val="single" w:sz="4" w:space="0" w:color="00000A"/>
            </w:tcBorders>
            <w:shd w:val="clear" w:color="auto" w:fill="auto"/>
            <w:vAlign w:val="center"/>
          </w:tcPr>
          <w:p w14:paraId="4E3914A9" w14:textId="77777777" w:rsidR="00603D21" w:rsidRPr="001305C0" w:rsidRDefault="00603D21" w:rsidP="00ED1AB7">
            <w:pPr>
              <w:spacing w:after="0" w:line="240" w:lineRule="auto"/>
              <w:contextualSpacing/>
              <w:rPr>
                <w:rFonts w:eastAsia="Calibri" w:cs="Arial"/>
                <w:kern w:val="1"/>
                <w:szCs w:val="24"/>
                <w:lang w:eastAsia="zh-CN" w:bidi="hi-IN"/>
              </w:rPr>
            </w:pPr>
            <w:r w:rsidRPr="001305C0">
              <w:rPr>
                <w:rFonts w:eastAsia="Calibri" w:cs="Arial"/>
                <w:kern w:val="1"/>
                <w:szCs w:val="24"/>
                <w:lang w:eastAsia="zh-CN" w:bidi="hi-IN"/>
              </w:rPr>
              <w:t>Nie przekroczono limitu kosztów administracyjnych</w:t>
            </w:r>
          </w:p>
        </w:tc>
        <w:tc>
          <w:tcPr>
            <w:tcW w:w="2058" w:type="dxa"/>
            <w:tcBorders>
              <w:left w:val="single" w:sz="4" w:space="0" w:color="00000A"/>
              <w:bottom w:val="single" w:sz="4" w:space="0" w:color="00000A"/>
              <w:right w:val="single" w:sz="4" w:space="0" w:color="00000A"/>
            </w:tcBorders>
            <w:shd w:val="clear" w:color="auto" w:fill="auto"/>
            <w:vAlign w:val="center"/>
          </w:tcPr>
          <w:p w14:paraId="7EDA7966" w14:textId="77777777" w:rsidR="00603D21" w:rsidRPr="001305C0" w:rsidRDefault="00603D21" w:rsidP="00ED1AB7">
            <w:pPr>
              <w:spacing w:after="0" w:line="240" w:lineRule="auto"/>
              <w:contextualSpacing/>
              <w:rPr>
                <w:rFonts w:eastAsia="Calibri" w:cs="Arial"/>
                <w:kern w:val="1"/>
                <w:szCs w:val="24"/>
                <w:lang w:eastAsia="zh-CN" w:bidi="hi-IN"/>
              </w:rPr>
            </w:pPr>
            <w:r w:rsidRPr="001305C0">
              <w:rPr>
                <w:rFonts w:eastAsia="Calibri" w:cs="Arial"/>
                <w:kern w:val="1"/>
                <w:szCs w:val="24"/>
                <w:lang w:eastAsia="zh-CN" w:bidi="hi-IN"/>
              </w:rPr>
              <w:t>TAK/NIE</w:t>
            </w:r>
          </w:p>
        </w:tc>
      </w:tr>
      <w:tr w:rsidR="00603D21" w:rsidRPr="001305C0" w14:paraId="425DA68E" w14:textId="77777777" w:rsidTr="00603D21">
        <w:trPr>
          <w:trHeight w:val="419"/>
        </w:trPr>
        <w:tc>
          <w:tcPr>
            <w:tcW w:w="539" w:type="dxa"/>
            <w:tcBorders>
              <w:top w:val="single" w:sz="4" w:space="0" w:color="00000A"/>
              <w:left w:val="single" w:sz="4" w:space="0" w:color="00000A"/>
              <w:bottom w:val="single" w:sz="4" w:space="0" w:color="00000A"/>
            </w:tcBorders>
            <w:shd w:val="clear" w:color="auto" w:fill="D9D9D9"/>
          </w:tcPr>
          <w:p w14:paraId="50AFD724" w14:textId="77777777" w:rsidR="00603D21" w:rsidRPr="001305C0" w:rsidRDefault="00603D21" w:rsidP="00ED1AB7">
            <w:pPr>
              <w:snapToGrid w:val="0"/>
              <w:spacing w:after="0" w:line="240" w:lineRule="auto"/>
              <w:contextualSpacing/>
              <w:rPr>
                <w:rFonts w:eastAsia="Calibri" w:cs="Arial"/>
                <w:kern w:val="1"/>
                <w:szCs w:val="24"/>
                <w:lang w:eastAsia="zh-CN" w:bidi="hi-IN"/>
              </w:rPr>
            </w:pPr>
          </w:p>
        </w:tc>
        <w:tc>
          <w:tcPr>
            <w:tcW w:w="7031" w:type="dxa"/>
            <w:tcBorders>
              <w:top w:val="single" w:sz="4" w:space="0" w:color="00000A"/>
              <w:left w:val="single" w:sz="4" w:space="0" w:color="00000A"/>
              <w:bottom w:val="single" w:sz="4" w:space="0" w:color="00000A"/>
            </w:tcBorders>
            <w:shd w:val="clear" w:color="auto" w:fill="D9D9D9"/>
            <w:vAlign w:val="center"/>
          </w:tcPr>
          <w:p w14:paraId="04DD57C0" w14:textId="77777777" w:rsidR="00603D21" w:rsidRPr="001305C0" w:rsidRDefault="00603D21" w:rsidP="00ED1AB7">
            <w:pPr>
              <w:spacing w:after="0" w:line="240" w:lineRule="auto"/>
              <w:contextualSpacing/>
              <w:rPr>
                <w:rFonts w:eastAsia="Calibri" w:cs="Arial"/>
                <w:b/>
                <w:kern w:val="1"/>
                <w:szCs w:val="24"/>
                <w:lang w:eastAsia="zh-CN" w:bidi="hi-IN"/>
              </w:rPr>
            </w:pPr>
            <w:r w:rsidRPr="001305C0">
              <w:rPr>
                <w:rFonts w:eastAsia="Calibri" w:cs="Arial"/>
                <w:b/>
                <w:kern w:val="1"/>
                <w:szCs w:val="24"/>
                <w:lang w:eastAsia="zh-CN" w:bidi="hi-IN"/>
              </w:rPr>
              <w:t>Ocena części opisowej zadania</w:t>
            </w:r>
          </w:p>
        </w:tc>
        <w:tc>
          <w:tcPr>
            <w:tcW w:w="2058" w:type="dxa"/>
            <w:tcBorders>
              <w:top w:val="single" w:sz="4" w:space="0" w:color="00000A"/>
              <w:left w:val="single" w:sz="4" w:space="0" w:color="00000A"/>
              <w:bottom w:val="single" w:sz="4" w:space="0" w:color="00000A"/>
              <w:right w:val="single" w:sz="4" w:space="0" w:color="00000A"/>
            </w:tcBorders>
            <w:shd w:val="clear" w:color="auto" w:fill="D9D9D9"/>
            <w:vAlign w:val="center"/>
          </w:tcPr>
          <w:p w14:paraId="3A7C01CB" w14:textId="77777777" w:rsidR="00603D21" w:rsidRPr="001305C0" w:rsidRDefault="00603D21" w:rsidP="00ED1AB7">
            <w:pPr>
              <w:spacing w:after="0" w:line="240" w:lineRule="auto"/>
              <w:contextualSpacing/>
              <w:rPr>
                <w:rFonts w:eastAsia="SimSun" w:cs="Arial"/>
                <w:kern w:val="1"/>
                <w:szCs w:val="24"/>
                <w:lang w:eastAsia="zh-CN" w:bidi="hi-IN"/>
              </w:rPr>
            </w:pPr>
            <w:r w:rsidRPr="001305C0">
              <w:rPr>
                <w:rFonts w:eastAsia="Calibri" w:cs="Arial"/>
                <w:b/>
                <w:kern w:val="1"/>
                <w:szCs w:val="24"/>
                <w:lang w:eastAsia="zh-CN" w:bidi="hi-IN"/>
              </w:rPr>
              <w:t>Zakres punktacji</w:t>
            </w:r>
          </w:p>
        </w:tc>
      </w:tr>
      <w:tr w:rsidR="00603D21" w:rsidRPr="001305C0" w14:paraId="083CFBB8" w14:textId="77777777" w:rsidTr="00603D21">
        <w:trPr>
          <w:cantSplit/>
          <w:trHeight w:val="380"/>
        </w:trPr>
        <w:tc>
          <w:tcPr>
            <w:tcW w:w="539" w:type="dxa"/>
            <w:tcBorders>
              <w:top w:val="single" w:sz="4" w:space="0" w:color="00000A"/>
              <w:left w:val="single" w:sz="4" w:space="0" w:color="00000A"/>
              <w:bottom w:val="single" w:sz="4" w:space="0" w:color="00000A"/>
            </w:tcBorders>
            <w:shd w:val="clear" w:color="auto" w:fill="auto"/>
            <w:vAlign w:val="center"/>
          </w:tcPr>
          <w:p w14:paraId="1DCB7F50" w14:textId="77777777" w:rsidR="00603D21" w:rsidRPr="001305C0" w:rsidRDefault="00603D21" w:rsidP="00ED1AB7">
            <w:pPr>
              <w:spacing w:after="0" w:line="240" w:lineRule="auto"/>
              <w:contextualSpacing/>
              <w:rPr>
                <w:rFonts w:eastAsia="Calibri" w:cs="Arial"/>
                <w:kern w:val="1"/>
                <w:szCs w:val="24"/>
                <w:lang w:eastAsia="zh-CN" w:bidi="hi-IN"/>
              </w:rPr>
            </w:pPr>
            <w:r w:rsidRPr="001305C0">
              <w:rPr>
                <w:rFonts w:eastAsia="Calibri" w:cs="Arial"/>
                <w:kern w:val="1"/>
                <w:szCs w:val="24"/>
                <w:lang w:eastAsia="zh-CN" w:bidi="hi-IN"/>
              </w:rPr>
              <w:t>1.</w:t>
            </w:r>
          </w:p>
        </w:tc>
        <w:tc>
          <w:tcPr>
            <w:tcW w:w="7031" w:type="dxa"/>
            <w:tcBorders>
              <w:top w:val="single" w:sz="4" w:space="0" w:color="00000A"/>
              <w:left w:val="single" w:sz="4" w:space="0" w:color="00000A"/>
            </w:tcBorders>
            <w:shd w:val="clear" w:color="auto" w:fill="auto"/>
            <w:vAlign w:val="center"/>
          </w:tcPr>
          <w:p w14:paraId="22DFDEDB" w14:textId="77777777" w:rsidR="00603D21" w:rsidRPr="001305C0" w:rsidRDefault="00603D21" w:rsidP="00ED1AB7">
            <w:pPr>
              <w:spacing w:after="0" w:line="240" w:lineRule="auto"/>
              <w:contextualSpacing/>
              <w:rPr>
                <w:rFonts w:eastAsia="Calibri" w:cs="Arial"/>
                <w:kern w:val="1"/>
                <w:szCs w:val="24"/>
                <w:lang w:eastAsia="zh-CN" w:bidi="hi-IN"/>
              </w:rPr>
            </w:pPr>
            <w:r w:rsidRPr="001305C0">
              <w:rPr>
                <w:rFonts w:eastAsia="Calibri" w:cs="Arial"/>
                <w:kern w:val="1"/>
                <w:szCs w:val="24"/>
                <w:lang w:eastAsia="zh-CN" w:bidi="hi-IN"/>
              </w:rPr>
              <w:t>Możliwość realizacji zadania przez oferenta, przy uwzględnieniu aktualnie posiadanych zasobów rzeczowych, w tym lokalowych i dydaktycznych oraz kadrowych, ukierunkowanych na realizację zadania możliwość i jakość realizacji zadania przez podmioty uprawnione</w:t>
            </w:r>
          </w:p>
        </w:tc>
        <w:tc>
          <w:tcPr>
            <w:tcW w:w="2058" w:type="dxa"/>
            <w:tcBorders>
              <w:top w:val="single" w:sz="4" w:space="0" w:color="00000A"/>
              <w:left w:val="single" w:sz="4" w:space="0" w:color="00000A"/>
              <w:right w:val="single" w:sz="4" w:space="0" w:color="00000A"/>
            </w:tcBorders>
            <w:shd w:val="clear" w:color="auto" w:fill="auto"/>
            <w:vAlign w:val="center"/>
          </w:tcPr>
          <w:p w14:paraId="01753348" w14:textId="77777777" w:rsidR="00603D21" w:rsidRPr="001305C0" w:rsidRDefault="00603D21" w:rsidP="00ED1AB7">
            <w:pPr>
              <w:snapToGrid w:val="0"/>
              <w:spacing w:after="0" w:line="240" w:lineRule="auto"/>
              <w:contextualSpacing/>
              <w:rPr>
                <w:rFonts w:eastAsia="Calibri" w:cs="Arial"/>
                <w:kern w:val="1"/>
                <w:szCs w:val="24"/>
                <w:lang w:eastAsia="zh-CN" w:bidi="hi-IN"/>
              </w:rPr>
            </w:pPr>
            <w:r w:rsidRPr="001305C0">
              <w:rPr>
                <w:rFonts w:eastAsia="Calibri" w:cs="Arial"/>
                <w:kern w:val="1"/>
                <w:szCs w:val="24"/>
                <w:lang w:eastAsia="zh-CN" w:bidi="hi-IN"/>
              </w:rPr>
              <w:t>0-20</w:t>
            </w:r>
          </w:p>
        </w:tc>
      </w:tr>
      <w:tr w:rsidR="00603D21" w:rsidRPr="001305C0" w14:paraId="06B6A64E" w14:textId="77777777" w:rsidTr="00603D21">
        <w:trPr>
          <w:trHeight w:val="397"/>
        </w:trPr>
        <w:tc>
          <w:tcPr>
            <w:tcW w:w="539" w:type="dxa"/>
            <w:tcBorders>
              <w:top w:val="single" w:sz="4" w:space="0" w:color="00000A"/>
              <w:left w:val="single" w:sz="4" w:space="0" w:color="00000A"/>
              <w:bottom w:val="single" w:sz="4" w:space="0" w:color="00000A"/>
            </w:tcBorders>
            <w:shd w:val="clear" w:color="auto" w:fill="auto"/>
            <w:vAlign w:val="center"/>
          </w:tcPr>
          <w:p w14:paraId="26917BEB" w14:textId="77777777" w:rsidR="00603D21" w:rsidRPr="001305C0" w:rsidRDefault="00603D21" w:rsidP="00ED1AB7">
            <w:pPr>
              <w:spacing w:after="0" w:line="240" w:lineRule="auto"/>
              <w:contextualSpacing/>
              <w:rPr>
                <w:rFonts w:eastAsia="Calibri" w:cs="Arial"/>
                <w:kern w:val="1"/>
                <w:szCs w:val="24"/>
                <w:lang w:eastAsia="zh-CN" w:bidi="hi-IN"/>
              </w:rPr>
            </w:pPr>
            <w:r w:rsidRPr="001305C0">
              <w:rPr>
                <w:rFonts w:eastAsia="Calibri" w:cs="Arial"/>
                <w:kern w:val="1"/>
                <w:szCs w:val="24"/>
                <w:lang w:eastAsia="zh-CN" w:bidi="hi-IN"/>
              </w:rPr>
              <w:t>2.</w:t>
            </w:r>
          </w:p>
        </w:tc>
        <w:tc>
          <w:tcPr>
            <w:tcW w:w="7031" w:type="dxa"/>
            <w:tcBorders>
              <w:top w:val="single" w:sz="4" w:space="0" w:color="00000A"/>
              <w:left w:val="single" w:sz="4" w:space="0" w:color="00000A"/>
              <w:bottom w:val="single" w:sz="4" w:space="0" w:color="00000A"/>
            </w:tcBorders>
            <w:shd w:val="clear" w:color="auto" w:fill="auto"/>
            <w:vAlign w:val="center"/>
          </w:tcPr>
          <w:p w14:paraId="364B9C95" w14:textId="452451AB" w:rsidR="00603D21" w:rsidRPr="001305C0" w:rsidRDefault="00603D21" w:rsidP="00ED1AB7">
            <w:pPr>
              <w:spacing w:after="0" w:line="240" w:lineRule="auto"/>
              <w:contextualSpacing/>
              <w:rPr>
                <w:rFonts w:eastAsia="Calibri" w:cs="Arial"/>
                <w:kern w:val="1"/>
                <w:szCs w:val="24"/>
                <w:lang w:eastAsia="zh-CN" w:bidi="hi-IN"/>
              </w:rPr>
            </w:pPr>
            <w:r w:rsidRPr="001305C0">
              <w:rPr>
                <w:rFonts w:eastAsia="Calibri" w:cs="Arial"/>
                <w:kern w:val="1"/>
                <w:szCs w:val="24"/>
                <w:lang w:eastAsia="zh-CN" w:bidi="hi-IN"/>
              </w:rPr>
              <w:t>Ocena przedstawionej koncepcji pracy placówki, w tym zajęć specjalistycznych,</w:t>
            </w:r>
            <w:r w:rsidR="00ED1AB7" w:rsidRPr="001305C0">
              <w:rPr>
                <w:rFonts w:eastAsia="Calibri" w:cs="Arial"/>
                <w:kern w:val="1"/>
                <w:szCs w:val="24"/>
                <w:lang w:eastAsia="zh-CN" w:bidi="hi-IN"/>
              </w:rPr>
              <w:t xml:space="preserve"> </w:t>
            </w:r>
            <w:r w:rsidRPr="001305C0">
              <w:rPr>
                <w:rFonts w:eastAsia="Calibri" w:cs="Arial"/>
                <w:kern w:val="1"/>
                <w:szCs w:val="24"/>
                <w:lang w:eastAsia="zh-CN" w:bidi="hi-IN"/>
              </w:rPr>
              <w:t>jakość wykonania zadania publicznego (atrakcyjność proponowanych działań, innowacyjność, sposoby realizacji itp.)</w:t>
            </w:r>
          </w:p>
        </w:tc>
        <w:tc>
          <w:tcPr>
            <w:tcW w:w="205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DC2D6C9" w14:textId="77777777" w:rsidR="00603D21" w:rsidRPr="001305C0" w:rsidRDefault="00603D21" w:rsidP="00ED1AB7">
            <w:pPr>
              <w:spacing w:after="0" w:line="240" w:lineRule="auto"/>
              <w:contextualSpacing/>
              <w:rPr>
                <w:rFonts w:eastAsia="SimSun" w:cs="Arial"/>
                <w:kern w:val="1"/>
                <w:szCs w:val="24"/>
                <w:lang w:eastAsia="zh-CN" w:bidi="hi-IN"/>
              </w:rPr>
            </w:pPr>
            <w:r w:rsidRPr="001305C0">
              <w:rPr>
                <w:rFonts w:eastAsia="Calibri" w:cs="Arial"/>
                <w:kern w:val="1"/>
                <w:szCs w:val="24"/>
                <w:lang w:eastAsia="zh-CN" w:bidi="hi-IN"/>
              </w:rPr>
              <w:t>0-20</w:t>
            </w:r>
          </w:p>
        </w:tc>
      </w:tr>
      <w:tr w:rsidR="00603D21" w:rsidRPr="001305C0" w14:paraId="4FB82FC2" w14:textId="77777777" w:rsidTr="00603D21">
        <w:trPr>
          <w:trHeight w:val="397"/>
        </w:trPr>
        <w:tc>
          <w:tcPr>
            <w:tcW w:w="539" w:type="dxa"/>
            <w:tcBorders>
              <w:top w:val="single" w:sz="4" w:space="0" w:color="00000A"/>
              <w:left w:val="single" w:sz="4" w:space="0" w:color="00000A"/>
              <w:bottom w:val="single" w:sz="4" w:space="0" w:color="00000A"/>
            </w:tcBorders>
            <w:shd w:val="clear" w:color="auto" w:fill="auto"/>
            <w:vAlign w:val="center"/>
          </w:tcPr>
          <w:p w14:paraId="2816A42D" w14:textId="77777777" w:rsidR="00603D21" w:rsidRPr="001305C0" w:rsidRDefault="00603D21" w:rsidP="00ED1AB7">
            <w:pPr>
              <w:spacing w:after="0" w:line="240" w:lineRule="auto"/>
              <w:contextualSpacing/>
              <w:rPr>
                <w:rFonts w:eastAsia="Calibri" w:cs="Arial"/>
                <w:kern w:val="1"/>
                <w:szCs w:val="24"/>
                <w:lang w:eastAsia="zh-CN" w:bidi="hi-IN"/>
              </w:rPr>
            </w:pPr>
            <w:r w:rsidRPr="001305C0">
              <w:rPr>
                <w:rFonts w:eastAsia="Calibri" w:cs="Arial"/>
                <w:kern w:val="1"/>
                <w:szCs w:val="24"/>
                <w:lang w:eastAsia="zh-CN" w:bidi="hi-IN"/>
              </w:rPr>
              <w:t>3.</w:t>
            </w:r>
          </w:p>
        </w:tc>
        <w:tc>
          <w:tcPr>
            <w:tcW w:w="7031" w:type="dxa"/>
            <w:tcBorders>
              <w:top w:val="single" w:sz="4" w:space="0" w:color="00000A"/>
              <w:left w:val="single" w:sz="4" w:space="0" w:color="00000A"/>
              <w:bottom w:val="single" w:sz="4" w:space="0" w:color="00000A"/>
            </w:tcBorders>
            <w:shd w:val="clear" w:color="auto" w:fill="auto"/>
            <w:vAlign w:val="center"/>
          </w:tcPr>
          <w:p w14:paraId="07A521C7" w14:textId="77777777" w:rsidR="00603D21" w:rsidRPr="001305C0" w:rsidRDefault="00603D21" w:rsidP="00ED1AB7">
            <w:pPr>
              <w:spacing w:after="0" w:line="240" w:lineRule="auto"/>
              <w:contextualSpacing/>
              <w:rPr>
                <w:rFonts w:eastAsia="Calibri" w:cs="Arial"/>
                <w:kern w:val="1"/>
                <w:szCs w:val="24"/>
                <w:lang w:eastAsia="zh-CN" w:bidi="hi-IN"/>
              </w:rPr>
            </w:pPr>
            <w:r w:rsidRPr="001305C0">
              <w:rPr>
                <w:rFonts w:eastAsia="Calibri" w:cs="Arial"/>
                <w:kern w:val="1"/>
                <w:szCs w:val="24"/>
                <w:lang w:eastAsia="zh-CN" w:bidi="hi-IN"/>
              </w:rPr>
              <w:t>Kwalifikacje osób, przy udziale których oferent będzie realizował zadanie publiczne</w:t>
            </w:r>
          </w:p>
        </w:tc>
        <w:tc>
          <w:tcPr>
            <w:tcW w:w="205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50D7115" w14:textId="77777777" w:rsidR="00603D21" w:rsidRPr="001305C0" w:rsidRDefault="00603D21" w:rsidP="00ED1AB7">
            <w:pPr>
              <w:spacing w:after="0" w:line="240" w:lineRule="auto"/>
              <w:contextualSpacing/>
              <w:rPr>
                <w:rFonts w:eastAsia="SimSun" w:cs="Arial"/>
                <w:kern w:val="1"/>
                <w:szCs w:val="24"/>
                <w:lang w:eastAsia="zh-CN" w:bidi="hi-IN"/>
              </w:rPr>
            </w:pPr>
            <w:r w:rsidRPr="001305C0">
              <w:rPr>
                <w:rFonts w:eastAsia="Calibri" w:cs="Arial"/>
                <w:kern w:val="1"/>
                <w:szCs w:val="24"/>
                <w:lang w:eastAsia="zh-CN" w:bidi="hi-IN"/>
              </w:rPr>
              <w:t>0-15</w:t>
            </w:r>
          </w:p>
        </w:tc>
      </w:tr>
      <w:tr w:rsidR="00603D21" w:rsidRPr="001305C0" w14:paraId="7F870376" w14:textId="77777777" w:rsidTr="00603D21">
        <w:trPr>
          <w:trHeight w:val="417"/>
        </w:trPr>
        <w:tc>
          <w:tcPr>
            <w:tcW w:w="539" w:type="dxa"/>
            <w:tcBorders>
              <w:top w:val="single" w:sz="4" w:space="0" w:color="00000A"/>
              <w:left w:val="single" w:sz="4" w:space="0" w:color="00000A"/>
              <w:bottom w:val="single" w:sz="4" w:space="0" w:color="00000A"/>
            </w:tcBorders>
            <w:shd w:val="clear" w:color="auto" w:fill="auto"/>
            <w:vAlign w:val="center"/>
          </w:tcPr>
          <w:p w14:paraId="680D0C5A" w14:textId="77777777" w:rsidR="00603D21" w:rsidRPr="001305C0" w:rsidRDefault="00603D21" w:rsidP="00ED1AB7">
            <w:pPr>
              <w:spacing w:after="0" w:line="240" w:lineRule="auto"/>
              <w:contextualSpacing/>
              <w:rPr>
                <w:rFonts w:eastAsia="Calibri" w:cs="Arial"/>
                <w:kern w:val="1"/>
                <w:szCs w:val="24"/>
                <w:lang w:eastAsia="zh-CN" w:bidi="hi-IN"/>
              </w:rPr>
            </w:pPr>
            <w:r w:rsidRPr="001305C0">
              <w:rPr>
                <w:rFonts w:eastAsia="Calibri" w:cs="Arial"/>
                <w:kern w:val="1"/>
                <w:szCs w:val="24"/>
                <w:lang w:eastAsia="zh-CN" w:bidi="hi-IN"/>
              </w:rPr>
              <w:t>4.</w:t>
            </w:r>
          </w:p>
        </w:tc>
        <w:tc>
          <w:tcPr>
            <w:tcW w:w="7031" w:type="dxa"/>
            <w:tcBorders>
              <w:top w:val="single" w:sz="4" w:space="0" w:color="00000A"/>
              <w:left w:val="single" w:sz="4" w:space="0" w:color="00000A"/>
              <w:bottom w:val="single" w:sz="4" w:space="0" w:color="00000A"/>
            </w:tcBorders>
            <w:shd w:val="clear" w:color="auto" w:fill="auto"/>
            <w:vAlign w:val="center"/>
          </w:tcPr>
          <w:p w14:paraId="579FC198" w14:textId="77777777" w:rsidR="00603D21" w:rsidRPr="001305C0" w:rsidRDefault="00603D21" w:rsidP="00ED1AB7">
            <w:pPr>
              <w:spacing w:after="0" w:line="240" w:lineRule="auto"/>
              <w:contextualSpacing/>
              <w:rPr>
                <w:rFonts w:eastAsia="Calibri" w:cs="Arial"/>
                <w:kern w:val="1"/>
                <w:szCs w:val="24"/>
                <w:lang w:eastAsia="zh-CN" w:bidi="hi-IN"/>
              </w:rPr>
            </w:pPr>
            <w:r w:rsidRPr="001305C0">
              <w:rPr>
                <w:rFonts w:eastAsia="Calibri" w:cs="Arial"/>
                <w:kern w:val="1"/>
                <w:szCs w:val="24"/>
                <w:lang w:eastAsia="zh-CN" w:bidi="hi-IN"/>
              </w:rPr>
              <w:t>Doświadczenie oferenta w prowadzeniu placówek wsparcia dziennego</w:t>
            </w:r>
          </w:p>
        </w:tc>
        <w:tc>
          <w:tcPr>
            <w:tcW w:w="205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6D2C973" w14:textId="77777777" w:rsidR="00603D21" w:rsidRPr="001305C0" w:rsidRDefault="00603D21" w:rsidP="00ED1AB7">
            <w:pPr>
              <w:spacing w:after="0" w:line="240" w:lineRule="auto"/>
              <w:contextualSpacing/>
              <w:rPr>
                <w:rFonts w:eastAsia="SimSun" w:cs="Arial"/>
                <w:kern w:val="1"/>
                <w:szCs w:val="24"/>
                <w:lang w:eastAsia="zh-CN" w:bidi="hi-IN"/>
              </w:rPr>
            </w:pPr>
            <w:r w:rsidRPr="001305C0">
              <w:rPr>
                <w:rFonts w:eastAsia="Calibri" w:cs="Arial"/>
                <w:kern w:val="1"/>
                <w:szCs w:val="24"/>
                <w:lang w:eastAsia="zh-CN" w:bidi="hi-IN"/>
              </w:rPr>
              <w:t>0-10</w:t>
            </w:r>
          </w:p>
        </w:tc>
      </w:tr>
      <w:tr w:rsidR="00603D21" w:rsidRPr="001305C0" w14:paraId="7A3BF06E" w14:textId="77777777" w:rsidTr="00603D21">
        <w:trPr>
          <w:trHeight w:val="551"/>
        </w:trPr>
        <w:tc>
          <w:tcPr>
            <w:tcW w:w="539" w:type="dxa"/>
            <w:tcBorders>
              <w:top w:val="single" w:sz="4" w:space="0" w:color="00000A"/>
              <w:left w:val="single" w:sz="4" w:space="0" w:color="00000A"/>
              <w:bottom w:val="single" w:sz="4" w:space="0" w:color="00000A"/>
            </w:tcBorders>
            <w:shd w:val="clear" w:color="auto" w:fill="auto"/>
            <w:vAlign w:val="center"/>
          </w:tcPr>
          <w:p w14:paraId="799CB907" w14:textId="77777777" w:rsidR="00603D21" w:rsidRPr="001305C0" w:rsidRDefault="00603D21" w:rsidP="00ED1AB7">
            <w:pPr>
              <w:spacing w:after="0" w:line="240" w:lineRule="auto"/>
              <w:contextualSpacing/>
              <w:rPr>
                <w:rFonts w:eastAsia="Calibri" w:cs="Arial"/>
                <w:kern w:val="1"/>
                <w:szCs w:val="24"/>
                <w:lang w:eastAsia="zh-CN" w:bidi="hi-IN"/>
              </w:rPr>
            </w:pPr>
            <w:r w:rsidRPr="001305C0">
              <w:rPr>
                <w:rFonts w:eastAsia="Calibri" w:cs="Arial"/>
                <w:kern w:val="1"/>
                <w:szCs w:val="24"/>
                <w:lang w:eastAsia="zh-CN" w:bidi="hi-IN"/>
              </w:rPr>
              <w:lastRenderedPageBreak/>
              <w:t>5.</w:t>
            </w:r>
          </w:p>
        </w:tc>
        <w:tc>
          <w:tcPr>
            <w:tcW w:w="7031" w:type="dxa"/>
            <w:tcBorders>
              <w:top w:val="single" w:sz="4" w:space="0" w:color="00000A"/>
              <w:left w:val="single" w:sz="4" w:space="0" w:color="00000A"/>
              <w:bottom w:val="single" w:sz="4" w:space="0" w:color="00000A"/>
            </w:tcBorders>
            <w:shd w:val="clear" w:color="auto" w:fill="auto"/>
            <w:vAlign w:val="center"/>
          </w:tcPr>
          <w:p w14:paraId="0C7348CB" w14:textId="77777777" w:rsidR="00603D21" w:rsidRPr="001305C0" w:rsidRDefault="00603D21" w:rsidP="00ED1AB7">
            <w:pPr>
              <w:spacing w:after="0" w:line="240" w:lineRule="auto"/>
              <w:contextualSpacing/>
              <w:rPr>
                <w:rFonts w:eastAsia="Calibri" w:cs="Arial"/>
                <w:kern w:val="1"/>
                <w:szCs w:val="24"/>
                <w:lang w:eastAsia="zh-CN" w:bidi="hi-IN"/>
              </w:rPr>
            </w:pPr>
            <w:r w:rsidRPr="001305C0">
              <w:rPr>
                <w:rFonts w:eastAsia="Calibri" w:cs="Arial"/>
                <w:kern w:val="1"/>
                <w:szCs w:val="24"/>
                <w:lang w:eastAsia="zh-CN" w:bidi="hi-IN"/>
              </w:rPr>
              <w:t>Analiza i ocena realizacji zadań publicznych zleconych oferentowi w latach poprzednich</w:t>
            </w:r>
            <w:r w:rsidRPr="001305C0">
              <w:rPr>
                <w:rFonts w:eastAsia="Calibri" w:cs="Arial"/>
                <w:kern w:val="1"/>
                <w:szCs w:val="24"/>
                <w:lang w:eastAsia="zh-CN" w:bidi="hi-IN"/>
              </w:rPr>
              <w:br/>
              <w:t>(w tym terminowość, rzetelność i sposób rozliczenia dotacji)</w:t>
            </w:r>
          </w:p>
        </w:tc>
        <w:tc>
          <w:tcPr>
            <w:tcW w:w="205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DBC41FA" w14:textId="77777777" w:rsidR="00603D21" w:rsidRPr="001305C0" w:rsidRDefault="00603D21" w:rsidP="00ED1AB7">
            <w:pPr>
              <w:spacing w:after="0" w:line="240" w:lineRule="auto"/>
              <w:contextualSpacing/>
              <w:rPr>
                <w:rFonts w:eastAsia="SimSun" w:cs="Arial"/>
                <w:kern w:val="1"/>
                <w:szCs w:val="24"/>
                <w:lang w:eastAsia="zh-CN" w:bidi="hi-IN"/>
              </w:rPr>
            </w:pPr>
            <w:r w:rsidRPr="001305C0">
              <w:rPr>
                <w:rFonts w:eastAsia="Calibri" w:cs="Arial"/>
                <w:kern w:val="1"/>
                <w:szCs w:val="24"/>
                <w:lang w:eastAsia="zh-CN" w:bidi="hi-IN"/>
              </w:rPr>
              <w:t>0-5</w:t>
            </w:r>
          </w:p>
        </w:tc>
      </w:tr>
      <w:tr w:rsidR="00603D21" w:rsidRPr="001305C0" w14:paraId="4D05DF37" w14:textId="77777777" w:rsidTr="00603D21">
        <w:trPr>
          <w:trHeight w:val="430"/>
        </w:trPr>
        <w:tc>
          <w:tcPr>
            <w:tcW w:w="539" w:type="dxa"/>
            <w:tcBorders>
              <w:top w:val="single" w:sz="4" w:space="0" w:color="00000A"/>
              <w:left w:val="single" w:sz="4" w:space="0" w:color="00000A"/>
              <w:bottom w:val="single" w:sz="4" w:space="0" w:color="00000A"/>
            </w:tcBorders>
            <w:shd w:val="clear" w:color="auto" w:fill="D9D9D9"/>
          </w:tcPr>
          <w:p w14:paraId="68839947" w14:textId="77777777" w:rsidR="00603D21" w:rsidRPr="001305C0" w:rsidRDefault="00603D21" w:rsidP="00ED1AB7">
            <w:pPr>
              <w:snapToGrid w:val="0"/>
              <w:spacing w:after="0" w:line="240" w:lineRule="auto"/>
              <w:contextualSpacing/>
              <w:rPr>
                <w:rFonts w:eastAsia="Calibri" w:cs="Arial"/>
                <w:kern w:val="1"/>
                <w:szCs w:val="24"/>
                <w:lang w:eastAsia="zh-CN" w:bidi="hi-IN"/>
              </w:rPr>
            </w:pPr>
          </w:p>
        </w:tc>
        <w:tc>
          <w:tcPr>
            <w:tcW w:w="7031" w:type="dxa"/>
            <w:tcBorders>
              <w:top w:val="single" w:sz="4" w:space="0" w:color="00000A"/>
              <w:left w:val="single" w:sz="4" w:space="0" w:color="00000A"/>
              <w:bottom w:val="single" w:sz="4" w:space="0" w:color="00000A"/>
            </w:tcBorders>
            <w:shd w:val="clear" w:color="auto" w:fill="D9D9D9"/>
            <w:vAlign w:val="center"/>
          </w:tcPr>
          <w:p w14:paraId="1B9C3999" w14:textId="77777777" w:rsidR="00603D21" w:rsidRPr="001305C0" w:rsidRDefault="00603D21" w:rsidP="00ED1AB7">
            <w:pPr>
              <w:spacing w:after="0" w:line="240" w:lineRule="auto"/>
              <w:contextualSpacing/>
              <w:rPr>
                <w:rFonts w:eastAsia="Calibri" w:cs="Arial"/>
                <w:kern w:val="1"/>
                <w:szCs w:val="24"/>
                <w:lang w:eastAsia="zh-CN" w:bidi="hi-IN"/>
              </w:rPr>
            </w:pPr>
            <w:r w:rsidRPr="001305C0">
              <w:rPr>
                <w:rFonts w:eastAsia="Calibri" w:cs="Arial"/>
                <w:b/>
                <w:kern w:val="1"/>
                <w:szCs w:val="24"/>
                <w:lang w:eastAsia="zh-CN" w:bidi="hi-IN"/>
              </w:rPr>
              <w:t>Ocena części finansowej zadania</w:t>
            </w:r>
          </w:p>
        </w:tc>
        <w:tc>
          <w:tcPr>
            <w:tcW w:w="2058" w:type="dxa"/>
            <w:tcBorders>
              <w:top w:val="single" w:sz="4" w:space="0" w:color="00000A"/>
              <w:left w:val="single" w:sz="4" w:space="0" w:color="00000A"/>
              <w:bottom w:val="single" w:sz="4" w:space="0" w:color="00000A"/>
              <w:right w:val="single" w:sz="4" w:space="0" w:color="00000A"/>
            </w:tcBorders>
            <w:shd w:val="clear" w:color="auto" w:fill="D9D9D9"/>
          </w:tcPr>
          <w:p w14:paraId="535A5F46" w14:textId="77777777" w:rsidR="00603D21" w:rsidRPr="001305C0" w:rsidRDefault="00603D21" w:rsidP="00ED1AB7">
            <w:pPr>
              <w:snapToGrid w:val="0"/>
              <w:spacing w:after="0" w:line="240" w:lineRule="auto"/>
              <w:contextualSpacing/>
              <w:rPr>
                <w:rFonts w:eastAsia="Calibri" w:cs="Arial"/>
                <w:kern w:val="1"/>
                <w:szCs w:val="24"/>
                <w:lang w:eastAsia="zh-CN" w:bidi="hi-IN"/>
              </w:rPr>
            </w:pPr>
          </w:p>
        </w:tc>
      </w:tr>
      <w:tr w:rsidR="00603D21" w:rsidRPr="001305C0" w14:paraId="7587AA40" w14:textId="77777777" w:rsidTr="00603D21">
        <w:trPr>
          <w:trHeight w:val="550"/>
        </w:trPr>
        <w:tc>
          <w:tcPr>
            <w:tcW w:w="539" w:type="dxa"/>
            <w:tcBorders>
              <w:top w:val="single" w:sz="4" w:space="0" w:color="00000A"/>
              <w:left w:val="single" w:sz="4" w:space="0" w:color="00000A"/>
              <w:bottom w:val="single" w:sz="4" w:space="0" w:color="00000A"/>
            </w:tcBorders>
            <w:shd w:val="clear" w:color="auto" w:fill="auto"/>
            <w:vAlign w:val="center"/>
          </w:tcPr>
          <w:p w14:paraId="75511233" w14:textId="77777777" w:rsidR="00603D21" w:rsidRPr="001305C0" w:rsidRDefault="00603D21" w:rsidP="00ED1AB7">
            <w:pPr>
              <w:spacing w:after="0" w:line="240" w:lineRule="auto"/>
              <w:contextualSpacing/>
              <w:rPr>
                <w:rFonts w:eastAsia="Calibri" w:cs="Arial"/>
                <w:kern w:val="1"/>
                <w:szCs w:val="24"/>
                <w:lang w:eastAsia="zh-CN" w:bidi="hi-IN"/>
              </w:rPr>
            </w:pPr>
            <w:r w:rsidRPr="001305C0">
              <w:rPr>
                <w:rFonts w:eastAsia="Calibri" w:cs="Arial"/>
                <w:kern w:val="1"/>
                <w:szCs w:val="24"/>
                <w:lang w:eastAsia="zh-CN" w:bidi="hi-IN"/>
              </w:rPr>
              <w:t>1.</w:t>
            </w:r>
          </w:p>
        </w:tc>
        <w:tc>
          <w:tcPr>
            <w:tcW w:w="7031" w:type="dxa"/>
            <w:tcBorders>
              <w:top w:val="single" w:sz="4" w:space="0" w:color="00000A"/>
              <w:left w:val="single" w:sz="4" w:space="0" w:color="00000A"/>
              <w:bottom w:val="single" w:sz="4" w:space="0" w:color="00000A"/>
            </w:tcBorders>
            <w:shd w:val="clear" w:color="auto" w:fill="auto"/>
            <w:vAlign w:val="center"/>
          </w:tcPr>
          <w:p w14:paraId="42342AD5" w14:textId="77777777" w:rsidR="00603D21" w:rsidRPr="001305C0" w:rsidRDefault="00603D21" w:rsidP="00ED1AB7">
            <w:pPr>
              <w:spacing w:after="0" w:line="240" w:lineRule="auto"/>
              <w:contextualSpacing/>
              <w:rPr>
                <w:rFonts w:eastAsia="Calibri" w:cs="Arial"/>
                <w:kern w:val="1"/>
                <w:szCs w:val="24"/>
                <w:lang w:eastAsia="zh-CN" w:bidi="hi-IN"/>
              </w:rPr>
            </w:pPr>
            <w:r w:rsidRPr="001305C0">
              <w:rPr>
                <w:rFonts w:eastAsia="Calibri" w:cs="Arial"/>
                <w:kern w:val="1"/>
                <w:szCs w:val="24"/>
                <w:lang w:eastAsia="zh-CN" w:bidi="hi-IN"/>
              </w:rPr>
              <w:t xml:space="preserve">Prawidłowość i przejrzystość budżetu, w tym adekwatność proponowanych kosztów do planowanych działań, zasadność przyjętych stawek w odniesieniu do średnich cen rynkowych, poprawność rachunkowa. </w:t>
            </w:r>
          </w:p>
        </w:tc>
        <w:tc>
          <w:tcPr>
            <w:tcW w:w="205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65C1467" w14:textId="77777777" w:rsidR="00603D21" w:rsidRPr="001305C0" w:rsidRDefault="00603D21" w:rsidP="00ED1AB7">
            <w:pPr>
              <w:spacing w:after="0" w:line="240" w:lineRule="auto"/>
              <w:contextualSpacing/>
              <w:rPr>
                <w:rFonts w:eastAsia="SimSun" w:cs="Arial"/>
                <w:kern w:val="1"/>
                <w:szCs w:val="24"/>
                <w:lang w:eastAsia="zh-CN" w:bidi="hi-IN"/>
              </w:rPr>
            </w:pPr>
            <w:r w:rsidRPr="001305C0">
              <w:rPr>
                <w:rFonts w:eastAsia="Calibri" w:cs="Arial"/>
                <w:kern w:val="1"/>
                <w:szCs w:val="24"/>
                <w:lang w:eastAsia="zh-CN" w:bidi="hi-IN"/>
              </w:rPr>
              <w:t>0-10</w:t>
            </w:r>
          </w:p>
        </w:tc>
      </w:tr>
      <w:tr w:rsidR="00603D21" w:rsidRPr="001305C0" w14:paraId="0A830D26" w14:textId="77777777" w:rsidTr="00603D21">
        <w:trPr>
          <w:trHeight w:val="558"/>
        </w:trPr>
        <w:tc>
          <w:tcPr>
            <w:tcW w:w="539" w:type="dxa"/>
            <w:tcBorders>
              <w:top w:val="single" w:sz="4" w:space="0" w:color="00000A"/>
              <w:left w:val="single" w:sz="4" w:space="0" w:color="00000A"/>
              <w:bottom w:val="single" w:sz="4" w:space="0" w:color="00000A"/>
            </w:tcBorders>
            <w:shd w:val="clear" w:color="auto" w:fill="auto"/>
            <w:vAlign w:val="center"/>
          </w:tcPr>
          <w:p w14:paraId="709B5C99" w14:textId="77777777" w:rsidR="00603D21" w:rsidRPr="001305C0" w:rsidRDefault="00603D21" w:rsidP="00ED1AB7">
            <w:pPr>
              <w:spacing w:after="0" w:line="240" w:lineRule="auto"/>
              <w:contextualSpacing/>
              <w:rPr>
                <w:rFonts w:eastAsia="Calibri" w:cs="Arial"/>
                <w:kern w:val="1"/>
                <w:szCs w:val="24"/>
                <w:lang w:eastAsia="zh-CN" w:bidi="hi-IN"/>
              </w:rPr>
            </w:pPr>
            <w:r w:rsidRPr="001305C0">
              <w:rPr>
                <w:rFonts w:eastAsia="Calibri" w:cs="Arial"/>
                <w:kern w:val="1"/>
                <w:szCs w:val="24"/>
                <w:lang w:eastAsia="zh-CN" w:bidi="hi-IN"/>
              </w:rPr>
              <w:t>2.</w:t>
            </w:r>
          </w:p>
        </w:tc>
        <w:tc>
          <w:tcPr>
            <w:tcW w:w="7031" w:type="dxa"/>
            <w:tcBorders>
              <w:top w:val="single" w:sz="4" w:space="0" w:color="00000A"/>
              <w:left w:val="single" w:sz="4" w:space="0" w:color="00000A"/>
              <w:bottom w:val="single" w:sz="4" w:space="0" w:color="00000A"/>
            </w:tcBorders>
            <w:shd w:val="clear" w:color="auto" w:fill="auto"/>
            <w:vAlign w:val="center"/>
          </w:tcPr>
          <w:p w14:paraId="133C4375" w14:textId="77777777" w:rsidR="00603D21" w:rsidRPr="001305C0" w:rsidRDefault="00603D21" w:rsidP="00ED1AB7">
            <w:pPr>
              <w:spacing w:after="0" w:line="240" w:lineRule="auto"/>
              <w:contextualSpacing/>
              <w:rPr>
                <w:rFonts w:eastAsia="Calibri" w:cs="Arial"/>
                <w:kern w:val="1"/>
                <w:szCs w:val="24"/>
                <w:lang w:eastAsia="zh-CN" w:bidi="hi-IN"/>
              </w:rPr>
            </w:pPr>
            <w:r w:rsidRPr="001305C0">
              <w:rPr>
                <w:rFonts w:eastAsia="Calibri" w:cs="Arial"/>
                <w:kern w:val="1"/>
                <w:szCs w:val="24"/>
                <w:lang w:eastAsia="zh-CN" w:bidi="hi-IN"/>
              </w:rPr>
              <w:t>Deklarowany udział finansowych środków własnych lub środków pochodzących z innych źródeł przeznaczonych na realizację zadania (wsparcie realizacji zadania)</w:t>
            </w:r>
          </w:p>
        </w:tc>
        <w:tc>
          <w:tcPr>
            <w:tcW w:w="205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9F4AC4F" w14:textId="77777777" w:rsidR="00603D21" w:rsidRPr="001305C0" w:rsidRDefault="00603D21" w:rsidP="00ED1AB7">
            <w:pPr>
              <w:spacing w:after="0" w:line="240" w:lineRule="auto"/>
              <w:contextualSpacing/>
              <w:rPr>
                <w:rFonts w:eastAsia="SimSun" w:cs="Arial"/>
                <w:kern w:val="1"/>
                <w:szCs w:val="24"/>
                <w:lang w:eastAsia="zh-CN" w:bidi="hi-IN"/>
              </w:rPr>
            </w:pPr>
            <w:r w:rsidRPr="001305C0">
              <w:rPr>
                <w:rFonts w:eastAsia="Calibri" w:cs="Arial"/>
                <w:kern w:val="1"/>
                <w:szCs w:val="24"/>
                <w:lang w:eastAsia="zh-CN" w:bidi="hi-IN"/>
              </w:rPr>
              <w:t>0-10</w:t>
            </w:r>
          </w:p>
        </w:tc>
      </w:tr>
      <w:tr w:rsidR="00603D21" w:rsidRPr="001305C0" w14:paraId="6956B1C0" w14:textId="77777777" w:rsidTr="00603D21">
        <w:trPr>
          <w:trHeight w:val="424"/>
        </w:trPr>
        <w:tc>
          <w:tcPr>
            <w:tcW w:w="539" w:type="dxa"/>
            <w:tcBorders>
              <w:top w:val="single" w:sz="4" w:space="0" w:color="00000A"/>
              <w:left w:val="single" w:sz="4" w:space="0" w:color="00000A"/>
              <w:bottom w:val="single" w:sz="4" w:space="0" w:color="00000A"/>
            </w:tcBorders>
            <w:shd w:val="clear" w:color="auto" w:fill="auto"/>
            <w:vAlign w:val="center"/>
          </w:tcPr>
          <w:p w14:paraId="609C11FE" w14:textId="77777777" w:rsidR="00603D21" w:rsidRPr="001305C0" w:rsidRDefault="00603D21" w:rsidP="00ED1AB7">
            <w:pPr>
              <w:spacing w:after="0" w:line="240" w:lineRule="auto"/>
              <w:contextualSpacing/>
              <w:rPr>
                <w:rFonts w:eastAsia="Calibri" w:cs="Arial"/>
                <w:kern w:val="1"/>
                <w:szCs w:val="24"/>
                <w:lang w:eastAsia="zh-CN" w:bidi="hi-IN"/>
              </w:rPr>
            </w:pPr>
            <w:r w:rsidRPr="001305C0">
              <w:rPr>
                <w:rFonts w:eastAsia="Calibri" w:cs="Arial"/>
                <w:kern w:val="1"/>
                <w:szCs w:val="24"/>
                <w:lang w:eastAsia="zh-CN" w:bidi="hi-IN"/>
              </w:rPr>
              <w:t>3.</w:t>
            </w:r>
          </w:p>
        </w:tc>
        <w:tc>
          <w:tcPr>
            <w:tcW w:w="7031" w:type="dxa"/>
            <w:tcBorders>
              <w:top w:val="single" w:sz="4" w:space="0" w:color="00000A"/>
              <w:left w:val="single" w:sz="4" w:space="0" w:color="00000A"/>
              <w:bottom w:val="single" w:sz="4" w:space="0" w:color="00000A"/>
            </w:tcBorders>
            <w:shd w:val="clear" w:color="auto" w:fill="auto"/>
            <w:vAlign w:val="center"/>
          </w:tcPr>
          <w:p w14:paraId="5E6B1709" w14:textId="77777777" w:rsidR="00603D21" w:rsidRPr="001305C0" w:rsidRDefault="00603D21" w:rsidP="00ED1AB7">
            <w:pPr>
              <w:spacing w:after="0" w:line="240" w:lineRule="auto"/>
              <w:contextualSpacing/>
              <w:rPr>
                <w:rFonts w:eastAsia="Calibri" w:cs="Arial"/>
                <w:kern w:val="1"/>
                <w:szCs w:val="24"/>
                <w:lang w:eastAsia="zh-CN" w:bidi="hi-IN"/>
              </w:rPr>
            </w:pPr>
            <w:r w:rsidRPr="001305C0">
              <w:rPr>
                <w:rFonts w:eastAsia="Calibri" w:cs="Arial"/>
                <w:kern w:val="1"/>
                <w:szCs w:val="24"/>
                <w:lang w:eastAsia="zh-CN" w:bidi="hi-IN"/>
              </w:rPr>
              <w:t>Deklarowany wkład osobowy.</w:t>
            </w:r>
          </w:p>
        </w:tc>
        <w:tc>
          <w:tcPr>
            <w:tcW w:w="205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D5FA556" w14:textId="77777777" w:rsidR="00603D21" w:rsidRPr="001305C0" w:rsidRDefault="00603D21" w:rsidP="00ED1AB7">
            <w:pPr>
              <w:spacing w:after="0" w:line="240" w:lineRule="auto"/>
              <w:contextualSpacing/>
              <w:rPr>
                <w:rFonts w:eastAsia="SimSun" w:cs="Arial"/>
                <w:kern w:val="1"/>
                <w:szCs w:val="24"/>
                <w:lang w:eastAsia="zh-CN" w:bidi="hi-IN"/>
              </w:rPr>
            </w:pPr>
            <w:r w:rsidRPr="001305C0">
              <w:rPr>
                <w:rFonts w:eastAsia="Calibri" w:cs="Arial"/>
                <w:kern w:val="1"/>
                <w:szCs w:val="24"/>
                <w:lang w:eastAsia="zh-CN" w:bidi="hi-IN"/>
              </w:rPr>
              <w:t>0-10</w:t>
            </w:r>
          </w:p>
        </w:tc>
      </w:tr>
      <w:tr w:rsidR="00603D21" w:rsidRPr="001305C0" w14:paraId="0A0C1A00" w14:textId="77777777" w:rsidTr="00603D21">
        <w:trPr>
          <w:trHeight w:val="417"/>
        </w:trPr>
        <w:tc>
          <w:tcPr>
            <w:tcW w:w="539" w:type="dxa"/>
            <w:tcBorders>
              <w:top w:val="single" w:sz="4" w:space="0" w:color="00000A"/>
              <w:left w:val="single" w:sz="4" w:space="0" w:color="00000A"/>
              <w:bottom w:val="single" w:sz="4" w:space="0" w:color="00000A"/>
            </w:tcBorders>
            <w:shd w:val="clear" w:color="auto" w:fill="D9D9D9"/>
            <w:vAlign w:val="center"/>
          </w:tcPr>
          <w:p w14:paraId="3DEE06F7" w14:textId="77777777" w:rsidR="00603D21" w:rsidRPr="001305C0" w:rsidRDefault="00603D21" w:rsidP="00ED1AB7">
            <w:pPr>
              <w:snapToGrid w:val="0"/>
              <w:spacing w:after="0" w:line="240" w:lineRule="auto"/>
              <w:contextualSpacing/>
              <w:rPr>
                <w:rFonts w:eastAsia="Calibri" w:cs="Arial"/>
                <w:kern w:val="1"/>
                <w:szCs w:val="24"/>
                <w:lang w:eastAsia="zh-CN" w:bidi="hi-IN"/>
              </w:rPr>
            </w:pPr>
          </w:p>
        </w:tc>
        <w:tc>
          <w:tcPr>
            <w:tcW w:w="7031" w:type="dxa"/>
            <w:tcBorders>
              <w:top w:val="single" w:sz="4" w:space="0" w:color="00000A"/>
              <w:left w:val="single" w:sz="4" w:space="0" w:color="00000A"/>
              <w:bottom w:val="single" w:sz="4" w:space="0" w:color="00000A"/>
            </w:tcBorders>
            <w:shd w:val="clear" w:color="auto" w:fill="D9D9D9"/>
            <w:vAlign w:val="center"/>
          </w:tcPr>
          <w:p w14:paraId="6F8E0101" w14:textId="77777777" w:rsidR="00603D21" w:rsidRPr="001305C0" w:rsidRDefault="00603D21" w:rsidP="00ED1AB7">
            <w:pPr>
              <w:spacing w:after="0" w:line="240" w:lineRule="auto"/>
              <w:contextualSpacing/>
              <w:rPr>
                <w:rFonts w:eastAsia="Calibri" w:cs="Arial"/>
                <w:b/>
                <w:kern w:val="1"/>
                <w:szCs w:val="24"/>
                <w:lang w:eastAsia="zh-CN" w:bidi="hi-IN"/>
              </w:rPr>
            </w:pPr>
            <w:r w:rsidRPr="001305C0">
              <w:rPr>
                <w:rFonts w:eastAsia="Calibri" w:cs="Arial"/>
                <w:b/>
                <w:kern w:val="1"/>
                <w:szCs w:val="24"/>
                <w:lang w:eastAsia="zh-CN" w:bidi="hi-IN"/>
              </w:rPr>
              <w:t>Łącznie max. liczba pkt. do zdobycia:</w:t>
            </w:r>
          </w:p>
        </w:tc>
        <w:tc>
          <w:tcPr>
            <w:tcW w:w="2058" w:type="dxa"/>
            <w:tcBorders>
              <w:top w:val="single" w:sz="4" w:space="0" w:color="00000A"/>
              <w:left w:val="single" w:sz="4" w:space="0" w:color="00000A"/>
              <w:bottom w:val="single" w:sz="4" w:space="0" w:color="00000A"/>
              <w:right w:val="single" w:sz="4" w:space="0" w:color="00000A"/>
            </w:tcBorders>
            <w:shd w:val="clear" w:color="auto" w:fill="D9D9D9"/>
            <w:vAlign w:val="center"/>
          </w:tcPr>
          <w:p w14:paraId="35C963F2" w14:textId="77777777" w:rsidR="00603D21" w:rsidRPr="001305C0" w:rsidRDefault="00603D21" w:rsidP="00ED1AB7">
            <w:pPr>
              <w:spacing w:after="0" w:line="240" w:lineRule="auto"/>
              <w:contextualSpacing/>
              <w:rPr>
                <w:rFonts w:eastAsia="SimSun" w:cs="Arial"/>
                <w:kern w:val="1"/>
                <w:szCs w:val="24"/>
                <w:lang w:eastAsia="zh-CN" w:bidi="hi-IN"/>
              </w:rPr>
            </w:pPr>
            <w:r w:rsidRPr="001305C0">
              <w:rPr>
                <w:rFonts w:eastAsia="Calibri" w:cs="Arial"/>
                <w:b/>
                <w:kern w:val="1"/>
                <w:szCs w:val="24"/>
                <w:lang w:eastAsia="zh-CN" w:bidi="hi-IN"/>
              </w:rPr>
              <w:t>100</w:t>
            </w:r>
          </w:p>
        </w:tc>
      </w:tr>
    </w:tbl>
    <w:p w14:paraId="0D4E38BC" w14:textId="77777777" w:rsidR="00603D21" w:rsidRPr="001305C0" w:rsidRDefault="00603D21" w:rsidP="00ED1AB7">
      <w:pPr>
        <w:spacing w:after="0" w:line="264" w:lineRule="auto"/>
        <w:rPr>
          <w:rFonts w:cs="Arial"/>
          <w:b/>
          <w:bCs/>
          <w:szCs w:val="24"/>
        </w:rPr>
      </w:pPr>
    </w:p>
    <w:p w14:paraId="0CE349C2" w14:textId="2E05727F" w:rsidR="00603D21" w:rsidRPr="001305C0" w:rsidRDefault="00603D21" w:rsidP="00ED1AB7">
      <w:pPr>
        <w:pStyle w:val="Akapitzlist"/>
        <w:numPr>
          <w:ilvl w:val="0"/>
          <w:numId w:val="5"/>
        </w:numPr>
        <w:spacing w:after="0" w:line="240" w:lineRule="auto"/>
        <w:rPr>
          <w:rFonts w:cs="Arial"/>
          <w:b/>
          <w:bCs/>
          <w:szCs w:val="24"/>
        </w:rPr>
      </w:pPr>
      <w:r w:rsidRPr="001305C0">
        <w:rPr>
          <w:rFonts w:cs="Arial"/>
          <w:bCs/>
          <w:szCs w:val="24"/>
        </w:rPr>
        <w:t>Oferty, w których zakres zaproponowanego zadania lub cele statutowe oferenta nie są zgodne z zadaniem określonym w niniejszym ogłoszeniu, nie jest zachowany minimalny wkład własny oraz przekroczono limit kosztów administracyjnych, zostaną odrzucone z przyczyn merytorycznych (otrzymują 0 pkt.).</w:t>
      </w:r>
    </w:p>
    <w:p w14:paraId="01F7B77F" w14:textId="77777777" w:rsidR="00DF38BD" w:rsidRPr="001305C0" w:rsidRDefault="00603D21" w:rsidP="00ED1AB7">
      <w:pPr>
        <w:numPr>
          <w:ilvl w:val="0"/>
          <w:numId w:val="5"/>
        </w:numPr>
        <w:spacing w:after="0" w:line="240" w:lineRule="auto"/>
        <w:rPr>
          <w:rFonts w:cs="Arial"/>
          <w:b/>
          <w:bCs/>
          <w:szCs w:val="24"/>
        </w:rPr>
      </w:pPr>
      <w:r w:rsidRPr="001305C0">
        <w:rPr>
          <w:rFonts w:cs="Arial"/>
          <w:bCs/>
          <w:szCs w:val="24"/>
        </w:rPr>
        <w:t xml:space="preserve">Za ocenę zaopiniowaną pozytywnie uważa się każdą, która uzyska </w:t>
      </w:r>
      <w:r w:rsidRPr="001305C0">
        <w:rPr>
          <w:rFonts w:cs="Arial"/>
          <w:b/>
          <w:bCs/>
          <w:szCs w:val="24"/>
        </w:rPr>
        <w:t>minimum 70 pkt</w:t>
      </w:r>
      <w:r w:rsidRPr="001305C0">
        <w:rPr>
          <w:rFonts w:cs="Arial"/>
          <w:bCs/>
          <w:szCs w:val="24"/>
        </w:rPr>
        <w:t xml:space="preserve">. w ocenie merytorycznej. </w:t>
      </w:r>
    </w:p>
    <w:p w14:paraId="2D654680" w14:textId="7E942AD6" w:rsidR="00DF38BD" w:rsidRPr="001305C0" w:rsidRDefault="00DF38BD" w:rsidP="00ED1AB7">
      <w:pPr>
        <w:numPr>
          <w:ilvl w:val="0"/>
          <w:numId w:val="5"/>
        </w:numPr>
        <w:spacing w:after="0" w:line="240" w:lineRule="auto"/>
        <w:rPr>
          <w:rFonts w:cs="Arial"/>
          <w:b/>
          <w:bCs/>
          <w:szCs w:val="24"/>
        </w:rPr>
      </w:pPr>
      <w:r w:rsidRPr="001305C0">
        <w:rPr>
          <w:rFonts w:cs="Arial"/>
          <w:bCs/>
          <w:szCs w:val="24"/>
        </w:rPr>
        <w:t>Komisja konkursowa może dokonać wyboru kilku ofert dotyczących zadania. W tym wypadku Komisja dokona podziału środków w ramach zadania, pomiędzy oferentów w proporcjach uzależnionych od wysokości punktacji uzyskanej w ocenie merytorycznej i zaproponowanego przez oferenta zakresu realizacji zadania.</w:t>
      </w:r>
    </w:p>
    <w:p w14:paraId="20B9C2E2" w14:textId="1D955E02" w:rsidR="00DF38BD" w:rsidRPr="001305C0" w:rsidRDefault="00DF38BD" w:rsidP="00ED1AB7">
      <w:pPr>
        <w:numPr>
          <w:ilvl w:val="0"/>
          <w:numId w:val="5"/>
        </w:numPr>
        <w:spacing w:after="0" w:line="240" w:lineRule="auto"/>
        <w:rPr>
          <w:rFonts w:cs="Arial"/>
          <w:b/>
          <w:bCs/>
          <w:szCs w:val="24"/>
        </w:rPr>
      </w:pPr>
      <w:r w:rsidRPr="001305C0">
        <w:rPr>
          <w:rFonts w:cs="Arial"/>
          <w:bCs/>
          <w:szCs w:val="24"/>
        </w:rPr>
        <w:t>Uregulowania dotyczące oceny merytorycznej mają zastosowanie także wtedy, gdy w wyniku ogłoszenia konkursu została złożona 1 oferta na realizacją zadania.</w:t>
      </w:r>
    </w:p>
    <w:p w14:paraId="1125CB19" w14:textId="430DC60B" w:rsidR="00603D21" w:rsidRPr="001305C0" w:rsidRDefault="00603D21" w:rsidP="00ED1AB7">
      <w:pPr>
        <w:numPr>
          <w:ilvl w:val="0"/>
          <w:numId w:val="5"/>
        </w:numPr>
        <w:spacing w:after="0" w:line="240" w:lineRule="auto"/>
        <w:rPr>
          <w:rFonts w:cs="Arial"/>
          <w:b/>
          <w:bCs/>
          <w:szCs w:val="24"/>
        </w:rPr>
      </w:pPr>
      <w:r w:rsidRPr="001305C0">
        <w:rPr>
          <w:rFonts w:cs="Arial"/>
          <w:bCs/>
          <w:szCs w:val="24"/>
        </w:rPr>
        <w:t xml:space="preserve">Komisja Konkursowa dokona analizy złożonych ofert w oparciu o przepisy ustawy o działalności pożytku publicznego i o wolontariacie kierując się kryteriami podanymi w treści, a następnie przedłoży Prezydentowi Miasta Włocławek rekomendacje co do wyboru ofert wraz z propozycją wysokości </w:t>
      </w:r>
      <w:r w:rsidR="00DF38BD" w:rsidRPr="001305C0">
        <w:rPr>
          <w:rFonts w:cs="Arial"/>
          <w:bCs/>
          <w:szCs w:val="24"/>
        </w:rPr>
        <w:t>dotacji dla poszczególnych oferentów.</w:t>
      </w:r>
    </w:p>
    <w:p w14:paraId="71ED3321" w14:textId="77777777" w:rsidR="00603D21" w:rsidRPr="001305C0" w:rsidRDefault="00603D21" w:rsidP="00ED1AB7">
      <w:pPr>
        <w:numPr>
          <w:ilvl w:val="0"/>
          <w:numId w:val="5"/>
        </w:numPr>
        <w:spacing w:after="0" w:line="240" w:lineRule="auto"/>
        <w:rPr>
          <w:rFonts w:cs="Arial"/>
          <w:b/>
          <w:bCs/>
          <w:szCs w:val="24"/>
        </w:rPr>
      </w:pPr>
      <w:r w:rsidRPr="001305C0">
        <w:rPr>
          <w:rFonts w:cs="Arial"/>
          <w:bCs/>
          <w:szCs w:val="24"/>
        </w:rPr>
        <w:t>Rozstrzygnięcia konkursu ofert dokona Prezydent Miasta Włocławek w drodze zarządzenia.</w:t>
      </w:r>
    </w:p>
    <w:p w14:paraId="33CF69E8" w14:textId="77777777" w:rsidR="00603D21" w:rsidRPr="001305C0" w:rsidRDefault="00603D21" w:rsidP="00ED1AB7">
      <w:pPr>
        <w:numPr>
          <w:ilvl w:val="0"/>
          <w:numId w:val="5"/>
        </w:numPr>
        <w:spacing w:after="0" w:line="240" w:lineRule="auto"/>
        <w:rPr>
          <w:rFonts w:cs="Arial"/>
          <w:b/>
          <w:bCs/>
          <w:szCs w:val="24"/>
        </w:rPr>
      </w:pPr>
      <w:r w:rsidRPr="001305C0">
        <w:rPr>
          <w:rFonts w:cs="Arial"/>
          <w:bCs/>
          <w:szCs w:val="24"/>
        </w:rPr>
        <w:t>Od zarządzenia Prezydenta Miasta Włocławek w sprawie wyboru oferty i udzielenia dotacji nie stosuje się trybu odwoławczego.</w:t>
      </w:r>
    </w:p>
    <w:p w14:paraId="371EB8EE" w14:textId="3948EBBE" w:rsidR="00884C15" w:rsidRPr="001305C0" w:rsidRDefault="00884C15" w:rsidP="00ED1AB7">
      <w:pPr>
        <w:numPr>
          <w:ilvl w:val="0"/>
          <w:numId w:val="5"/>
        </w:numPr>
        <w:spacing w:after="0" w:line="240" w:lineRule="auto"/>
        <w:rPr>
          <w:rFonts w:eastAsia="Times New Roman" w:cs="Arial"/>
          <w:b/>
          <w:bCs/>
          <w:szCs w:val="24"/>
        </w:rPr>
      </w:pPr>
      <w:r w:rsidRPr="001305C0">
        <w:rPr>
          <w:rFonts w:cs="Arial"/>
          <w:color w:val="000000"/>
          <w:szCs w:val="24"/>
          <w:lang w:eastAsia="zh-CN"/>
        </w:rPr>
        <w:t xml:space="preserve">Informacje o rozstrzygnięciu zostaną podane do wiadomości publicznej na tablicy ogłoszeń Urzędu Miasta Włocławek, Zielony Rynek 11/13 na stronie internetowej Urzędu Miasta Włocławek </w:t>
      </w:r>
      <w:hyperlink r:id="rId13" w:history="1">
        <w:r w:rsidRPr="001305C0">
          <w:rPr>
            <w:rFonts w:cs="Arial"/>
            <w:color w:val="0000FF"/>
            <w:szCs w:val="24"/>
            <w:lang w:eastAsia="zh-CN"/>
          </w:rPr>
          <w:t>www.wloclawek.eu</w:t>
        </w:r>
      </w:hyperlink>
      <w:r w:rsidRPr="001305C0">
        <w:rPr>
          <w:rFonts w:cs="Arial"/>
          <w:color w:val="0000FF"/>
          <w:szCs w:val="24"/>
          <w:lang w:eastAsia="zh-CN"/>
        </w:rPr>
        <w:t>,</w:t>
      </w:r>
      <w:r w:rsidR="008C33D2" w:rsidRPr="001305C0">
        <w:rPr>
          <w:rFonts w:cs="Arial"/>
          <w:color w:val="000000"/>
          <w:szCs w:val="24"/>
          <w:lang w:eastAsia="zh-CN"/>
        </w:rPr>
        <w:t xml:space="preserve"> </w:t>
      </w:r>
      <w:r w:rsidRPr="001305C0">
        <w:rPr>
          <w:rFonts w:cs="Arial"/>
          <w:color w:val="000000"/>
          <w:szCs w:val="24"/>
          <w:lang w:eastAsia="zh-CN"/>
        </w:rPr>
        <w:t>w Biuletynie Informacji Publicznej Urzędu Miasta Włocławek</w:t>
      </w:r>
      <w:r w:rsidR="004B76B5" w:rsidRPr="001305C0">
        <w:rPr>
          <w:rFonts w:cs="Arial"/>
          <w:color w:val="000000"/>
          <w:szCs w:val="24"/>
          <w:lang w:eastAsia="zh-CN"/>
        </w:rPr>
        <w:t>.</w:t>
      </w:r>
    </w:p>
    <w:p w14:paraId="30A95F86" w14:textId="77777777" w:rsidR="005A1182" w:rsidRPr="001305C0" w:rsidRDefault="00603D21" w:rsidP="00ED1AB7">
      <w:pPr>
        <w:numPr>
          <w:ilvl w:val="0"/>
          <w:numId w:val="5"/>
        </w:numPr>
        <w:spacing w:after="0" w:line="240" w:lineRule="auto"/>
        <w:rPr>
          <w:rFonts w:cs="Arial"/>
          <w:b/>
          <w:bCs/>
          <w:szCs w:val="24"/>
        </w:rPr>
      </w:pPr>
      <w:r w:rsidRPr="001305C0">
        <w:rPr>
          <w:rFonts w:cs="Arial"/>
          <w:bCs/>
          <w:szCs w:val="24"/>
        </w:rPr>
        <w:t>Każdy, w terminie 30 dni od dnia ogłoszenia wyników konkursu może żądać uzasadnienia wyboru lub odrzucenia oferty.</w:t>
      </w:r>
    </w:p>
    <w:p w14:paraId="40008037" w14:textId="77777777" w:rsidR="00DF38BD" w:rsidRPr="001305C0" w:rsidRDefault="00DF38BD" w:rsidP="00ED1AB7">
      <w:pPr>
        <w:spacing w:after="0" w:line="240" w:lineRule="auto"/>
        <w:ind w:left="502"/>
        <w:rPr>
          <w:rFonts w:cs="Arial"/>
          <w:b/>
          <w:bCs/>
          <w:szCs w:val="24"/>
        </w:rPr>
      </w:pPr>
    </w:p>
    <w:p w14:paraId="7839A7A0" w14:textId="604D9586" w:rsidR="006B757E" w:rsidRPr="001305C0" w:rsidRDefault="006B757E" w:rsidP="00ED1AB7">
      <w:pPr>
        <w:spacing w:after="200" w:line="276" w:lineRule="auto"/>
        <w:contextualSpacing/>
        <w:rPr>
          <w:rFonts w:eastAsia="Times New Roman" w:cs="Arial"/>
          <w:b/>
          <w:szCs w:val="24"/>
        </w:rPr>
      </w:pPr>
      <w:r w:rsidRPr="001305C0">
        <w:rPr>
          <w:rFonts w:eastAsia="Times New Roman" w:cs="Arial"/>
          <w:b/>
          <w:szCs w:val="24"/>
        </w:rPr>
        <w:t>VI. Sprawozdanie z wykonania zadania publicznego.</w:t>
      </w:r>
    </w:p>
    <w:p w14:paraId="38758512" w14:textId="77777777" w:rsidR="00573EE9" w:rsidRPr="001305C0" w:rsidRDefault="006B757E" w:rsidP="00ED1AB7">
      <w:pPr>
        <w:pStyle w:val="Tekstpodstawowy2"/>
        <w:numPr>
          <w:ilvl w:val="0"/>
          <w:numId w:val="33"/>
        </w:numPr>
        <w:tabs>
          <w:tab w:val="left" w:pos="284"/>
        </w:tabs>
        <w:spacing w:after="0" w:line="240" w:lineRule="auto"/>
        <w:ind w:left="567" w:hanging="425"/>
        <w:rPr>
          <w:rFonts w:eastAsia="Calibri" w:cs="Arial"/>
          <w:szCs w:val="24"/>
          <w:lang w:eastAsia="zh-CN"/>
        </w:rPr>
      </w:pPr>
      <w:r w:rsidRPr="001305C0">
        <w:rPr>
          <w:rFonts w:eastAsia="Times New Roman" w:cs="Arial"/>
          <w:szCs w:val="24"/>
        </w:rPr>
        <w:t xml:space="preserve">Wykonanie </w:t>
      </w:r>
      <w:r w:rsidR="00334867" w:rsidRPr="001305C0">
        <w:rPr>
          <w:rFonts w:eastAsia="Times New Roman" w:cs="Arial"/>
          <w:szCs w:val="24"/>
        </w:rPr>
        <w:t>umowy</w:t>
      </w:r>
      <w:r w:rsidRPr="001305C0">
        <w:rPr>
          <w:rFonts w:eastAsia="Times New Roman" w:cs="Arial"/>
          <w:szCs w:val="24"/>
        </w:rPr>
        <w:t xml:space="preserve"> nastąpi z dniem zaakceptowania przez Zleceniodawcę sprawozdania końcowego.</w:t>
      </w:r>
      <w:r w:rsidR="009D0E49" w:rsidRPr="001305C0">
        <w:rPr>
          <w:rFonts w:eastAsia="Times New Roman" w:cs="Arial"/>
          <w:szCs w:val="24"/>
        </w:rPr>
        <w:t xml:space="preserve"> </w:t>
      </w:r>
    </w:p>
    <w:p w14:paraId="5671959C" w14:textId="34FB880F" w:rsidR="00573EE9" w:rsidRPr="001305C0" w:rsidRDefault="009D0E49" w:rsidP="00ED1AB7">
      <w:pPr>
        <w:pStyle w:val="Tekstpodstawowy2"/>
        <w:numPr>
          <w:ilvl w:val="0"/>
          <w:numId w:val="33"/>
        </w:numPr>
        <w:tabs>
          <w:tab w:val="left" w:pos="284"/>
        </w:tabs>
        <w:spacing w:after="0" w:line="240" w:lineRule="auto"/>
        <w:ind w:left="567" w:hanging="425"/>
        <w:rPr>
          <w:rFonts w:eastAsia="Calibri" w:cs="Arial"/>
          <w:szCs w:val="24"/>
          <w:lang w:eastAsia="zh-CN"/>
        </w:rPr>
      </w:pPr>
      <w:r w:rsidRPr="001305C0">
        <w:rPr>
          <w:rFonts w:cs="Arial"/>
          <w:bCs/>
          <w:szCs w:val="24"/>
        </w:rPr>
        <w:t xml:space="preserve">Zleceniobiorca składa sprawozdanie częściowe z wykonania zadania publicznego w terminie do </w:t>
      </w:r>
      <w:r w:rsidRPr="001305C0">
        <w:rPr>
          <w:rFonts w:cs="Arial"/>
          <w:b/>
          <w:bCs/>
          <w:szCs w:val="24"/>
        </w:rPr>
        <w:t>31 lipca 2024 r.,</w:t>
      </w:r>
      <w:r w:rsidRPr="001305C0">
        <w:rPr>
          <w:rFonts w:cs="Arial"/>
          <w:szCs w:val="24"/>
        </w:rPr>
        <w:t xml:space="preserve"> </w:t>
      </w:r>
      <w:r w:rsidRPr="001305C0">
        <w:rPr>
          <w:rFonts w:cs="Arial"/>
          <w:bCs/>
          <w:szCs w:val="24"/>
        </w:rPr>
        <w:t xml:space="preserve">sporządzone </w:t>
      </w:r>
      <w:r w:rsidRPr="001305C0">
        <w:rPr>
          <w:rFonts w:cs="Arial"/>
          <w:szCs w:val="24"/>
          <w:lang w:eastAsia="ar-SA"/>
        </w:rPr>
        <w:t xml:space="preserve">według wzoru stanowiącego załącznik do </w:t>
      </w:r>
      <w:r w:rsidRPr="001305C0">
        <w:rPr>
          <w:rFonts w:cs="Arial"/>
          <w:szCs w:val="24"/>
          <w:lang w:eastAsia="ar-SA"/>
        </w:rPr>
        <w:lastRenderedPageBreak/>
        <w:t>rozporządzenia Przewodniczącego Komitetu do Spraw Pożytku Publicznego z dnia 24 października 2018 r. w sprawie wzorów ofert</w:t>
      </w:r>
      <w:r w:rsidR="002324B7" w:rsidRPr="001305C0">
        <w:rPr>
          <w:rFonts w:cs="Arial"/>
          <w:szCs w:val="24"/>
          <w:lang w:eastAsia="ar-SA"/>
        </w:rPr>
        <w:t xml:space="preserve"> </w:t>
      </w:r>
      <w:r w:rsidRPr="001305C0">
        <w:rPr>
          <w:rFonts w:cs="Arial"/>
          <w:szCs w:val="24"/>
          <w:lang w:eastAsia="ar-SA"/>
        </w:rPr>
        <w:t>i ramowych wzorów umów dotyczących realizacji zadań publicznych oraz wzorów sprawozdań</w:t>
      </w:r>
      <w:r w:rsidR="002324B7" w:rsidRPr="001305C0">
        <w:rPr>
          <w:rFonts w:cs="Arial"/>
          <w:szCs w:val="24"/>
          <w:lang w:eastAsia="ar-SA"/>
        </w:rPr>
        <w:t xml:space="preserve"> </w:t>
      </w:r>
      <w:r w:rsidRPr="001305C0">
        <w:rPr>
          <w:rFonts w:cs="Arial"/>
          <w:szCs w:val="24"/>
          <w:lang w:eastAsia="ar-SA"/>
        </w:rPr>
        <w:t>z wykonania tych zadań. (Dz. U. z 2018 r. poz. 2057)</w:t>
      </w:r>
      <w:r w:rsidRPr="001305C0">
        <w:rPr>
          <w:rFonts w:cs="Arial"/>
          <w:szCs w:val="24"/>
        </w:rPr>
        <w:t xml:space="preserve">. </w:t>
      </w:r>
      <w:r w:rsidRPr="001305C0">
        <w:rPr>
          <w:rFonts w:eastAsia="Calibri" w:cs="Arial"/>
          <w:b/>
          <w:bCs/>
          <w:szCs w:val="24"/>
          <w:lang w:eastAsia="zh-CN"/>
        </w:rPr>
        <w:t>Sprawozdanie częściowe składa się</w:t>
      </w:r>
      <w:r w:rsidRPr="001305C0">
        <w:rPr>
          <w:rFonts w:eastAsia="Calibri" w:cs="Arial"/>
          <w:bCs/>
          <w:szCs w:val="24"/>
          <w:lang w:eastAsia="zh-CN"/>
        </w:rPr>
        <w:t xml:space="preserve"> </w:t>
      </w:r>
      <w:r w:rsidRPr="001305C0">
        <w:rPr>
          <w:rFonts w:eastAsia="Calibri" w:cs="Arial"/>
          <w:b/>
          <w:bCs/>
          <w:szCs w:val="24"/>
          <w:lang w:eastAsia="zh-CN"/>
        </w:rPr>
        <w:t>w wersji papierowej</w:t>
      </w:r>
      <w:r w:rsidRPr="001305C0">
        <w:rPr>
          <w:rFonts w:eastAsia="Calibri" w:cs="Arial"/>
          <w:szCs w:val="24"/>
          <w:lang w:eastAsia="zh-CN"/>
        </w:rPr>
        <w:t xml:space="preserve"> (nie składa się poprzez generator wniosków „Witkac”). </w:t>
      </w:r>
      <w:r w:rsidRPr="001305C0">
        <w:rPr>
          <w:rFonts w:eastAsia="Calibri" w:cs="Arial"/>
          <w:bCs/>
          <w:szCs w:val="24"/>
          <w:lang w:eastAsia="ar-SA"/>
        </w:rPr>
        <w:t xml:space="preserve">Druk znajduje się na stronie internetowej Urzędu Miasta </w:t>
      </w:r>
      <w:r w:rsidRPr="001305C0">
        <w:rPr>
          <w:rFonts w:eastAsia="Calibri" w:cs="Arial"/>
          <w:bCs/>
          <w:color w:val="000000"/>
          <w:szCs w:val="24"/>
          <w:lang w:eastAsia="ar-SA"/>
        </w:rPr>
        <w:t xml:space="preserve">Włocławek </w:t>
      </w:r>
      <w:hyperlink r:id="rId14" w:history="1">
        <w:r w:rsidRPr="001305C0">
          <w:rPr>
            <w:rFonts w:eastAsia="Calibri" w:cs="Arial"/>
            <w:bCs/>
            <w:color w:val="000000"/>
            <w:szCs w:val="24"/>
            <w:lang w:eastAsia="ar-SA"/>
          </w:rPr>
          <w:t>www.wloclawek.eu</w:t>
        </w:r>
      </w:hyperlink>
      <w:r w:rsidRPr="001305C0">
        <w:rPr>
          <w:rFonts w:eastAsia="Calibri" w:cs="Arial"/>
          <w:bCs/>
          <w:szCs w:val="24"/>
          <w:lang w:eastAsia="ar-SA"/>
        </w:rPr>
        <w:t xml:space="preserve"> w zakładce „Organizacje pozarządowe – formularze, dokumenty konkursowe. </w:t>
      </w:r>
    </w:p>
    <w:p w14:paraId="7E44B43A" w14:textId="3A3D802D" w:rsidR="00573EE9" w:rsidRPr="001305C0" w:rsidRDefault="006B757E" w:rsidP="00ED1AB7">
      <w:pPr>
        <w:pStyle w:val="Tekstpodstawowy2"/>
        <w:numPr>
          <w:ilvl w:val="0"/>
          <w:numId w:val="33"/>
        </w:numPr>
        <w:tabs>
          <w:tab w:val="left" w:pos="284"/>
        </w:tabs>
        <w:spacing w:after="0" w:line="240" w:lineRule="auto"/>
        <w:ind w:left="567" w:hanging="425"/>
        <w:rPr>
          <w:rFonts w:eastAsia="Calibri" w:cs="Arial"/>
          <w:szCs w:val="24"/>
          <w:lang w:eastAsia="zh-CN"/>
        </w:rPr>
      </w:pPr>
      <w:r w:rsidRPr="001305C0">
        <w:rPr>
          <w:rFonts w:eastAsia="Times New Roman" w:cs="Arial"/>
          <w:szCs w:val="24"/>
        </w:rPr>
        <w:t>Sprawozdani</w:t>
      </w:r>
      <w:r w:rsidR="009D0E49" w:rsidRPr="001305C0">
        <w:rPr>
          <w:rFonts w:eastAsia="Times New Roman" w:cs="Arial"/>
          <w:szCs w:val="24"/>
        </w:rPr>
        <w:t>e końcowe</w:t>
      </w:r>
      <w:r w:rsidR="00ED1AB7" w:rsidRPr="001305C0">
        <w:rPr>
          <w:rFonts w:eastAsia="Times New Roman" w:cs="Arial"/>
          <w:szCs w:val="24"/>
        </w:rPr>
        <w:t xml:space="preserve"> </w:t>
      </w:r>
      <w:r w:rsidRPr="001305C0">
        <w:rPr>
          <w:rFonts w:eastAsia="Times New Roman" w:cs="Arial"/>
          <w:szCs w:val="24"/>
        </w:rPr>
        <w:t xml:space="preserve">z realizacji zadania </w:t>
      </w:r>
      <w:r w:rsidRPr="001305C0">
        <w:rPr>
          <w:rFonts w:eastAsia="Times New Roman" w:cs="Arial"/>
          <w:bCs/>
          <w:szCs w:val="24"/>
        </w:rPr>
        <w:t>Zleceniobiorca wypełnia i składa w generatorze wniosków „Wi</w:t>
      </w:r>
      <w:r w:rsidR="009D0E49" w:rsidRPr="001305C0">
        <w:rPr>
          <w:rFonts w:eastAsia="Times New Roman" w:cs="Arial"/>
          <w:bCs/>
          <w:szCs w:val="24"/>
        </w:rPr>
        <w:t>tkac”</w:t>
      </w:r>
      <w:r w:rsidRPr="001305C0">
        <w:rPr>
          <w:rFonts w:eastAsia="Times New Roman" w:cs="Arial"/>
          <w:bCs/>
          <w:szCs w:val="24"/>
        </w:rPr>
        <w:t xml:space="preserve"> w t</w:t>
      </w:r>
      <w:r w:rsidRPr="001305C0">
        <w:rPr>
          <w:rFonts w:eastAsia="Times New Roman" w:cs="Arial"/>
          <w:bCs/>
          <w:color w:val="000000"/>
          <w:szCs w:val="24"/>
        </w:rPr>
        <w:t xml:space="preserve">erminie 30 dni od dnia zakończenia realizacji zadania publicznego. Następnie, Zleceniobiorca, wydrukowane </w:t>
      </w:r>
      <w:r w:rsidRPr="001305C0">
        <w:rPr>
          <w:rFonts w:eastAsia="Times New Roman" w:cs="Arial"/>
          <w:bCs/>
          <w:szCs w:val="24"/>
        </w:rPr>
        <w:t xml:space="preserve">i podpisane przez osoby upoważnione sprawozdanie dostarcza </w:t>
      </w:r>
      <w:r w:rsidRPr="001305C0">
        <w:rPr>
          <w:rFonts w:cs="Arial"/>
          <w:szCs w:val="24"/>
        </w:rPr>
        <w:t xml:space="preserve">w ciągu 5 dni od dnia złożenia sprawozdania za pomocą generatora wniosków „Witkac” pocztą, kurierem lub osobiście do </w:t>
      </w:r>
      <w:r w:rsidRPr="001305C0">
        <w:rPr>
          <w:rFonts w:eastAsia="Times New Roman" w:cs="Arial"/>
          <w:szCs w:val="24"/>
        </w:rPr>
        <w:t>Wydziału Polityki Społecznej i Zdrowia Publicznego Urzędu Miasta, Włocławek ul. Kościuszki 12 w poniedziałki</w:t>
      </w:r>
      <w:r w:rsidR="009D0E49" w:rsidRPr="001305C0">
        <w:rPr>
          <w:rFonts w:eastAsia="Times New Roman" w:cs="Arial"/>
          <w:szCs w:val="24"/>
        </w:rPr>
        <w:t>, środy</w:t>
      </w:r>
      <w:r w:rsidR="00A22418" w:rsidRPr="001305C0">
        <w:rPr>
          <w:rFonts w:eastAsia="Times New Roman" w:cs="Arial"/>
          <w:szCs w:val="24"/>
        </w:rPr>
        <w:t xml:space="preserve"> </w:t>
      </w:r>
      <w:r w:rsidRPr="001305C0">
        <w:rPr>
          <w:rFonts w:eastAsia="Times New Roman" w:cs="Arial"/>
          <w:szCs w:val="24"/>
        </w:rPr>
        <w:t>i czwartki w godzinach 7.30 – 15.30, we wtorki 7.30 – 17,00, w piątki 7.30 – 14.00,</w:t>
      </w:r>
      <w:r w:rsidR="00ED1AB7" w:rsidRPr="001305C0">
        <w:rPr>
          <w:rFonts w:eastAsia="Times New Roman" w:cs="Arial"/>
          <w:szCs w:val="24"/>
        </w:rPr>
        <w:t xml:space="preserve"> </w:t>
      </w:r>
      <w:r w:rsidRPr="001305C0">
        <w:rPr>
          <w:rFonts w:eastAsia="Times New Roman" w:cs="Arial"/>
          <w:szCs w:val="24"/>
        </w:rPr>
        <w:t>bądź nadesłać za pośrednictwem operatora pocztowego w rozumieniu Ustawy z dnia 23 listopada 2012 r. Prawo Pocztowe (Dz. U z</w:t>
      </w:r>
      <w:r w:rsidR="0057664A" w:rsidRPr="001305C0">
        <w:rPr>
          <w:rFonts w:eastAsia="Times New Roman" w:cs="Arial"/>
          <w:szCs w:val="24"/>
        </w:rPr>
        <w:t xml:space="preserve"> </w:t>
      </w:r>
      <w:r w:rsidR="0057664A" w:rsidRPr="001305C0">
        <w:rPr>
          <w:rFonts w:cs="Arial"/>
          <w:szCs w:val="24"/>
          <w:lang w:eastAsia="zh-CN"/>
        </w:rPr>
        <w:t xml:space="preserve">2023 </w:t>
      </w:r>
      <w:r w:rsidR="009D0E49" w:rsidRPr="001305C0">
        <w:rPr>
          <w:rFonts w:cs="Arial"/>
          <w:szCs w:val="24"/>
          <w:lang w:eastAsia="zh-CN"/>
        </w:rPr>
        <w:t xml:space="preserve">r. </w:t>
      </w:r>
      <w:r w:rsidR="0057664A" w:rsidRPr="001305C0">
        <w:rPr>
          <w:rFonts w:cs="Arial"/>
          <w:szCs w:val="24"/>
          <w:lang w:eastAsia="zh-CN"/>
        </w:rPr>
        <w:t>poz. 1640, poz. 2320</w:t>
      </w:r>
      <w:r w:rsidRPr="001305C0">
        <w:rPr>
          <w:rFonts w:eastAsia="Times New Roman" w:cs="Arial"/>
          <w:szCs w:val="24"/>
        </w:rPr>
        <w:t>), na ww. adres</w:t>
      </w:r>
      <w:r w:rsidR="00A22418" w:rsidRPr="001305C0">
        <w:rPr>
          <w:rFonts w:eastAsia="Times New Roman" w:cs="Arial"/>
          <w:szCs w:val="24"/>
        </w:rPr>
        <w:t>.</w:t>
      </w:r>
    </w:p>
    <w:p w14:paraId="23FEB9A0" w14:textId="51FD1CCC" w:rsidR="009D0E49" w:rsidRPr="001305C0" w:rsidRDefault="009D0E49" w:rsidP="00ED1AB7">
      <w:pPr>
        <w:pStyle w:val="Tekstpodstawowy2"/>
        <w:numPr>
          <w:ilvl w:val="0"/>
          <w:numId w:val="33"/>
        </w:numPr>
        <w:tabs>
          <w:tab w:val="left" w:pos="284"/>
        </w:tabs>
        <w:spacing w:after="0" w:line="240" w:lineRule="auto"/>
        <w:ind w:left="567" w:hanging="425"/>
        <w:rPr>
          <w:rFonts w:eastAsia="Calibri" w:cs="Arial"/>
          <w:szCs w:val="24"/>
          <w:lang w:eastAsia="zh-CN"/>
        </w:rPr>
      </w:pPr>
      <w:r w:rsidRPr="001305C0">
        <w:rPr>
          <w:rFonts w:cs="Arial"/>
          <w:szCs w:val="24"/>
        </w:rPr>
        <w:t>Do sprawozdania końcowego Zleceniobiorca załącza zestawienie faktur (rachunków), w którym m.in. zostaną wskazane koszty związane z realizacją zadania. Zestawienie należy sporządzić w programie biurowym „</w:t>
      </w:r>
      <w:r w:rsidR="00573EE9" w:rsidRPr="001305C0">
        <w:rPr>
          <w:rFonts w:cs="Arial"/>
          <w:szCs w:val="24"/>
        </w:rPr>
        <w:t>Excel</w:t>
      </w:r>
      <w:r w:rsidRPr="001305C0">
        <w:rPr>
          <w:rFonts w:cs="Arial"/>
          <w:szCs w:val="24"/>
        </w:rPr>
        <w:t>” i dołączyć jako załącznik w generatorze witkac.pl.</w:t>
      </w:r>
    </w:p>
    <w:p w14:paraId="260294F2" w14:textId="77777777" w:rsidR="009D0E49" w:rsidRPr="001305C0" w:rsidRDefault="009D0E49" w:rsidP="00ED1AB7">
      <w:pPr>
        <w:pStyle w:val="Tekstpodstawowy2"/>
        <w:tabs>
          <w:tab w:val="left" w:pos="180"/>
        </w:tabs>
        <w:spacing w:after="0" w:line="276" w:lineRule="auto"/>
        <w:contextualSpacing/>
        <w:rPr>
          <w:rFonts w:eastAsia="Times New Roman" w:cs="Arial"/>
          <w:bCs/>
          <w:szCs w:val="24"/>
        </w:rPr>
      </w:pPr>
    </w:p>
    <w:p w14:paraId="4C18DF48" w14:textId="71BED5D9" w:rsidR="00603D21" w:rsidRPr="001305C0" w:rsidRDefault="00603D21" w:rsidP="00ED1AB7">
      <w:pPr>
        <w:pStyle w:val="Akapitzlist"/>
        <w:numPr>
          <w:ilvl w:val="0"/>
          <w:numId w:val="34"/>
        </w:numPr>
        <w:spacing w:after="0" w:line="240" w:lineRule="auto"/>
        <w:rPr>
          <w:rFonts w:cs="Arial"/>
          <w:b/>
          <w:bCs/>
          <w:szCs w:val="24"/>
        </w:rPr>
      </w:pPr>
      <w:r w:rsidRPr="001305C0">
        <w:rPr>
          <w:rFonts w:cs="Arial"/>
          <w:b/>
          <w:bCs/>
          <w:szCs w:val="24"/>
        </w:rPr>
        <w:t xml:space="preserve">Postanowienia końcowe: </w:t>
      </w:r>
    </w:p>
    <w:p w14:paraId="356BC9F7" w14:textId="77777777" w:rsidR="00573EE9" w:rsidRPr="001305C0" w:rsidRDefault="00573EE9" w:rsidP="00ED1AB7">
      <w:pPr>
        <w:pStyle w:val="Akapitzlist"/>
        <w:spacing w:after="0" w:line="240" w:lineRule="auto"/>
        <w:ind w:left="426"/>
        <w:rPr>
          <w:rFonts w:cs="Arial"/>
          <w:b/>
          <w:bCs/>
          <w:szCs w:val="24"/>
        </w:rPr>
      </w:pPr>
    </w:p>
    <w:p w14:paraId="713A9F0D" w14:textId="25B125CD" w:rsidR="00603D21" w:rsidRPr="001305C0" w:rsidRDefault="00603D21" w:rsidP="00ED1AB7">
      <w:pPr>
        <w:pStyle w:val="Akapitzlist"/>
        <w:numPr>
          <w:ilvl w:val="0"/>
          <w:numId w:val="35"/>
        </w:numPr>
        <w:spacing w:after="0" w:line="240" w:lineRule="auto"/>
        <w:rPr>
          <w:rFonts w:cs="Arial"/>
          <w:bCs/>
          <w:szCs w:val="24"/>
        </w:rPr>
      </w:pPr>
      <w:r w:rsidRPr="001305C0">
        <w:rPr>
          <w:rFonts w:cs="Arial"/>
          <w:bCs/>
          <w:szCs w:val="24"/>
        </w:rPr>
        <w:t>W szczególnie uzasadnionych przypadkach, przed terminem składania ofert udzielający zamówienia może zmienić lub zmodyfikować wymagania i treść dokumentów konkursowych o czym niezwłocznie informuje oferentów oraz umieszcza informację w Biuletynie Informacji Publicznej Urzędu Miasta Włocławek</w:t>
      </w:r>
      <w:r w:rsidR="00D83A9C" w:rsidRPr="001305C0">
        <w:rPr>
          <w:rFonts w:cs="Arial"/>
          <w:szCs w:val="24"/>
        </w:rPr>
        <w:t xml:space="preserve"> oraz w</w:t>
      </w:r>
      <w:r w:rsidR="00497577" w:rsidRPr="001305C0">
        <w:rPr>
          <w:rFonts w:cs="Arial"/>
          <w:szCs w:val="24"/>
        </w:rPr>
        <w:t> </w:t>
      </w:r>
      <w:r w:rsidR="00D83A9C" w:rsidRPr="001305C0">
        <w:rPr>
          <w:rFonts w:cs="Arial"/>
          <w:szCs w:val="24"/>
        </w:rPr>
        <w:t>generatorze wniosków „</w:t>
      </w:r>
      <w:proofErr w:type="spellStart"/>
      <w:r w:rsidR="00D83A9C" w:rsidRPr="001305C0">
        <w:rPr>
          <w:rFonts w:cs="Arial"/>
          <w:szCs w:val="24"/>
        </w:rPr>
        <w:t>Witkac</w:t>
      </w:r>
      <w:proofErr w:type="spellEnd"/>
      <w:r w:rsidR="00D83A9C" w:rsidRPr="001305C0">
        <w:rPr>
          <w:rFonts w:cs="Arial"/>
          <w:szCs w:val="24"/>
        </w:rPr>
        <w:t xml:space="preserve">” – </w:t>
      </w:r>
      <w:hyperlink r:id="rId15" w:history="1">
        <w:r w:rsidR="00D83A9C" w:rsidRPr="001305C0">
          <w:rPr>
            <w:rFonts w:cs="Arial"/>
            <w:color w:val="0000FF"/>
            <w:szCs w:val="24"/>
          </w:rPr>
          <w:t>www.witkac.pl</w:t>
        </w:r>
      </w:hyperlink>
      <w:r w:rsidR="00D83A9C" w:rsidRPr="001305C0">
        <w:rPr>
          <w:rFonts w:cs="Arial"/>
          <w:szCs w:val="24"/>
        </w:rPr>
        <w:t>.</w:t>
      </w:r>
      <w:r w:rsidR="00ED1AB7" w:rsidRPr="001305C0">
        <w:rPr>
          <w:rFonts w:cs="Arial"/>
          <w:szCs w:val="24"/>
        </w:rPr>
        <w:t xml:space="preserve"> </w:t>
      </w:r>
      <w:r w:rsidRPr="001305C0">
        <w:rPr>
          <w:rFonts w:cs="Arial"/>
          <w:bCs/>
          <w:szCs w:val="24"/>
        </w:rPr>
        <w:t>.</w:t>
      </w:r>
    </w:p>
    <w:p w14:paraId="70F4A404" w14:textId="77777777" w:rsidR="00A22418" w:rsidRPr="001305C0" w:rsidRDefault="00603D21" w:rsidP="00ED1AB7">
      <w:pPr>
        <w:pStyle w:val="Akapitzlist"/>
        <w:numPr>
          <w:ilvl w:val="0"/>
          <w:numId w:val="35"/>
        </w:numPr>
        <w:spacing w:after="0" w:line="240" w:lineRule="auto"/>
        <w:rPr>
          <w:rFonts w:cs="Arial"/>
          <w:bCs/>
          <w:szCs w:val="24"/>
        </w:rPr>
      </w:pPr>
      <w:r w:rsidRPr="001305C0">
        <w:rPr>
          <w:rFonts w:cs="Arial"/>
          <w:bCs/>
          <w:szCs w:val="24"/>
        </w:rPr>
        <w:t xml:space="preserve">Zleceniodawca zastrzega sobie prawo do: odwołania konkursu ofert przed upływem terminu na złożenie ofert, przesunięcia terminu składania ofert oraz przesunięcia terminu </w:t>
      </w:r>
      <w:r w:rsidR="00A22418" w:rsidRPr="001305C0">
        <w:rPr>
          <w:rFonts w:cs="Arial"/>
          <w:bCs/>
          <w:szCs w:val="24"/>
        </w:rPr>
        <w:t xml:space="preserve">rozstrzygnięcia konkursu ofert. </w:t>
      </w:r>
    </w:p>
    <w:p w14:paraId="744515AD" w14:textId="77777777" w:rsidR="00603D21" w:rsidRPr="001305C0" w:rsidRDefault="00603D21" w:rsidP="00ED1AB7">
      <w:pPr>
        <w:pStyle w:val="Akapitzlist"/>
        <w:numPr>
          <w:ilvl w:val="0"/>
          <w:numId w:val="35"/>
        </w:numPr>
        <w:spacing w:after="0" w:line="240" w:lineRule="auto"/>
        <w:rPr>
          <w:rFonts w:cs="Arial"/>
          <w:bCs/>
          <w:szCs w:val="24"/>
        </w:rPr>
      </w:pPr>
      <w:r w:rsidRPr="001305C0">
        <w:rPr>
          <w:rFonts w:cs="Arial"/>
          <w:bCs/>
          <w:szCs w:val="24"/>
        </w:rPr>
        <w:t>Otwarty konkurs ofert zostanie unieważniony jeżeli:</w:t>
      </w:r>
    </w:p>
    <w:p w14:paraId="195D812A" w14:textId="17ABA452" w:rsidR="00603D21" w:rsidRPr="001305C0" w:rsidRDefault="00603D21" w:rsidP="00ED1AB7">
      <w:pPr>
        <w:pStyle w:val="Akapitzlist"/>
        <w:numPr>
          <w:ilvl w:val="0"/>
          <w:numId w:val="39"/>
        </w:numPr>
        <w:spacing w:after="0" w:line="240" w:lineRule="auto"/>
        <w:rPr>
          <w:rFonts w:cs="Arial"/>
          <w:bCs/>
          <w:szCs w:val="24"/>
        </w:rPr>
      </w:pPr>
      <w:r w:rsidRPr="001305C0">
        <w:rPr>
          <w:rFonts w:cs="Arial"/>
          <w:bCs/>
          <w:szCs w:val="24"/>
        </w:rPr>
        <w:t>Nie zostanie złożona żadna oferta,</w:t>
      </w:r>
    </w:p>
    <w:p w14:paraId="63F62120" w14:textId="77777777" w:rsidR="00497577" w:rsidRPr="001305C0" w:rsidRDefault="00603D21" w:rsidP="00ED1AB7">
      <w:pPr>
        <w:pStyle w:val="Akapitzlist"/>
        <w:numPr>
          <w:ilvl w:val="0"/>
          <w:numId w:val="39"/>
        </w:numPr>
        <w:spacing w:after="0" w:line="240" w:lineRule="auto"/>
        <w:rPr>
          <w:rFonts w:cs="Arial"/>
          <w:bCs/>
          <w:szCs w:val="24"/>
        </w:rPr>
      </w:pPr>
      <w:r w:rsidRPr="001305C0">
        <w:rPr>
          <w:rFonts w:cs="Arial"/>
          <w:bCs/>
          <w:szCs w:val="24"/>
        </w:rPr>
        <w:t>Żadna ze złożonych ofert nie spełni wymogów zawartych w ogłoszeniu.</w:t>
      </w:r>
    </w:p>
    <w:p w14:paraId="778F68C1" w14:textId="6FA622C8" w:rsidR="00603D21" w:rsidRPr="001305C0" w:rsidRDefault="00603D21" w:rsidP="00ED1AB7">
      <w:pPr>
        <w:pStyle w:val="Akapitzlist"/>
        <w:numPr>
          <w:ilvl w:val="0"/>
          <w:numId w:val="35"/>
        </w:numPr>
        <w:spacing w:after="0" w:line="240" w:lineRule="auto"/>
        <w:rPr>
          <w:rFonts w:cs="Arial"/>
          <w:bCs/>
          <w:szCs w:val="24"/>
        </w:rPr>
      </w:pPr>
      <w:r w:rsidRPr="001305C0">
        <w:rPr>
          <w:rFonts w:eastAsia="Calibri" w:cs="Arial"/>
          <w:szCs w:val="24"/>
          <w:lang w:eastAsia="zh-CN"/>
        </w:rPr>
        <w:t xml:space="preserve">Prezydent Miasta Włocławek może odmówić podmiotowi wyłonionemu </w:t>
      </w:r>
      <w:r w:rsidR="00C7523E" w:rsidRPr="001305C0">
        <w:rPr>
          <w:rFonts w:eastAsia="Calibri" w:cs="Arial"/>
          <w:szCs w:val="24"/>
          <w:lang w:eastAsia="zh-CN"/>
        </w:rPr>
        <w:t>w konkursie przyznania dotacji</w:t>
      </w:r>
      <w:r w:rsidR="002324B7" w:rsidRPr="001305C0">
        <w:rPr>
          <w:rFonts w:eastAsia="Calibri" w:cs="Arial"/>
          <w:szCs w:val="24"/>
          <w:lang w:eastAsia="zh-CN"/>
        </w:rPr>
        <w:t xml:space="preserve"> </w:t>
      </w:r>
      <w:r w:rsidRPr="001305C0">
        <w:rPr>
          <w:rFonts w:eastAsia="Calibri" w:cs="Arial"/>
          <w:szCs w:val="24"/>
          <w:lang w:eastAsia="zh-CN"/>
        </w:rPr>
        <w:t xml:space="preserve">i podpisania umowy, w przypadku gdy okaże się, że: </w:t>
      </w:r>
    </w:p>
    <w:p w14:paraId="53B2B0DE" w14:textId="77777777" w:rsidR="00603D21" w:rsidRPr="001305C0" w:rsidRDefault="00603D21" w:rsidP="00ED1AB7">
      <w:pPr>
        <w:pStyle w:val="Akapitzlist"/>
        <w:numPr>
          <w:ilvl w:val="0"/>
          <w:numId w:val="36"/>
        </w:numPr>
        <w:autoSpaceDE w:val="0"/>
        <w:autoSpaceDN w:val="0"/>
        <w:adjustRightInd w:val="0"/>
        <w:spacing w:after="0" w:line="240" w:lineRule="auto"/>
        <w:rPr>
          <w:rFonts w:eastAsia="Calibri" w:cs="Arial"/>
          <w:szCs w:val="24"/>
          <w:lang w:eastAsia="zh-CN"/>
        </w:rPr>
      </w:pPr>
      <w:r w:rsidRPr="001305C0">
        <w:rPr>
          <w:rFonts w:eastAsia="Calibri" w:cs="Arial"/>
          <w:szCs w:val="24"/>
          <w:lang w:eastAsia="zh-CN"/>
        </w:rPr>
        <w:t xml:space="preserve">podmiot lub jego reprezentanci utracą zdolność do czynności prawnych; </w:t>
      </w:r>
    </w:p>
    <w:p w14:paraId="09381F20" w14:textId="77777777" w:rsidR="00603D21" w:rsidRPr="001305C0" w:rsidRDefault="00603D21" w:rsidP="00ED1AB7">
      <w:pPr>
        <w:pStyle w:val="Akapitzlist"/>
        <w:numPr>
          <w:ilvl w:val="0"/>
          <w:numId w:val="36"/>
        </w:numPr>
        <w:autoSpaceDE w:val="0"/>
        <w:autoSpaceDN w:val="0"/>
        <w:adjustRightInd w:val="0"/>
        <w:spacing w:line="240" w:lineRule="auto"/>
        <w:rPr>
          <w:rFonts w:eastAsia="Calibri" w:cs="Arial"/>
          <w:color w:val="000000" w:themeColor="text1"/>
          <w:szCs w:val="24"/>
          <w:lang w:eastAsia="zh-CN"/>
        </w:rPr>
      </w:pPr>
      <w:r w:rsidRPr="001305C0">
        <w:rPr>
          <w:rFonts w:eastAsia="Calibri" w:cs="Arial"/>
          <w:szCs w:val="24"/>
          <w:lang w:eastAsia="zh-CN"/>
        </w:rPr>
        <w:t xml:space="preserve">zostaną ujawnione nieznane wcześniej okoliczności podważające wiarygodność merytoryczną </w:t>
      </w:r>
      <w:r w:rsidRPr="001305C0">
        <w:rPr>
          <w:rFonts w:eastAsia="Calibri" w:cs="Arial"/>
          <w:color w:val="000000" w:themeColor="text1"/>
          <w:szCs w:val="24"/>
          <w:lang w:eastAsia="zh-CN"/>
        </w:rPr>
        <w:t xml:space="preserve">lub finansową oferenta; </w:t>
      </w:r>
    </w:p>
    <w:p w14:paraId="490EC65F" w14:textId="77777777" w:rsidR="00603D21" w:rsidRPr="001305C0" w:rsidRDefault="00603D21" w:rsidP="00ED1AB7">
      <w:pPr>
        <w:pStyle w:val="Akapitzlist"/>
        <w:numPr>
          <w:ilvl w:val="0"/>
          <w:numId w:val="36"/>
        </w:numPr>
        <w:autoSpaceDE w:val="0"/>
        <w:autoSpaceDN w:val="0"/>
        <w:adjustRightInd w:val="0"/>
        <w:spacing w:line="240" w:lineRule="auto"/>
        <w:rPr>
          <w:rFonts w:eastAsia="Calibri" w:cs="Arial"/>
          <w:color w:val="000000" w:themeColor="text1"/>
          <w:szCs w:val="24"/>
          <w:lang w:eastAsia="zh-CN"/>
        </w:rPr>
      </w:pPr>
      <w:r w:rsidRPr="001305C0">
        <w:rPr>
          <w:rFonts w:eastAsia="Calibri" w:cs="Arial"/>
          <w:color w:val="000000" w:themeColor="text1"/>
          <w:szCs w:val="24"/>
          <w:lang w:eastAsia="zh-CN"/>
        </w:rPr>
        <w:t>w przypadku, gdy wysokość przyznanej dotacji jest niższa niż wnioskowana w ofercie, oferent nie złoży w wyznaczonym terminie aktualizacji oferty uwzględniającej zmiany;</w:t>
      </w:r>
    </w:p>
    <w:p w14:paraId="56DD09BF" w14:textId="77777777" w:rsidR="00603D21" w:rsidRPr="001305C0" w:rsidRDefault="00603D21" w:rsidP="00ED1AB7">
      <w:pPr>
        <w:pStyle w:val="Akapitzlist"/>
        <w:numPr>
          <w:ilvl w:val="0"/>
          <w:numId w:val="36"/>
        </w:numPr>
        <w:autoSpaceDE w:val="0"/>
        <w:autoSpaceDN w:val="0"/>
        <w:adjustRightInd w:val="0"/>
        <w:spacing w:line="240" w:lineRule="auto"/>
        <w:rPr>
          <w:rFonts w:eastAsia="Calibri" w:cs="Arial"/>
          <w:color w:val="000000" w:themeColor="text1"/>
          <w:szCs w:val="24"/>
          <w:lang w:eastAsia="zh-CN"/>
        </w:rPr>
      </w:pPr>
      <w:r w:rsidRPr="001305C0">
        <w:rPr>
          <w:rFonts w:eastAsia="Calibri" w:cs="Arial"/>
          <w:color w:val="000000" w:themeColor="text1"/>
          <w:szCs w:val="24"/>
          <w:lang w:eastAsia="zh-CN"/>
        </w:rPr>
        <w:t>w organach oferenta zasiadają osoby skazane prawomocnym wyrokiem za przestępstwo umyślne ścigane z oskarżenia publicznego lub za przestępstwo skarbowe;</w:t>
      </w:r>
    </w:p>
    <w:p w14:paraId="78CBB90D" w14:textId="77777777" w:rsidR="00603D21" w:rsidRPr="001305C0" w:rsidRDefault="00603D21" w:rsidP="00ED1AB7">
      <w:pPr>
        <w:pStyle w:val="Akapitzlist"/>
        <w:numPr>
          <w:ilvl w:val="0"/>
          <w:numId w:val="36"/>
        </w:numPr>
        <w:autoSpaceDE w:val="0"/>
        <w:autoSpaceDN w:val="0"/>
        <w:adjustRightInd w:val="0"/>
        <w:spacing w:line="240" w:lineRule="auto"/>
        <w:rPr>
          <w:rFonts w:eastAsia="Calibri" w:cs="Arial"/>
          <w:color w:val="000000" w:themeColor="text1"/>
          <w:szCs w:val="24"/>
          <w:lang w:eastAsia="zh-CN"/>
        </w:rPr>
      </w:pPr>
      <w:r w:rsidRPr="001305C0">
        <w:rPr>
          <w:rFonts w:eastAsia="Calibri" w:cs="Arial"/>
          <w:color w:val="000000" w:themeColor="text1"/>
          <w:szCs w:val="24"/>
          <w:lang w:eastAsia="zh-CN"/>
        </w:rPr>
        <w:t>zawarcie umowy nie leży w interesie publicznym;</w:t>
      </w:r>
    </w:p>
    <w:p w14:paraId="3A8731AB" w14:textId="111576B3" w:rsidR="00603D21" w:rsidRPr="001305C0" w:rsidRDefault="00603D21" w:rsidP="00ED1AB7">
      <w:pPr>
        <w:pStyle w:val="Akapitzlist"/>
        <w:numPr>
          <w:ilvl w:val="0"/>
          <w:numId w:val="36"/>
        </w:numPr>
        <w:autoSpaceDE w:val="0"/>
        <w:autoSpaceDN w:val="0"/>
        <w:adjustRightInd w:val="0"/>
        <w:spacing w:line="240" w:lineRule="auto"/>
        <w:rPr>
          <w:rFonts w:eastAsia="Calibri" w:cs="Arial"/>
          <w:color w:val="000000" w:themeColor="text1"/>
          <w:szCs w:val="24"/>
          <w:lang w:eastAsia="zh-CN"/>
        </w:rPr>
      </w:pPr>
      <w:r w:rsidRPr="001305C0">
        <w:rPr>
          <w:rFonts w:eastAsia="Calibri" w:cs="Arial"/>
          <w:color w:val="000000" w:themeColor="text1"/>
          <w:szCs w:val="24"/>
          <w:lang w:eastAsia="zh-CN"/>
        </w:rPr>
        <w:t xml:space="preserve">zagrożona jest realizacja zadania publicznego i/lub wprowadzone nakazy, zakazy, ograniczenia, wytyczne przeciwepidemiczne wprowadzone i aktualizowane przez </w:t>
      </w:r>
      <w:r w:rsidRPr="001305C0">
        <w:rPr>
          <w:rFonts w:eastAsia="Calibri" w:cs="Arial"/>
          <w:color w:val="000000" w:themeColor="text1"/>
          <w:szCs w:val="24"/>
          <w:lang w:eastAsia="zh-CN"/>
        </w:rPr>
        <w:lastRenderedPageBreak/>
        <w:t>Głównego Inspektora Sanitarnego w</w:t>
      </w:r>
      <w:r w:rsidR="00F940BD" w:rsidRPr="001305C0">
        <w:rPr>
          <w:rFonts w:eastAsia="Calibri" w:cs="Arial"/>
          <w:color w:val="000000" w:themeColor="text1"/>
          <w:szCs w:val="24"/>
          <w:lang w:eastAsia="zh-CN"/>
        </w:rPr>
        <w:t> </w:t>
      </w:r>
      <w:r w:rsidRPr="001305C0">
        <w:rPr>
          <w:rFonts w:eastAsia="Calibri" w:cs="Arial"/>
          <w:color w:val="000000" w:themeColor="text1"/>
          <w:szCs w:val="24"/>
          <w:lang w:eastAsia="zh-CN"/>
        </w:rPr>
        <w:t>Polsce, wynikające ze stanu zagrożenia epidemicznego lub stanu epidemii uniemożliwiają</w:t>
      </w:r>
      <w:r w:rsidR="00573EE9" w:rsidRPr="001305C0">
        <w:rPr>
          <w:rFonts w:eastAsia="Calibri" w:cs="Arial"/>
          <w:color w:val="000000" w:themeColor="text1"/>
          <w:szCs w:val="24"/>
          <w:lang w:eastAsia="zh-CN"/>
        </w:rPr>
        <w:t>ce</w:t>
      </w:r>
      <w:r w:rsidRPr="001305C0">
        <w:rPr>
          <w:rFonts w:eastAsia="Calibri" w:cs="Arial"/>
          <w:color w:val="000000" w:themeColor="text1"/>
          <w:szCs w:val="24"/>
          <w:lang w:eastAsia="zh-CN"/>
        </w:rPr>
        <w:t xml:space="preserve"> realizację zadania publicznego.</w:t>
      </w:r>
    </w:p>
    <w:p w14:paraId="6F893008" w14:textId="77777777" w:rsidR="00603D21" w:rsidRPr="001305C0" w:rsidRDefault="00603D21" w:rsidP="00ED1AB7">
      <w:pPr>
        <w:pStyle w:val="Akapitzlist"/>
        <w:numPr>
          <w:ilvl w:val="0"/>
          <w:numId w:val="36"/>
        </w:numPr>
        <w:autoSpaceDE w:val="0"/>
        <w:autoSpaceDN w:val="0"/>
        <w:adjustRightInd w:val="0"/>
        <w:spacing w:after="0" w:line="240" w:lineRule="auto"/>
        <w:rPr>
          <w:rFonts w:eastAsia="Calibri" w:cs="Arial"/>
          <w:color w:val="000000" w:themeColor="text1"/>
          <w:szCs w:val="24"/>
          <w:lang w:eastAsia="zh-CN"/>
        </w:rPr>
      </w:pPr>
      <w:r w:rsidRPr="001305C0">
        <w:rPr>
          <w:rFonts w:eastAsia="Calibri" w:cs="Arial"/>
          <w:color w:val="000000" w:themeColor="text1"/>
          <w:szCs w:val="24"/>
          <w:lang w:eastAsia="zh-CN"/>
        </w:rPr>
        <w:t xml:space="preserve">zakres zadania po aktualizacji oferty znacząco odbiega od opisanego w ofercie, podmiot utraci zdolność do czynności prawnych lub zostaną ujawnione nieznane wcześniej okoliczności podważające wiarygodność merytoryczną lub finansową oferenta. </w:t>
      </w:r>
    </w:p>
    <w:p w14:paraId="31604F7B" w14:textId="04EBC44D" w:rsidR="00FB12C9" w:rsidRPr="001305C0" w:rsidRDefault="00603D21" w:rsidP="00ED1AB7">
      <w:pPr>
        <w:pStyle w:val="Akapitzlist"/>
        <w:numPr>
          <w:ilvl w:val="0"/>
          <w:numId w:val="35"/>
        </w:numPr>
        <w:spacing w:line="240" w:lineRule="auto"/>
        <w:rPr>
          <w:rFonts w:cs="Arial"/>
          <w:bCs/>
          <w:szCs w:val="24"/>
        </w:rPr>
      </w:pPr>
      <w:r w:rsidRPr="001305C0">
        <w:rPr>
          <w:rFonts w:cs="Arial"/>
          <w:bCs/>
          <w:color w:val="000000" w:themeColor="text1"/>
          <w:szCs w:val="24"/>
        </w:rPr>
        <w:t>Dotowany podmiot zobowiązuje się do prowadzenia wyodrębnionej dokumentacji finansowo – księgowej</w:t>
      </w:r>
      <w:r w:rsidR="002324B7" w:rsidRPr="001305C0">
        <w:rPr>
          <w:rFonts w:cs="Arial"/>
          <w:bCs/>
          <w:color w:val="000000" w:themeColor="text1"/>
          <w:szCs w:val="24"/>
        </w:rPr>
        <w:t xml:space="preserve"> </w:t>
      </w:r>
      <w:r w:rsidRPr="001305C0">
        <w:rPr>
          <w:rFonts w:cs="Arial"/>
          <w:bCs/>
          <w:color w:val="000000" w:themeColor="text1"/>
          <w:szCs w:val="24"/>
        </w:rPr>
        <w:t>i ewidencji księgowej zadania publicznego</w:t>
      </w:r>
      <w:r w:rsidRPr="001305C0">
        <w:rPr>
          <w:rFonts w:cs="Arial"/>
          <w:bCs/>
          <w:szCs w:val="24"/>
        </w:rPr>
        <w:t>, zgodnie z zasadami wynikającymi z ustawy z dnia 29 kwietnia 1994 r. o rachunkowości (Dz. U. z 20</w:t>
      </w:r>
      <w:r w:rsidR="00D6748F" w:rsidRPr="001305C0">
        <w:rPr>
          <w:rFonts w:cs="Arial"/>
          <w:bCs/>
          <w:szCs w:val="24"/>
        </w:rPr>
        <w:t>2</w:t>
      </w:r>
      <w:r w:rsidR="006A100A" w:rsidRPr="001305C0">
        <w:rPr>
          <w:rFonts w:cs="Arial"/>
          <w:bCs/>
          <w:szCs w:val="24"/>
        </w:rPr>
        <w:t>3</w:t>
      </w:r>
      <w:r w:rsidRPr="001305C0">
        <w:rPr>
          <w:rFonts w:cs="Arial"/>
          <w:bCs/>
          <w:szCs w:val="24"/>
        </w:rPr>
        <w:t xml:space="preserve"> r. poz. </w:t>
      </w:r>
      <w:r w:rsidR="006A100A" w:rsidRPr="001305C0">
        <w:rPr>
          <w:rFonts w:cs="Arial"/>
          <w:bCs/>
          <w:szCs w:val="24"/>
        </w:rPr>
        <w:t>120</w:t>
      </w:r>
      <w:r w:rsidR="001032EE" w:rsidRPr="001305C0">
        <w:rPr>
          <w:rFonts w:cs="Arial"/>
          <w:bCs/>
          <w:szCs w:val="24"/>
        </w:rPr>
        <w:t>, poz. 295</w:t>
      </w:r>
      <w:r w:rsidRPr="001305C0">
        <w:rPr>
          <w:rFonts w:cs="Arial"/>
          <w:bCs/>
          <w:szCs w:val="24"/>
        </w:rPr>
        <w:t>), w sposób umożliwiający identyfikację poszczególnych operacji księgowych</w:t>
      </w:r>
      <w:r w:rsidR="00573EE9" w:rsidRPr="001305C0">
        <w:rPr>
          <w:rFonts w:cs="Arial"/>
          <w:bCs/>
          <w:szCs w:val="24"/>
        </w:rPr>
        <w:t>,</w:t>
      </w:r>
      <w:r w:rsidR="00573EE9" w:rsidRPr="001305C0">
        <w:rPr>
          <w:rFonts w:cs="Arial"/>
          <w:szCs w:val="24"/>
        </w:rPr>
        <w:t xml:space="preserve"> </w:t>
      </w:r>
      <w:r w:rsidR="00573EE9" w:rsidRPr="001305C0">
        <w:rPr>
          <w:rFonts w:cs="Arial"/>
          <w:bCs/>
          <w:szCs w:val="24"/>
        </w:rPr>
        <w:t xml:space="preserve">ponadto muszą być oznaczone, że dotyczą zadania dotowanego, bez względu czy wydatek dotyczy części finansowej z dotacji, z wkładu własnego czy innych źródeł. </w:t>
      </w:r>
    </w:p>
    <w:p w14:paraId="6875A87D" w14:textId="25991508" w:rsidR="00FB12C9" w:rsidRPr="001305C0" w:rsidRDefault="00603D21" w:rsidP="00ED1AB7">
      <w:pPr>
        <w:pStyle w:val="Akapitzlist"/>
        <w:numPr>
          <w:ilvl w:val="0"/>
          <w:numId w:val="35"/>
        </w:numPr>
        <w:spacing w:line="240" w:lineRule="auto"/>
        <w:rPr>
          <w:rFonts w:cs="Arial"/>
          <w:bCs/>
          <w:szCs w:val="24"/>
        </w:rPr>
      </w:pPr>
      <w:r w:rsidRPr="001305C0">
        <w:rPr>
          <w:rFonts w:cs="Arial"/>
          <w:bCs/>
          <w:szCs w:val="24"/>
        </w:rPr>
        <w:t>Dotowany jest zobowiązany do podpisania umów z osobami</w:t>
      </w:r>
      <w:r w:rsidR="00F940BD" w:rsidRPr="001305C0">
        <w:rPr>
          <w:rFonts w:cs="Arial"/>
          <w:bCs/>
          <w:szCs w:val="24"/>
        </w:rPr>
        <w:t>/podmiotami, uczestniczącymi w </w:t>
      </w:r>
      <w:r w:rsidRPr="001305C0">
        <w:rPr>
          <w:rFonts w:cs="Arial"/>
          <w:bCs/>
          <w:szCs w:val="24"/>
        </w:rPr>
        <w:t>realizacji projektu, zgodnie z obowiązującymi przepisami.</w:t>
      </w:r>
    </w:p>
    <w:p w14:paraId="642F7735" w14:textId="3F329757" w:rsidR="007814E4" w:rsidRPr="001305C0" w:rsidRDefault="00603D21" w:rsidP="00ED1AB7">
      <w:pPr>
        <w:pStyle w:val="Akapitzlist"/>
        <w:numPr>
          <w:ilvl w:val="0"/>
          <w:numId w:val="35"/>
        </w:numPr>
        <w:spacing w:line="240" w:lineRule="auto"/>
        <w:rPr>
          <w:rFonts w:cs="Arial"/>
          <w:bCs/>
          <w:szCs w:val="24"/>
        </w:rPr>
      </w:pPr>
      <w:r w:rsidRPr="001305C0">
        <w:rPr>
          <w:rFonts w:cs="Arial"/>
          <w:bCs/>
          <w:szCs w:val="24"/>
        </w:rPr>
        <w:t>Dotowany zobowiązany jest do terminowego regulowania zobowiązań.</w:t>
      </w:r>
    </w:p>
    <w:p w14:paraId="560C30C7" w14:textId="38D63DD1" w:rsidR="007814E4" w:rsidRPr="001305C0" w:rsidRDefault="00573EE9" w:rsidP="00ED1AB7">
      <w:pPr>
        <w:pStyle w:val="Akapitzlist"/>
        <w:numPr>
          <w:ilvl w:val="0"/>
          <w:numId w:val="35"/>
        </w:numPr>
        <w:spacing w:line="240" w:lineRule="auto"/>
        <w:rPr>
          <w:rFonts w:cs="Arial"/>
          <w:bCs/>
          <w:szCs w:val="24"/>
        </w:rPr>
      </w:pPr>
      <w:r w:rsidRPr="001305C0">
        <w:rPr>
          <w:rFonts w:cs="Arial"/>
          <w:bCs/>
          <w:szCs w:val="24"/>
        </w:rPr>
        <w:t>Realizator zadania</w:t>
      </w:r>
      <w:r w:rsidR="00603D21" w:rsidRPr="001305C0">
        <w:rPr>
          <w:rFonts w:cs="Arial"/>
          <w:bCs/>
          <w:szCs w:val="24"/>
        </w:rPr>
        <w:t>, zobowiązany jest na umieszczeniu we wszystkich materiałach promocyjnych informacji o treści „Zrealizowano dzięki wsparciu Gminy Miasto Włocławek”. Powyższa informacja musi znaleźć się we wszystkich materiałach promocyjnych, informacyjnych (w tym stronach internetowych, profilach w mediach społecznościowych), szkoleniowych, edukacyjnych dot. realizowanego zadania, informacjach dla mediów, ogłoszeniach oraz w wystąpieniach publicznych dotyczących realizowanego zadania publicznego, w tym również w informacjach ustnych kierowanych do odbiorców zadania, na konferencjach prasowych.</w:t>
      </w:r>
    </w:p>
    <w:p w14:paraId="0832A0AC" w14:textId="635E77A4" w:rsidR="00573EE9" w:rsidRPr="001305C0" w:rsidRDefault="00603D21" w:rsidP="00ED1AB7">
      <w:pPr>
        <w:pStyle w:val="Akapitzlist"/>
        <w:numPr>
          <w:ilvl w:val="0"/>
          <w:numId w:val="35"/>
        </w:numPr>
        <w:spacing w:line="240" w:lineRule="auto"/>
        <w:rPr>
          <w:rFonts w:cs="Arial"/>
          <w:bCs/>
          <w:szCs w:val="24"/>
        </w:rPr>
      </w:pPr>
      <w:r w:rsidRPr="001305C0">
        <w:rPr>
          <w:rFonts w:cs="Arial"/>
          <w:bCs/>
          <w:szCs w:val="24"/>
        </w:rPr>
        <w:t>W przypadku nierozliczenia zadania publicznego w wymaganym terminie, stwierdzenia nieprawidłowego rozliczenia zadania, wszczęte zostaje postępowanie o zwrot dotacji w trybie przewidzianym w przepisach prawa.</w:t>
      </w:r>
    </w:p>
    <w:p w14:paraId="30217EBF" w14:textId="762BC507" w:rsidR="00603D21" w:rsidRPr="001305C0" w:rsidRDefault="00603D21" w:rsidP="00ED1AB7">
      <w:pPr>
        <w:pStyle w:val="Akapitzlist"/>
        <w:spacing w:after="200" w:line="276" w:lineRule="auto"/>
        <w:ind w:left="709"/>
        <w:rPr>
          <w:rFonts w:cs="Arial"/>
          <w:b/>
          <w:szCs w:val="24"/>
        </w:rPr>
      </w:pPr>
      <w:r w:rsidRPr="001305C0">
        <w:rPr>
          <w:rFonts w:cs="Arial"/>
          <w:b/>
          <w:szCs w:val="24"/>
        </w:rPr>
        <w:t>Obowiązek informacyjny.</w:t>
      </w:r>
    </w:p>
    <w:p w14:paraId="100831E4" w14:textId="23397553" w:rsidR="00603D21" w:rsidRPr="001305C0" w:rsidRDefault="00603D21" w:rsidP="00ED1AB7">
      <w:pPr>
        <w:spacing w:after="0" w:line="240" w:lineRule="auto"/>
        <w:contextualSpacing/>
        <w:rPr>
          <w:rFonts w:cs="Arial"/>
          <w:szCs w:val="24"/>
        </w:rPr>
      </w:pPr>
      <w:r w:rsidRPr="001305C0">
        <w:rPr>
          <w:rFonts w:cs="Arial"/>
          <w:szCs w:val="24"/>
        </w:rPr>
        <w:t>Zgodnie z art.13 Rozporządzenia Parlamentu Europejskiego i Rady (UE) 2016/679 z dnia 27 kwietnia 2016 r. (Dz. Urz. UE L.119.1) w sprawie ochrony osób fizycznych w związku z przetwarzaniem danych osobowych i</w:t>
      </w:r>
      <w:r w:rsidR="00F940BD" w:rsidRPr="001305C0">
        <w:rPr>
          <w:rFonts w:cs="Arial"/>
          <w:szCs w:val="24"/>
        </w:rPr>
        <w:t> </w:t>
      </w:r>
      <w:r w:rsidRPr="001305C0">
        <w:rPr>
          <w:rFonts w:cs="Arial"/>
          <w:szCs w:val="24"/>
        </w:rPr>
        <w:t>w</w:t>
      </w:r>
      <w:r w:rsidR="00F940BD" w:rsidRPr="001305C0">
        <w:rPr>
          <w:rFonts w:cs="Arial"/>
          <w:szCs w:val="24"/>
        </w:rPr>
        <w:t> </w:t>
      </w:r>
      <w:r w:rsidRPr="001305C0">
        <w:rPr>
          <w:rFonts w:cs="Arial"/>
          <w:szCs w:val="24"/>
        </w:rPr>
        <w:t>sprawie swobodnego przepływu takich danych oraz uchylenia dyrektywy 95/46/WE) uprzejmie informuję, że:</w:t>
      </w:r>
    </w:p>
    <w:p w14:paraId="256EBCC4" w14:textId="6ABD1A67" w:rsidR="00603D21" w:rsidRPr="001305C0" w:rsidRDefault="00603D21" w:rsidP="00ED1AB7">
      <w:pPr>
        <w:numPr>
          <w:ilvl w:val="4"/>
          <w:numId w:val="2"/>
        </w:numPr>
        <w:spacing w:after="0" w:line="240" w:lineRule="auto"/>
        <w:contextualSpacing/>
        <w:rPr>
          <w:rFonts w:cs="Arial"/>
          <w:szCs w:val="24"/>
        </w:rPr>
      </w:pPr>
      <w:r w:rsidRPr="001305C0">
        <w:rPr>
          <w:rFonts w:cs="Arial"/>
          <w:szCs w:val="24"/>
        </w:rPr>
        <w:t>Administratorem danych osobowych zawartych w przedłożonej przez Państwa ofercie konkursowej jest Gmina Miasto Włocławek, reprezentowana przez Prezydenta Miasta Włocławek, z siedzibą we Włocławku</w:t>
      </w:r>
      <w:r w:rsidR="006C56B9" w:rsidRPr="001305C0">
        <w:rPr>
          <w:rFonts w:cs="Arial"/>
          <w:szCs w:val="24"/>
        </w:rPr>
        <w:t xml:space="preserve">, </w:t>
      </w:r>
      <w:r w:rsidRPr="001305C0">
        <w:rPr>
          <w:rFonts w:cs="Arial"/>
          <w:szCs w:val="24"/>
        </w:rPr>
        <w:t>Zielony Rynek 11/13,</w:t>
      </w:r>
    </w:p>
    <w:p w14:paraId="244C62E0" w14:textId="77777777" w:rsidR="00603D21" w:rsidRPr="001305C0" w:rsidRDefault="00603D21" w:rsidP="00ED1AB7">
      <w:pPr>
        <w:numPr>
          <w:ilvl w:val="4"/>
          <w:numId w:val="2"/>
        </w:numPr>
        <w:spacing w:after="0" w:line="240" w:lineRule="auto"/>
        <w:contextualSpacing/>
        <w:rPr>
          <w:rFonts w:cs="Arial"/>
          <w:szCs w:val="24"/>
        </w:rPr>
      </w:pPr>
      <w:r w:rsidRPr="001305C0">
        <w:rPr>
          <w:rFonts w:cs="Arial"/>
          <w:szCs w:val="24"/>
        </w:rPr>
        <w:t xml:space="preserve">Kontakt z Inspektorem Ochrony Danych w Urzędzie Miasta Włocławek możliwy jest pod numerem tel. /54/ 414-42-69 lub adresem e-mail: </w:t>
      </w:r>
      <w:hyperlink r:id="rId16" w:history="1">
        <w:r w:rsidRPr="001305C0">
          <w:rPr>
            <w:rFonts w:cs="Arial"/>
            <w:szCs w:val="24"/>
          </w:rPr>
          <w:t>iod@um.wloclawek.pl</w:t>
        </w:r>
      </w:hyperlink>
    </w:p>
    <w:p w14:paraId="217A03A5" w14:textId="77777777" w:rsidR="00603D21" w:rsidRPr="001305C0" w:rsidRDefault="00603D21" w:rsidP="00ED1AB7">
      <w:pPr>
        <w:numPr>
          <w:ilvl w:val="4"/>
          <w:numId w:val="2"/>
        </w:numPr>
        <w:spacing w:after="0" w:line="240" w:lineRule="auto"/>
        <w:contextualSpacing/>
        <w:rPr>
          <w:rFonts w:cs="Arial"/>
          <w:szCs w:val="24"/>
        </w:rPr>
      </w:pPr>
      <w:r w:rsidRPr="001305C0">
        <w:rPr>
          <w:rFonts w:cs="Arial"/>
          <w:szCs w:val="24"/>
        </w:rPr>
        <w:t xml:space="preserve">Dane osobowe zawarte w przedłożonej przez Państwa ofercie konkursowej przetwarzane będą w celu prawidłowego przeprowadzenia otwartego konkursu ofert na realizację zadania publicznego polegającego na prowadzeniu placówek wsparcia dziennego </w:t>
      </w:r>
      <w:r w:rsidR="00604F7D" w:rsidRPr="001305C0">
        <w:rPr>
          <w:rFonts w:cs="Arial"/>
          <w:szCs w:val="24"/>
        </w:rPr>
        <w:t xml:space="preserve">dla dzieci i młodzieży </w:t>
      </w:r>
      <w:r w:rsidRPr="001305C0">
        <w:rPr>
          <w:rFonts w:cs="Arial"/>
          <w:szCs w:val="24"/>
        </w:rPr>
        <w:t>na terenie miasta Włocławek, w tym wypełnienie obowiązku prawnego ciążącego na administratorze - art. 6 ust 1 lit. c Rozporządzenia,</w:t>
      </w:r>
    </w:p>
    <w:p w14:paraId="60EA835E" w14:textId="77777777" w:rsidR="00603D21" w:rsidRPr="001305C0" w:rsidRDefault="00603D21" w:rsidP="00ED1AB7">
      <w:pPr>
        <w:numPr>
          <w:ilvl w:val="4"/>
          <w:numId w:val="2"/>
        </w:numPr>
        <w:spacing w:after="0" w:line="240" w:lineRule="auto"/>
        <w:contextualSpacing/>
        <w:rPr>
          <w:rFonts w:cs="Arial"/>
          <w:szCs w:val="24"/>
        </w:rPr>
      </w:pPr>
      <w:r w:rsidRPr="001305C0">
        <w:rPr>
          <w:rFonts w:cs="Arial"/>
          <w:szCs w:val="24"/>
        </w:rPr>
        <w:t>Dane osobowe zawarte w przedłożonej przez Państwa ofercie konkursowej będą przekazywane wyłącznie podmiotom uprawnionym do uzyskania danych osobowych na podstawie przepisów prawa,</w:t>
      </w:r>
    </w:p>
    <w:p w14:paraId="1FBE905B" w14:textId="77777777" w:rsidR="00603D21" w:rsidRPr="001305C0" w:rsidRDefault="00603D21" w:rsidP="00ED1AB7">
      <w:pPr>
        <w:numPr>
          <w:ilvl w:val="4"/>
          <w:numId w:val="2"/>
        </w:numPr>
        <w:spacing w:after="0" w:line="240" w:lineRule="auto"/>
        <w:contextualSpacing/>
        <w:rPr>
          <w:rFonts w:cs="Arial"/>
          <w:szCs w:val="24"/>
        </w:rPr>
      </w:pPr>
      <w:r w:rsidRPr="001305C0">
        <w:rPr>
          <w:rFonts w:cs="Arial"/>
          <w:szCs w:val="24"/>
        </w:rPr>
        <w:t>Dane osobowe zawarte w przedłożonej przez Państwa ofercie konkursowej będą przetwarzane przez okres 10 lat,</w:t>
      </w:r>
    </w:p>
    <w:p w14:paraId="6CB4B96A" w14:textId="77777777" w:rsidR="00603D21" w:rsidRPr="001305C0" w:rsidRDefault="00603D21" w:rsidP="00ED1AB7">
      <w:pPr>
        <w:numPr>
          <w:ilvl w:val="4"/>
          <w:numId w:val="2"/>
        </w:numPr>
        <w:spacing w:after="0" w:line="240" w:lineRule="auto"/>
        <w:contextualSpacing/>
        <w:rPr>
          <w:rFonts w:cs="Arial"/>
          <w:szCs w:val="24"/>
        </w:rPr>
      </w:pPr>
      <w:r w:rsidRPr="001305C0">
        <w:rPr>
          <w:rFonts w:cs="Arial"/>
          <w:szCs w:val="24"/>
        </w:rPr>
        <w:lastRenderedPageBreak/>
        <w:t>Posiadają Państwo prawo do: żądania od administratora dostępu do danych osobowych, prawo do ich sprostowania, usunięcia lub ograniczenia przetwarzania, prawo do wniesienia sprzeciwu wobec przetwarzania a także prawo do przenoszenia danych,</w:t>
      </w:r>
    </w:p>
    <w:p w14:paraId="6C3A06D9" w14:textId="77777777" w:rsidR="00603D21" w:rsidRPr="001305C0" w:rsidRDefault="00603D21" w:rsidP="00ED1AB7">
      <w:pPr>
        <w:numPr>
          <w:ilvl w:val="4"/>
          <w:numId w:val="2"/>
        </w:numPr>
        <w:spacing w:after="0" w:line="240" w:lineRule="auto"/>
        <w:contextualSpacing/>
        <w:rPr>
          <w:rFonts w:cs="Arial"/>
          <w:szCs w:val="24"/>
        </w:rPr>
      </w:pPr>
      <w:r w:rsidRPr="001305C0">
        <w:rPr>
          <w:rFonts w:cs="Arial"/>
          <w:szCs w:val="24"/>
        </w:rPr>
        <w:t>Mają Państwo prawo wniesienia skargi do Prezesa Urzędu Ochrony Danych Osobowych, gdy uzasadnione jest że dane osobowe zawarte w przedłożonej przez Państwa ofercie konkursowej przetwarzane są przez administratora niezgodnie z ogólnym Rozporządzeniem o ochronie danych osobowych z dn. 27 kwietnia 2016</w:t>
      </w:r>
      <w:r w:rsidR="00D6748F" w:rsidRPr="001305C0">
        <w:rPr>
          <w:rFonts w:cs="Arial"/>
          <w:szCs w:val="24"/>
        </w:rPr>
        <w:t xml:space="preserve"> </w:t>
      </w:r>
      <w:r w:rsidRPr="001305C0">
        <w:rPr>
          <w:rFonts w:cs="Arial"/>
          <w:szCs w:val="24"/>
        </w:rPr>
        <w:t>r.,</w:t>
      </w:r>
    </w:p>
    <w:p w14:paraId="4D929060" w14:textId="403DE6D3" w:rsidR="003F0F04" w:rsidRPr="001305C0" w:rsidRDefault="00603D21" w:rsidP="001305C0">
      <w:pPr>
        <w:numPr>
          <w:ilvl w:val="4"/>
          <w:numId w:val="2"/>
        </w:numPr>
        <w:spacing w:after="0" w:line="240" w:lineRule="auto"/>
        <w:contextualSpacing/>
        <w:rPr>
          <w:rFonts w:cs="Arial"/>
          <w:b/>
          <w:snapToGrid w:val="0"/>
          <w:szCs w:val="24"/>
        </w:rPr>
      </w:pPr>
      <w:r w:rsidRPr="001305C0">
        <w:rPr>
          <w:rFonts w:cs="Arial"/>
          <w:szCs w:val="24"/>
        </w:rPr>
        <w:t>Dane osobowe zawarte w przedłożonej przez Państwa ofercie konkursowej przetwarzane mogą być</w:t>
      </w:r>
      <w:r w:rsidR="002324B7" w:rsidRPr="001305C0">
        <w:rPr>
          <w:rFonts w:cs="Arial"/>
          <w:szCs w:val="24"/>
        </w:rPr>
        <w:t xml:space="preserve"> </w:t>
      </w:r>
      <w:r w:rsidRPr="001305C0">
        <w:rPr>
          <w:rFonts w:cs="Arial"/>
          <w:szCs w:val="24"/>
        </w:rPr>
        <w:t>w sposób zautomatyzowany i nie będą podlegały profilowaniu.</w:t>
      </w:r>
      <w:r w:rsidR="002324B7" w:rsidRPr="001305C0">
        <w:rPr>
          <w:rFonts w:cs="Arial"/>
          <w:szCs w:val="24"/>
        </w:rPr>
        <w:t xml:space="preserve"> </w:t>
      </w:r>
    </w:p>
    <w:p w14:paraId="0C12F1C0" w14:textId="77777777" w:rsidR="003F0F04" w:rsidRPr="001305C0" w:rsidRDefault="003F0F04" w:rsidP="00ED1AB7">
      <w:pPr>
        <w:autoSpaceDE w:val="0"/>
        <w:autoSpaceDN w:val="0"/>
        <w:adjustRightInd w:val="0"/>
        <w:spacing w:after="0" w:line="276" w:lineRule="auto"/>
        <w:ind w:firstLine="6946"/>
        <w:rPr>
          <w:rFonts w:cs="Arial"/>
          <w:b/>
          <w:snapToGrid w:val="0"/>
          <w:szCs w:val="24"/>
        </w:rPr>
      </w:pPr>
    </w:p>
    <w:p w14:paraId="12DDE622" w14:textId="77777777" w:rsidR="001305C0" w:rsidRDefault="001305C0">
      <w:pPr>
        <w:rPr>
          <w:rFonts w:cs="Arial"/>
          <w:b/>
          <w:snapToGrid w:val="0"/>
          <w:szCs w:val="24"/>
        </w:rPr>
      </w:pPr>
      <w:r>
        <w:rPr>
          <w:rFonts w:cs="Arial"/>
          <w:b/>
          <w:snapToGrid w:val="0"/>
          <w:szCs w:val="24"/>
        </w:rPr>
        <w:br w:type="page"/>
      </w:r>
    </w:p>
    <w:p w14:paraId="259AC19C" w14:textId="1367DEE0" w:rsidR="0083495F" w:rsidRDefault="0083495F" w:rsidP="006B171D">
      <w:pPr>
        <w:pStyle w:val="Nagwek1"/>
        <w:rPr>
          <w:snapToGrid w:val="0"/>
        </w:rPr>
      </w:pPr>
      <w:r w:rsidRPr="001305C0">
        <w:rPr>
          <w:snapToGrid w:val="0"/>
        </w:rPr>
        <w:lastRenderedPageBreak/>
        <w:t xml:space="preserve">Załącznik Nr 2 do Zarządzenia Nr </w:t>
      </w:r>
      <w:r w:rsidR="003F0F04" w:rsidRPr="001305C0">
        <w:rPr>
          <w:snapToGrid w:val="0"/>
        </w:rPr>
        <w:t>160</w:t>
      </w:r>
      <w:r w:rsidRPr="001305C0">
        <w:rPr>
          <w:snapToGrid w:val="0"/>
        </w:rPr>
        <w:t>/20</w:t>
      </w:r>
      <w:r w:rsidR="00E55586" w:rsidRPr="001305C0">
        <w:rPr>
          <w:snapToGrid w:val="0"/>
        </w:rPr>
        <w:t>2</w:t>
      </w:r>
      <w:r w:rsidR="00836732" w:rsidRPr="001305C0">
        <w:rPr>
          <w:snapToGrid w:val="0"/>
        </w:rPr>
        <w:t>4</w:t>
      </w:r>
      <w:r w:rsidR="001305C0">
        <w:rPr>
          <w:snapToGrid w:val="0"/>
        </w:rPr>
        <w:t xml:space="preserve"> </w:t>
      </w:r>
      <w:r w:rsidRPr="001305C0">
        <w:rPr>
          <w:snapToGrid w:val="0"/>
        </w:rPr>
        <w:t>Prezydenta Mi</w:t>
      </w:r>
      <w:r w:rsidR="00E55586" w:rsidRPr="001305C0">
        <w:rPr>
          <w:snapToGrid w:val="0"/>
        </w:rPr>
        <w:t xml:space="preserve">asta Włocławek </w:t>
      </w:r>
      <w:r w:rsidR="001305C0">
        <w:rPr>
          <w:snapToGrid w:val="0"/>
        </w:rPr>
        <w:t xml:space="preserve"> </w:t>
      </w:r>
      <w:r w:rsidR="00E55586" w:rsidRPr="001305C0">
        <w:rPr>
          <w:snapToGrid w:val="0"/>
        </w:rPr>
        <w:t xml:space="preserve">z dnia </w:t>
      </w:r>
      <w:r w:rsidR="003F0F04" w:rsidRPr="001305C0">
        <w:rPr>
          <w:snapToGrid w:val="0"/>
        </w:rPr>
        <w:t xml:space="preserve">29 marca </w:t>
      </w:r>
      <w:r w:rsidR="00E55586" w:rsidRPr="001305C0">
        <w:rPr>
          <w:snapToGrid w:val="0"/>
        </w:rPr>
        <w:t>202</w:t>
      </w:r>
      <w:r w:rsidR="00836732" w:rsidRPr="001305C0">
        <w:rPr>
          <w:snapToGrid w:val="0"/>
        </w:rPr>
        <w:t>4</w:t>
      </w:r>
      <w:r w:rsidR="00731FF6" w:rsidRPr="001305C0">
        <w:rPr>
          <w:snapToGrid w:val="0"/>
        </w:rPr>
        <w:t xml:space="preserve"> </w:t>
      </w:r>
      <w:r w:rsidRPr="001305C0">
        <w:rPr>
          <w:snapToGrid w:val="0"/>
        </w:rPr>
        <w:t>r.</w:t>
      </w:r>
    </w:p>
    <w:p w14:paraId="7E1D7B26" w14:textId="77777777" w:rsidR="001305C0" w:rsidRPr="001305C0" w:rsidRDefault="001305C0" w:rsidP="001305C0">
      <w:pPr>
        <w:autoSpaceDE w:val="0"/>
        <w:autoSpaceDN w:val="0"/>
        <w:adjustRightInd w:val="0"/>
        <w:spacing w:after="0" w:line="276" w:lineRule="auto"/>
        <w:rPr>
          <w:rFonts w:cs="Arial"/>
          <w:b/>
          <w:snapToGrid w:val="0"/>
          <w:szCs w:val="24"/>
        </w:rPr>
      </w:pPr>
    </w:p>
    <w:p w14:paraId="45AA1B7C" w14:textId="5B476A36" w:rsidR="006C56B9" w:rsidRPr="001305C0" w:rsidRDefault="006C56B9" w:rsidP="00ED1AB7">
      <w:pPr>
        <w:spacing w:line="276" w:lineRule="auto"/>
        <w:rPr>
          <w:rFonts w:eastAsia="Times New Roman" w:cs="Arial"/>
          <w:b/>
          <w:szCs w:val="24"/>
        </w:rPr>
      </w:pPr>
      <w:r w:rsidRPr="001305C0">
        <w:rPr>
          <w:rFonts w:cs="Arial"/>
          <w:b/>
          <w:snapToGrid w:val="0"/>
          <w:szCs w:val="24"/>
        </w:rPr>
        <w:t xml:space="preserve">Ramowy projekt umowy </w:t>
      </w:r>
      <w:r w:rsidRPr="001305C0">
        <w:rPr>
          <w:rFonts w:cs="Arial"/>
          <w:b/>
          <w:szCs w:val="24"/>
        </w:rPr>
        <w:t xml:space="preserve">na realizację zadania polegającego na prowadzeniu placówek wsparcia dziennego dla dzieci i młodzieży </w:t>
      </w:r>
      <w:r w:rsidRPr="001305C0">
        <w:rPr>
          <w:rFonts w:eastAsia="Times New Roman" w:cs="Arial"/>
          <w:b/>
          <w:szCs w:val="24"/>
        </w:rPr>
        <w:t>w ramach Miejskiego Programu Profilaktyki i Rozwiązywania Problemów Alkoholowych oraz Przeciwdziałania Narkomanii na 2024 rok</w:t>
      </w:r>
    </w:p>
    <w:p w14:paraId="1B438388" w14:textId="73EAD871" w:rsidR="0083495F" w:rsidRPr="001305C0" w:rsidRDefault="006C56B9" w:rsidP="00ED1AB7">
      <w:pPr>
        <w:spacing w:line="276" w:lineRule="auto"/>
        <w:rPr>
          <w:rFonts w:cs="Arial"/>
          <w:b/>
          <w:bCs/>
          <w:snapToGrid w:val="0"/>
          <w:szCs w:val="24"/>
        </w:rPr>
      </w:pPr>
      <w:r w:rsidRPr="001305C0">
        <w:rPr>
          <w:rFonts w:cs="Arial"/>
          <w:b/>
          <w:bCs/>
          <w:snapToGrid w:val="0"/>
          <w:szCs w:val="24"/>
        </w:rPr>
        <w:t xml:space="preserve">UMOWA </w:t>
      </w:r>
      <w:r w:rsidR="0083495F" w:rsidRPr="001305C0">
        <w:rPr>
          <w:rFonts w:cs="Arial"/>
          <w:b/>
          <w:bCs/>
          <w:snapToGrid w:val="0"/>
          <w:szCs w:val="24"/>
        </w:rPr>
        <w:t>nr ……………</w:t>
      </w:r>
    </w:p>
    <w:p w14:paraId="143E4B76" w14:textId="222BBBE2" w:rsidR="008B55BB" w:rsidRPr="001305C0" w:rsidRDefault="0083495F" w:rsidP="00ED1AB7">
      <w:pPr>
        <w:spacing w:after="0" w:line="240" w:lineRule="auto"/>
        <w:rPr>
          <w:rFonts w:cs="Arial"/>
          <w:snapToGrid w:val="0"/>
          <w:szCs w:val="24"/>
        </w:rPr>
      </w:pPr>
      <w:r w:rsidRPr="001305C0">
        <w:rPr>
          <w:rFonts w:cs="Arial"/>
          <w:snapToGrid w:val="0"/>
          <w:szCs w:val="24"/>
        </w:rPr>
        <w:t>zawarta w dniu …………………………………………... w</w:t>
      </w:r>
      <w:r w:rsidR="006C56B9" w:rsidRPr="001305C0">
        <w:rPr>
          <w:rFonts w:cs="Arial"/>
          <w:snapToGrid w:val="0"/>
          <w:szCs w:val="24"/>
        </w:rPr>
        <w:t>e Włocławku po</w:t>
      </w:r>
      <w:r w:rsidRPr="001305C0">
        <w:rPr>
          <w:rFonts w:cs="Arial"/>
          <w:snapToGrid w:val="0"/>
          <w:szCs w:val="24"/>
        </w:rPr>
        <w:t>między</w:t>
      </w:r>
      <w:r w:rsidR="006C56B9" w:rsidRPr="001305C0">
        <w:rPr>
          <w:rFonts w:cs="Arial"/>
          <w:snapToGrid w:val="0"/>
          <w:szCs w:val="24"/>
        </w:rPr>
        <w:t xml:space="preserve"> </w:t>
      </w:r>
      <w:r w:rsidR="008B55BB" w:rsidRPr="001305C0">
        <w:rPr>
          <w:rFonts w:cs="Arial"/>
          <w:szCs w:val="24"/>
        </w:rPr>
        <w:t>Gminą Miasto Włocławek</w:t>
      </w:r>
    </w:p>
    <w:p w14:paraId="5C988454" w14:textId="43F40731" w:rsidR="008B55BB" w:rsidRPr="001305C0" w:rsidRDefault="008B55BB" w:rsidP="00ED1AB7">
      <w:pPr>
        <w:autoSpaceDE w:val="0"/>
        <w:autoSpaceDN w:val="0"/>
        <w:adjustRightInd w:val="0"/>
        <w:spacing w:after="0" w:line="240" w:lineRule="auto"/>
        <w:rPr>
          <w:rFonts w:cs="Arial"/>
          <w:szCs w:val="24"/>
        </w:rPr>
      </w:pPr>
      <w:r w:rsidRPr="001305C0">
        <w:rPr>
          <w:rFonts w:cs="Arial"/>
          <w:szCs w:val="24"/>
        </w:rPr>
        <w:t>z siedzibą we Włocławku,</w:t>
      </w:r>
      <w:r w:rsidR="006C56B9" w:rsidRPr="001305C0">
        <w:rPr>
          <w:rFonts w:cs="Arial"/>
          <w:szCs w:val="24"/>
        </w:rPr>
        <w:t xml:space="preserve"> </w:t>
      </w:r>
      <w:r w:rsidRPr="001305C0">
        <w:rPr>
          <w:rFonts w:cs="Arial"/>
          <w:szCs w:val="24"/>
        </w:rPr>
        <w:t xml:space="preserve">Zielony Rynek 11/13 reprezentowaną przez </w:t>
      </w:r>
      <w:r w:rsidR="006C56B9" w:rsidRPr="001305C0">
        <w:rPr>
          <w:rFonts w:cs="Arial"/>
          <w:szCs w:val="24"/>
        </w:rPr>
        <w:t xml:space="preserve">Prezydenta Miasta Włocławek Pana </w:t>
      </w:r>
      <w:r w:rsidRPr="001305C0">
        <w:rPr>
          <w:rFonts w:cs="Arial"/>
          <w:szCs w:val="24"/>
        </w:rPr>
        <w:t>dra Marka Wojtkowskiego</w:t>
      </w:r>
      <w:r w:rsidR="006C56B9" w:rsidRPr="001305C0">
        <w:rPr>
          <w:rFonts w:cs="Arial"/>
          <w:szCs w:val="24"/>
        </w:rPr>
        <w:t xml:space="preserve">, </w:t>
      </w:r>
      <w:r w:rsidRPr="001305C0">
        <w:rPr>
          <w:rFonts w:cs="Arial"/>
          <w:szCs w:val="24"/>
        </w:rPr>
        <w:t xml:space="preserve">z kontrasygnatą </w:t>
      </w:r>
      <w:r w:rsidR="006C56B9" w:rsidRPr="001305C0">
        <w:rPr>
          <w:rFonts w:cs="Arial"/>
          <w:szCs w:val="24"/>
        </w:rPr>
        <w:t xml:space="preserve">Skarbnika Miasta Włocławek Pani </w:t>
      </w:r>
      <w:r w:rsidRPr="001305C0">
        <w:rPr>
          <w:rFonts w:cs="Arial"/>
          <w:szCs w:val="24"/>
        </w:rPr>
        <w:t>Honorat</w:t>
      </w:r>
      <w:r w:rsidR="006C56B9" w:rsidRPr="001305C0">
        <w:rPr>
          <w:rFonts w:cs="Arial"/>
          <w:szCs w:val="24"/>
        </w:rPr>
        <w:t>y</w:t>
      </w:r>
      <w:r w:rsidRPr="001305C0">
        <w:rPr>
          <w:rFonts w:cs="Arial"/>
          <w:szCs w:val="24"/>
        </w:rPr>
        <w:t xml:space="preserve"> Baranowskiej,</w:t>
      </w:r>
      <w:r w:rsidR="00ED1AB7" w:rsidRPr="001305C0">
        <w:rPr>
          <w:rFonts w:cs="Arial"/>
          <w:szCs w:val="24"/>
        </w:rPr>
        <w:t xml:space="preserve"> </w:t>
      </w:r>
    </w:p>
    <w:p w14:paraId="62196314" w14:textId="77777777" w:rsidR="008B55BB" w:rsidRPr="001305C0" w:rsidRDefault="008B55BB" w:rsidP="00ED1AB7">
      <w:pPr>
        <w:autoSpaceDE w:val="0"/>
        <w:autoSpaceDN w:val="0"/>
        <w:adjustRightInd w:val="0"/>
        <w:spacing w:after="0" w:line="240" w:lineRule="auto"/>
        <w:rPr>
          <w:rFonts w:cs="Arial"/>
          <w:szCs w:val="24"/>
        </w:rPr>
      </w:pPr>
      <w:r w:rsidRPr="001305C0">
        <w:rPr>
          <w:rFonts w:cs="Arial"/>
          <w:szCs w:val="24"/>
        </w:rPr>
        <w:t>zwaną dalej „Zleceniodawcą”,</w:t>
      </w:r>
    </w:p>
    <w:p w14:paraId="6F137F2E" w14:textId="2FB0784B" w:rsidR="0083495F" w:rsidRPr="001305C0" w:rsidRDefault="0083495F" w:rsidP="00ED1AB7">
      <w:pPr>
        <w:spacing w:after="0" w:line="276" w:lineRule="auto"/>
        <w:rPr>
          <w:rFonts w:cs="Arial"/>
          <w:b/>
          <w:szCs w:val="24"/>
        </w:rPr>
      </w:pPr>
      <w:r w:rsidRPr="001305C0">
        <w:rPr>
          <w:rFonts w:cs="Arial"/>
          <w:szCs w:val="24"/>
        </w:rPr>
        <w:t>a…………………………………………………………………………………………………..,</w:t>
      </w:r>
      <w:r w:rsidR="00CB13EF" w:rsidRPr="001305C0">
        <w:rPr>
          <w:rFonts w:cs="Arial"/>
          <w:szCs w:val="24"/>
        </w:rPr>
        <w:t xml:space="preserve"> z </w:t>
      </w:r>
      <w:r w:rsidRPr="001305C0">
        <w:rPr>
          <w:rFonts w:cs="Arial"/>
          <w:szCs w:val="24"/>
        </w:rPr>
        <w:t>siedzibą</w:t>
      </w:r>
      <w:r w:rsidR="00ED1AB7" w:rsidRPr="001305C0">
        <w:rPr>
          <w:rFonts w:cs="Arial"/>
          <w:szCs w:val="24"/>
        </w:rPr>
        <w:t xml:space="preserve"> </w:t>
      </w:r>
      <w:r w:rsidRPr="001305C0">
        <w:rPr>
          <w:rFonts w:cs="Arial"/>
          <w:szCs w:val="24"/>
        </w:rPr>
        <w:br/>
        <w:t>w ……..........……………...................................................... wpisaną(-</w:t>
      </w:r>
      <w:proofErr w:type="spellStart"/>
      <w:r w:rsidRPr="001305C0">
        <w:rPr>
          <w:rFonts w:cs="Arial"/>
          <w:szCs w:val="24"/>
        </w:rPr>
        <w:t>nym</w:t>
      </w:r>
      <w:proofErr w:type="spellEnd"/>
      <w:r w:rsidRPr="001305C0">
        <w:rPr>
          <w:rFonts w:cs="Arial"/>
          <w:szCs w:val="24"/>
        </w:rPr>
        <w:t>) do Krajowego Rejestru Sądowego</w:t>
      </w:r>
      <w:r w:rsidRPr="001305C0">
        <w:rPr>
          <w:rFonts w:cs="Arial"/>
          <w:szCs w:val="24"/>
          <w:vertAlign w:val="superscript"/>
        </w:rPr>
        <w:t xml:space="preserve">* </w:t>
      </w:r>
      <w:r w:rsidRPr="001305C0">
        <w:rPr>
          <w:rFonts w:cs="Arial"/>
          <w:szCs w:val="24"/>
        </w:rPr>
        <w:t>/ innego rejestru* / ewidencji* pod numerem …………………, zwaną(-</w:t>
      </w:r>
      <w:proofErr w:type="spellStart"/>
      <w:r w:rsidRPr="001305C0">
        <w:rPr>
          <w:rFonts w:cs="Arial"/>
          <w:szCs w:val="24"/>
        </w:rPr>
        <w:t>nym</w:t>
      </w:r>
      <w:proofErr w:type="spellEnd"/>
      <w:r w:rsidRPr="001305C0">
        <w:rPr>
          <w:rFonts w:cs="Arial"/>
          <w:szCs w:val="24"/>
        </w:rPr>
        <w:t>) dalej „Zleceniobiorcą”, reprezentowaną(-</w:t>
      </w:r>
      <w:proofErr w:type="spellStart"/>
      <w:r w:rsidRPr="001305C0">
        <w:rPr>
          <w:rFonts w:cs="Arial"/>
          <w:szCs w:val="24"/>
        </w:rPr>
        <w:t>nym</w:t>
      </w:r>
      <w:proofErr w:type="spellEnd"/>
      <w:r w:rsidRPr="001305C0">
        <w:rPr>
          <w:rFonts w:cs="Arial"/>
          <w:szCs w:val="24"/>
        </w:rPr>
        <w:t>) przez:</w:t>
      </w:r>
    </w:p>
    <w:p w14:paraId="5A02F5EE" w14:textId="77777777" w:rsidR="0083495F" w:rsidRPr="001305C0" w:rsidRDefault="0083495F" w:rsidP="00ED1AB7">
      <w:pPr>
        <w:autoSpaceDE w:val="0"/>
        <w:autoSpaceDN w:val="0"/>
        <w:adjustRightInd w:val="0"/>
        <w:spacing w:after="0" w:line="240" w:lineRule="auto"/>
        <w:rPr>
          <w:rFonts w:cs="Arial"/>
          <w:szCs w:val="24"/>
        </w:rPr>
      </w:pPr>
      <w:r w:rsidRPr="001305C0">
        <w:rPr>
          <w:rFonts w:cs="Arial"/>
          <w:szCs w:val="24"/>
        </w:rPr>
        <w:t>1. ………………………………………………………………………………………………..</w:t>
      </w:r>
    </w:p>
    <w:p w14:paraId="3EA1A3B9" w14:textId="77777777" w:rsidR="0083495F" w:rsidRPr="001305C0" w:rsidRDefault="0083495F" w:rsidP="00ED1AB7">
      <w:pPr>
        <w:autoSpaceDE w:val="0"/>
        <w:autoSpaceDN w:val="0"/>
        <w:adjustRightInd w:val="0"/>
        <w:spacing w:after="0" w:line="240" w:lineRule="auto"/>
        <w:rPr>
          <w:rFonts w:cs="Arial"/>
          <w:szCs w:val="24"/>
          <w:vertAlign w:val="superscript"/>
        </w:rPr>
      </w:pPr>
      <w:r w:rsidRPr="001305C0">
        <w:rPr>
          <w:rFonts w:cs="Arial"/>
          <w:szCs w:val="24"/>
          <w:vertAlign w:val="superscript"/>
        </w:rPr>
        <w:t>imię i nazwisko)</w:t>
      </w:r>
    </w:p>
    <w:p w14:paraId="5A12B823" w14:textId="77777777" w:rsidR="0083495F" w:rsidRPr="001305C0" w:rsidRDefault="0083495F" w:rsidP="00ED1AB7">
      <w:pPr>
        <w:autoSpaceDE w:val="0"/>
        <w:autoSpaceDN w:val="0"/>
        <w:adjustRightInd w:val="0"/>
        <w:spacing w:after="0" w:line="240" w:lineRule="auto"/>
        <w:rPr>
          <w:rFonts w:cs="Arial"/>
          <w:szCs w:val="24"/>
        </w:rPr>
      </w:pPr>
      <w:r w:rsidRPr="001305C0">
        <w:rPr>
          <w:rFonts w:cs="Arial"/>
          <w:szCs w:val="24"/>
        </w:rPr>
        <w:t>2. ………………………………………………………………………………………………...</w:t>
      </w:r>
    </w:p>
    <w:p w14:paraId="047B3E11" w14:textId="7F3D8A40" w:rsidR="006C56B9" w:rsidRPr="001305C0" w:rsidRDefault="0083495F" w:rsidP="00ED1AB7">
      <w:pPr>
        <w:autoSpaceDE w:val="0"/>
        <w:autoSpaceDN w:val="0"/>
        <w:adjustRightInd w:val="0"/>
        <w:spacing w:after="0" w:line="240" w:lineRule="auto"/>
        <w:rPr>
          <w:rFonts w:cs="Arial"/>
          <w:szCs w:val="24"/>
          <w:vertAlign w:val="superscript"/>
        </w:rPr>
      </w:pPr>
      <w:r w:rsidRPr="001305C0">
        <w:rPr>
          <w:rFonts w:cs="Arial"/>
          <w:szCs w:val="24"/>
          <w:vertAlign w:val="superscript"/>
        </w:rPr>
        <w:t>(imię i nazwisko)</w:t>
      </w:r>
    </w:p>
    <w:p w14:paraId="74F7306D" w14:textId="1564A503" w:rsidR="0083495F" w:rsidRPr="001305C0" w:rsidRDefault="0083495F" w:rsidP="00ED1AB7">
      <w:pPr>
        <w:autoSpaceDE w:val="0"/>
        <w:autoSpaceDN w:val="0"/>
        <w:adjustRightInd w:val="0"/>
        <w:spacing w:after="0" w:line="240" w:lineRule="auto"/>
        <w:rPr>
          <w:rFonts w:cs="Arial"/>
          <w:szCs w:val="24"/>
        </w:rPr>
      </w:pPr>
      <w:r w:rsidRPr="001305C0">
        <w:rPr>
          <w:rFonts w:cs="Arial"/>
          <w:szCs w:val="24"/>
        </w:rPr>
        <w:t>zgodnie z wyciągiem z właściwego rejestru* / ewidencji* / pełnomocnictwem*, załączonym(i) do niniejszej umowy, zwanym(i) dalej „Zleceniobiorcą</w:t>
      </w:r>
      <w:r w:rsidR="006C56B9" w:rsidRPr="001305C0">
        <w:rPr>
          <w:rFonts w:cs="Arial"/>
          <w:szCs w:val="24"/>
        </w:rPr>
        <w:t>.</w:t>
      </w:r>
    </w:p>
    <w:p w14:paraId="15FC9784" w14:textId="48B7F3CD" w:rsidR="006C56B9" w:rsidRPr="001305C0" w:rsidRDefault="006C56B9" w:rsidP="00ED1AB7">
      <w:pPr>
        <w:autoSpaceDE w:val="0"/>
        <w:autoSpaceDN w:val="0"/>
        <w:adjustRightInd w:val="0"/>
        <w:spacing w:after="0" w:line="240" w:lineRule="auto"/>
        <w:rPr>
          <w:rFonts w:cs="Arial"/>
          <w:szCs w:val="24"/>
        </w:rPr>
      </w:pPr>
      <w:r w:rsidRPr="001305C0">
        <w:rPr>
          <w:rFonts w:cs="Arial"/>
          <w:szCs w:val="24"/>
        </w:rPr>
        <w:t>w rezultacie dokonania przez Zleceniodawcę wyboru oferty Zleceniobiorcy w drodze konkursu ofert, o treści następującej:</w:t>
      </w:r>
    </w:p>
    <w:p w14:paraId="4A09AD60" w14:textId="77777777" w:rsidR="0083495F" w:rsidRPr="001305C0" w:rsidRDefault="0083495F" w:rsidP="00ED1AB7">
      <w:pPr>
        <w:autoSpaceDE w:val="0"/>
        <w:autoSpaceDN w:val="0"/>
        <w:adjustRightInd w:val="0"/>
        <w:spacing w:after="0" w:line="240" w:lineRule="auto"/>
        <w:rPr>
          <w:rFonts w:cs="Arial"/>
          <w:b/>
          <w:szCs w:val="24"/>
        </w:rPr>
      </w:pPr>
      <w:r w:rsidRPr="001305C0">
        <w:rPr>
          <w:rFonts w:cs="Arial"/>
          <w:b/>
          <w:szCs w:val="24"/>
        </w:rPr>
        <w:t>§ 1</w:t>
      </w:r>
    </w:p>
    <w:p w14:paraId="704D0561" w14:textId="77777777" w:rsidR="0083495F" w:rsidRPr="001305C0" w:rsidRDefault="0083495F" w:rsidP="00ED1AB7">
      <w:pPr>
        <w:autoSpaceDE w:val="0"/>
        <w:autoSpaceDN w:val="0"/>
        <w:adjustRightInd w:val="0"/>
        <w:spacing w:after="0" w:line="240" w:lineRule="auto"/>
        <w:rPr>
          <w:rFonts w:cs="Arial"/>
          <w:b/>
          <w:szCs w:val="24"/>
        </w:rPr>
      </w:pPr>
      <w:r w:rsidRPr="001305C0">
        <w:rPr>
          <w:rFonts w:cs="Arial"/>
          <w:b/>
          <w:szCs w:val="24"/>
        </w:rPr>
        <w:t>Przedmiot umowy</w:t>
      </w:r>
    </w:p>
    <w:p w14:paraId="55D43B58" w14:textId="441981F0" w:rsidR="0083495F" w:rsidRPr="001305C0" w:rsidRDefault="0083495F" w:rsidP="00ED1AB7">
      <w:pPr>
        <w:pStyle w:val="Akapitzlist"/>
        <w:numPr>
          <w:ilvl w:val="0"/>
          <w:numId w:val="15"/>
        </w:numPr>
        <w:autoSpaceDE w:val="0"/>
        <w:autoSpaceDN w:val="0"/>
        <w:adjustRightInd w:val="0"/>
        <w:spacing w:after="0" w:line="240" w:lineRule="auto"/>
        <w:contextualSpacing w:val="0"/>
        <w:rPr>
          <w:rFonts w:cs="Arial"/>
          <w:b/>
          <w:szCs w:val="24"/>
        </w:rPr>
      </w:pPr>
      <w:r w:rsidRPr="001305C0">
        <w:rPr>
          <w:rFonts w:cs="Arial"/>
          <w:szCs w:val="24"/>
        </w:rPr>
        <w:t>Zleceniodawca zleca Zleceniobiorcy, zgodnie z przepisami us</w:t>
      </w:r>
      <w:r w:rsidR="00172EC4" w:rsidRPr="001305C0">
        <w:rPr>
          <w:rFonts w:cs="Arial"/>
          <w:szCs w:val="24"/>
        </w:rPr>
        <w:t xml:space="preserve">tawy z dnia 24 kwietnia 2003 r. </w:t>
      </w:r>
      <w:r w:rsidRPr="001305C0">
        <w:rPr>
          <w:rFonts w:cs="Arial"/>
          <w:szCs w:val="24"/>
        </w:rPr>
        <w:t>o</w:t>
      </w:r>
      <w:r w:rsidR="00ED1AB7" w:rsidRPr="001305C0">
        <w:rPr>
          <w:rFonts w:cs="Arial"/>
          <w:szCs w:val="24"/>
        </w:rPr>
        <w:t xml:space="preserve"> </w:t>
      </w:r>
      <w:r w:rsidRPr="001305C0">
        <w:rPr>
          <w:rFonts w:cs="Arial"/>
          <w:szCs w:val="24"/>
        </w:rPr>
        <w:t>działalności pożytku publicznego i o wolontariacie, zwanej dalej „ustawą”, realizację zadania publicznego pod tytułem:</w:t>
      </w:r>
      <w:r w:rsidR="00402D98" w:rsidRPr="001305C0">
        <w:rPr>
          <w:rFonts w:cs="Arial"/>
          <w:szCs w:val="24"/>
        </w:rPr>
        <w:t xml:space="preserve"> </w:t>
      </w:r>
      <w:r w:rsidRPr="001305C0">
        <w:rPr>
          <w:rFonts w:cs="Arial"/>
          <w:szCs w:val="24"/>
        </w:rPr>
        <w:t>…………………………………………………………………………</w:t>
      </w:r>
      <w:r w:rsidRPr="001305C0">
        <w:rPr>
          <w:rFonts w:cs="Arial"/>
          <w:b/>
          <w:szCs w:val="24"/>
        </w:rPr>
        <w:t xml:space="preserve"> </w:t>
      </w:r>
      <w:r w:rsidRPr="001305C0">
        <w:rPr>
          <w:rFonts w:cs="Arial"/>
          <w:szCs w:val="24"/>
        </w:rPr>
        <w:t>określonego szczegółow</w:t>
      </w:r>
      <w:r w:rsidR="00091CFF" w:rsidRPr="001305C0">
        <w:rPr>
          <w:rFonts w:cs="Arial"/>
          <w:szCs w:val="24"/>
        </w:rPr>
        <w:t xml:space="preserve">o </w:t>
      </w:r>
      <w:r w:rsidRPr="001305C0">
        <w:rPr>
          <w:rFonts w:cs="Arial"/>
          <w:szCs w:val="24"/>
        </w:rPr>
        <w:t>w</w:t>
      </w:r>
      <w:r w:rsidR="00172EC4" w:rsidRPr="001305C0">
        <w:rPr>
          <w:rFonts w:cs="Arial"/>
          <w:szCs w:val="24"/>
        </w:rPr>
        <w:t> </w:t>
      </w:r>
      <w:r w:rsidRPr="001305C0">
        <w:rPr>
          <w:rFonts w:cs="Arial"/>
          <w:szCs w:val="24"/>
        </w:rPr>
        <w:t>ofercie złożonej przez Zleceniobiorcę w dniu .........................................,</w:t>
      </w:r>
      <w:r w:rsidRPr="001305C0">
        <w:rPr>
          <w:rFonts w:cs="Arial"/>
          <w:szCs w:val="24"/>
          <w:vertAlign w:val="superscript"/>
        </w:rPr>
        <w:t xml:space="preserve"> </w:t>
      </w:r>
      <w:r w:rsidRPr="001305C0">
        <w:rPr>
          <w:rFonts w:cs="Arial"/>
          <w:szCs w:val="24"/>
        </w:rPr>
        <w:t>zwanego dalej „zadaniem publicznym”, a Zleceniobiorca</w:t>
      </w:r>
      <w:r w:rsidR="00091CFF" w:rsidRPr="001305C0">
        <w:rPr>
          <w:rFonts w:cs="Arial"/>
          <w:szCs w:val="24"/>
        </w:rPr>
        <w:t xml:space="preserve"> </w:t>
      </w:r>
      <w:r w:rsidRPr="001305C0">
        <w:rPr>
          <w:rFonts w:cs="Arial"/>
          <w:szCs w:val="24"/>
        </w:rPr>
        <w:t>zobowiązuje się wykonać zadanie publiczne w zakresie określonym i na warunkach określonych w niniejszej umowie.</w:t>
      </w:r>
    </w:p>
    <w:p w14:paraId="49F58864" w14:textId="77777777" w:rsidR="0083495F" w:rsidRPr="001305C0" w:rsidRDefault="0083495F" w:rsidP="00ED1AB7">
      <w:pPr>
        <w:pStyle w:val="Akapitzlist"/>
        <w:numPr>
          <w:ilvl w:val="0"/>
          <w:numId w:val="15"/>
        </w:numPr>
        <w:autoSpaceDE w:val="0"/>
        <w:autoSpaceDN w:val="0"/>
        <w:adjustRightInd w:val="0"/>
        <w:spacing w:after="0" w:line="240" w:lineRule="auto"/>
        <w:ind w:left="284"/>
        <w:contextualSpacing w:val="0"/>
        <w:rPr>
          <w:rFonts w:cs="Arial"/>
          <w:szCs w:val="24"/>
        </w:rPr>
      </w:pPr>
      <w:r w:rsidRPr="001305C0">
        <w:rPr>
          <w:rFonts w:cs="Arial"/>
          <w:szCs w:val="24"/>
        </w:rPr>
        <w:t>Zleceniodawca przyznaje Zleceniobiorcy</w:t>
      </w:r>
      <w:r w:rsidR="00091CFF" w:rsidRPr="001305C0">
        <w:rPr>
          <w:rFonts w:cs="Arial"/>
          <w:szCs w:val="24"/>
        </w:rPr>
        <w:t xml:space="preserve"> </w:t>
      </w:r>
      <w:r w:rsidRPr="001305C0">
        <w:rPr>
          <w:rFonts w:cs="Arial"/>
          <w:szCs w:val="24"/>
        </w:rPr>
        <w:t>środki finansowe, o których mowa w § 3, w formie dotacji, której celem jest realizacja zadania publicznego w sposób zgodny z postanowieniami tej umowy.</w:t>
      </w:r>
    </w:p>
    <w:p w14:paraId="6B7E53F8" w14:textId="3FE7E981" w:rsidR="0083495F" w:rsidRPr="001305C0" w:rsidRDefault="0083495F" w:rsidP="00ED1AB7">
      <w:pPr>
        <w:pStyle w:val="Akapitzlist"/>
        <w:numPr>
          <w:ilvl w:val="0"/>
          <w:numId w:val="15"/>
        </w:numPr>
        <w:autoSpaceDE w:val="0"/>
        <w:autoSpaceDN w:val="0"/>
        <w:adjustRightInd w:val="0"/>
        <w:spacing w:after="0" w:line="240" w:lineRule="auto"/>
        <w:ind w:left="284"/>
        <w:contextualSpacing w:val="0"/>
        <w:rPr>
          <w:rFonts w:cs="Arial"/>
          <w:szCs w:val="24"/>
        </w:rPr>
      </w:pPr>
      <w:r w:rsidRPr="001305C0">
        <w:rPr>
          <w:rFonts w:cs="Arial"/>
          <w:szCs w:val="24"/>
        </w:rPr>
        <w:t xml:space="preserve">Niniejsza umowa jest umową </w:t>
      </w:r>
      <w:r w:rsidRPr="001305C0">
        <w:rPr>
          <w:rFonts w:cs="Arial"/>
          <w:b/>
          <w:szCs w:val="24"/>
        </w:rPr>
        <w:t>o wsparcie</w:t>
      </w:r>
      <w:r w:rsidRPr="001305C0">
        <w:rPr>
          <w:rFonts w:cs="Arial"/>
          <w:szCs w:val="24"/>
        </w:rPr>
        <w:t xml:space="preserve"> realizacji za</w:t>
      </w:r>
      <w:r w:rsidR="00172EC4" w:rsidRPr="001305C0">
        <w:rPr>
          <w:rFonts w:cs="Arial"/>
          <w:szCs w:val="24"/>
        </w:rPr>
        <w:t xml:space="preserve">dania publicznego w rozumieniu </w:t>
      </w:r>
      <w:r w:rsidRPr="001305C0">
        <w:rPr>
          <w:rFonts w:cs="Arial"/>
          <w:szCs w:val="24"/>
        </w:rPr>
        <w:t>art. 16 ust. 1 ustawy z</w:t>
      </w:r>
      <w:r w:rsidR="00CB13EF" w:rsidRPr="001305C0">
        <w:rPr>
          <w:rFonts w:cs="Arial"/>
          <w:szCs w:val="24"/>
        </w:rPr>
        <w:t> </w:t>
      </w:r>
      <w:r w:rsidRPr="001305C0">
        <w:rPr>
          <w:rFonts w:cs="Arial"/>
          <w:szCs w:val="24"/>
        </w:rPr>
        <w:t>dnia 24 kwietnia 2003 r. o działalności pożytku publicznego i o wolontariacie.</w:t>
      </w:r>
    </w:p>
    <w:p w14:paraId="686843A8" w14:textId="77777777" w:rsidR="0083495F" w:rsidRPr="001305C0" w:rsidRDefault="0083495F" w:rsidP="00ED1AB7">
      <w:pPr>
        <w:pStyle w:val="Akapitzlist"/>
        <w:numPr>
          <w:ilvl w:val="0"/>
          <w:numId w:val="15"/>
        </w:numPr>
        <w:autoSpaceDE w:val="0"/>
        <w:autoSpaceDN w:val="0"/>
        <w:adjustRightInd w:val="0"/>
        <w:spacing w:after="0" w:line="240" w:lineRule="auto"/>
        <w:ind w:left="284"/>
        <w:contextualSpacing w:val="0"/>
        <w:rPr>
          <w:rFonts w:cs="Arial"/>
          <w:szCs w:val="24"/>
        </w:rPr>
      </w:pPr>
      <w:r w:rsidRPr="001305C0">
        <w:rPr>
          <w:rFonts w:cs="Arial"/>
          <w:szCs w:val="24"/>
        </w:rPr>
        <w:t>Wykonanie umowy nastąpi z dniem zaakceptowania przez Zlecenio</w:t>
      </w:r>
      <w:r w:rsidR="00172EC4" w:rsidRPr="001305C0">
        <w:rPr>
          <w:rFonts w:cs="Arial"/>
          <w:szCs w:val="24"/>
        </w:rPr>
        <w:t>dawcę sprawozdania końcowego, o </w:t>
      </w:r>
      <w:r w:rsidRPr="001305C0">
        <w:rPr>
          <w:rFonts w:cs="Arial"/>
          <w:szCs w:val="24"/>
        </w:rPr>
        <w:t xml:space="preserve">którym mowa w § </w:t>
      </w:r>
      <w:r w:rsidR="0092741E" w:rsidRPr="001305C0">
        <w:rPr>
          <w:rFonts w:cs="Arial"/>
          <w:szCs w:val="24"/>
        </w:rPr>
        <w:t>8</w:t>
      </w:r>
      <w:r w:rsidRPr="001305C0">
        <w:rPr>
          <w:rFonts w:cs="Arial"/>
          <w:szCs w:val="24"/>
        </w:rPr>
        <w:t xml:space="preserve"> ust. 3.</w:t>
      </w:r>
    </w:p>
    <w:p w14:paraId="02F879E6" w14:textId="737CB985" w:rsidR="008B55BB" w:rsidRPr="001305C0" w:rsidRDefault="008B55BB" w:rsidP="00ED1AB7">
      <w:pPr>
        <w:pStyle w:val="Akapitzlist"/>
        <w:numPr>
          <w:ilvl w:val="0"/>
          <w:numId w:val="15"/>
        </w:numPr>
        <w:autoSpaceDE w:val="0"/>
        <w:autoSpaceDN w:val="0"/>
        <w:adjustRightInd w:val="0"/>
        <w:spacing w:after="0" w:line="240" w:lineRule="auto"/>
        <w:ind w:left="284"/>
        <w:contextualSpacing w:val="0"/>
        <w:rPr>
          <w:rFonts w:cs="Arial"/>
          <w:szCs w:val="24"/>
        </w:rPr>
      </w:pPr>
      <w:r w:rsidRPr="001305C0">
        <w:rPr>
          <w:rFonts w:cs="Arial"/>
          <w:szCs w:val="24"/>
        </w:rPr>
        <w:lastRenderedPageBreak/>
        <w:t>Oferta oraz aktualizacje opisu poszczególnych działań* / harmonogramu* / kalkulacji przewidywanych kosztów* / stanowiące załączniki do niniejszej umowy, są integralną częścią umowy w ustalonym końcowym brzmieniu.</w:t>
      </w:r>
      <w:r w:rsidR="002324B7" w:rsidRPr="001305C0">
        <w:rPr>
          <w:rFonts w:cs="Arial"/>
          <w:szCs w:val="24"/>
        </w:rPr>
        <w:t xml:space="preserve"> </w:t>
      </w:r>
    </w:p>
    <w:p w14:paraId="11691552" w14:textId="77777777" w:rsidR="0083495F" w:rsidRPr="001305C0" w:rsidRDefault="0083495F" w:rsidP="00ED1AB7">
      <w:pPr>
        <w:pStyle w:val="Akapitzlist"/>
        <w:numPr>
          <w:ilvl w:val="0"/>
          <w:numId w:val="15"/>
        </w:numPr>
        <w:autoSpaceDE w:val="0"/>
        <w:autoSpaceDN w:val="0"/>
        <w:adjustRightInd w:val="0"/>
        <w:spacing w:after="0" w:line="240" w:lineRule="auto"/>
        <w:ind w:left="284"/>
        <w:contextualSpacing w:val="0"/>
        <w:rPr>
          <w:rFonts w:cs="Arial"/>
          <w:szCs w:val="24"/>
        </w:rPr>
      </w:pPr>
      <w:r w:rsidRPr="001305C0">
        <w:rPr>
          <w:rFonts w:cs="Arial"/>
          <w:szCs w:val="24"/>
        </w:rPr>
        <w:t>Osobą do kontaktów roboczych jest:</w:t>
      </w:r>
    </w:p>
    <w:p w14:paraId="12A78BCC" w14:textId="21B3F9A7" w:rsidR="0083495F" w:rsidRPr="001305C0" w:rsidRDefault="0083495F" w:rsidP="00ED1AB7">
      <w:pPr>
        <w:autoSpaceDE w:val="0"/>
        <w:autoSpaceDN w:val="0"/>
        <w:adjustRightInd w:val="0"/>
        <w:spacing w:after="0" w:line="240" w:lineRule="auto"/>
        <w:ind w:left="567" w:hanging="283"/>
        <w:rPr>
          <w:rFonts w:cs="Arial"/>
          <w:szCs w:val="24"/>
        </w:rPr>
      </w:pPr>
      <w:r w:rsidRPr="001305C0">
        <w:rPr>
          <w:rFonts w:cs="Arial"/>
          <w:szCs w:val="24"/>
        </w:rPr>
        <w:t>1) ze strony Zleceniodawcy: …………………………...........………………………………,</w:t>
      </w:r>
      <w:r w:rsidR="002324B7" w:rsidRPr="001305C0">
        <w:rPr>
          <w:rFonts w:cs="Arial"/>
          <w:szCs w:val="24"/>
        </w:rPr>
        <w:t xml:space="preserve"> </w:t>
      </w:r>
      <w:r w:rsidRPr="001305C0">
        <w:rPr>
          <w:rFonts w:cs="Arial"/>
          <w:szCs w:val="24"/>
        </w:rPr>
        <w:t>tel. ……………………….., adres poczty elektronicznej…………………………...…...;</w:t>
      </w:r>
    </w:p>
    <w:p w14:paraId="40AAC70F" w14:textId="77777777" w:rsidR="0083495F" w:rsidRPr="001305C0" w:rsidRDefault="0083495F" w:rsidP="00ED1AB7">
      <w:pPr>
        <w:autoSpaceDE w:val="0"/>
        <w:autoSpaceDN w:val="0"/>
        <w:adjustRightInd w:val="0"/>
        <w:spacing w:after="0" w:line="240" w:lineRule="auto"/>
        <w:ind w:left="567" w:hanging="283"/>
        <w:rPr>
          <w:rFonts w:cs="Arial"/>
          <w:szCs w:val="24"/>
        </w:rPr>
      </w:pPr>
      <w:r w:rsidRPr="001305C0">
        <w:rPr>
          <w:rFonts w:cs="Arial"/>
          <w:szCs w:val="24"/>
        </w:rPr>
        <w:t>2) ze strony Zleceniobiorcy(-</w:t>
      </w:r>
      <w:proofErr w:type="spellStart"/>
      <w:r w:rsidRPr="001305C0">
        <w:rPr>
          <w:rFonts w:cs="Arial"/>
          <w:szCs w:val="24"/>
        </w:rPr>
        <w:t>ców</w:t>
      </w:r>
      <w:proofErr w:type="spellEnd"/>
      <w:r w:rsidRPr="001305C0">
        <w:rPr>
          <w:rFonts w:cs="Arial"/>
          <w:szCs w:val="24"/>
        </w:rPr>
        <w:t xml:space="preserve">): ………...………………...….........................................., </w:t>
      </w:r>
    </w:p>
    <w:p w14:paraId="00094B0B" w14:textId="66B5A21B" w:rsidR="0083495F" w:rsidRPr="001305C0" w:rsidRDefault="0083495F" w:rsidP="00ED1AB7">
      <w:pPr>
        <w:autoSpaceDE w:val="0"/>
        <w:autoSpaceDN w:val="0"/>
        <w:adjustRightInd w:val="0"/>
        <w:spacing w:after="0" w:line="240" w:lineRule="auto"/>
        <w:rPr>
          <w:rFonts w:cs="Arial"/>
          <w:szCs w:val="24"/>
        </w:rPr>
      </w:pPr>
      <w:r w:rsidRPr="001305C0">
        <w:rPr>
          <w:rFonts w:cs="Arial"/>
          <w:szCs w:val="24"/>
        </w:rPr>
        <w:t>tel. ……………………..…, adres poczty elektronicznej …………………..………….. .</w:t>
      </w:r>
    </w:p>
    <w:p w14:paraId="7F90995E" w14:textId="77777777" w:rsidR="0083495F" w:rsidRPr="001305C0" w:rsidRDefault="0083495F" w:rsidP="00ED1AB7">
      <w:pPr>
        <w:spacing w:before="240" w:after="0" w:line="240" w:lineRule="auto"/>
        <w:rPr>
          <w:rFonts w:cs="Arial"/>
          <w:b/>
          <w:szCs w:val="24"/>
        </w:rPr>
      </w:pPr>
      <w:r w:rsidRPr="001305C0">
        <w:rPr>
          <w:rFonts w:cs="Arial"/>
          <w:b/>
          <w:szCs w:val="24"/>
        </w:rPr>
        <w:t>§ 2</w:t>
      </w:r>
    </w:p>
    <w:p w14:paraId="6958AA13" w14:textId="77777777" w:rsidR="0083495F" w:rsidRPr="001305C0" w:rsidRDefault="0083495F" w:rsidP="00ED1AB7">
      <w:pPr>
        <w:spacing w:after="0" w:line="240" w:lineRule="auto"/>
        <w:rPr>
          <w:rFonts w:cs="Arial"/>
          <w:b/>
          <w:szCs w:val="24"/>
        </w:rPr>
      </w:pPr>
      <w:r w:rsidRPr="001305C0">
        <w:rPr>
          <w:rFonts w:cs="Arial"/>
          <w:b/>
          <w:szCs w:val="24"/>
        </w:rPr>
        <w:t>Sposób wykonania zadania publicznego</w:t>
      </w:r>
    </w:p>
    <w:p w14:paraId="287FACCB" w14:textId="6C285458" w:rsidR="0083495F" w:rsidRPr="001305C0" w:rsidRDefault="0083495F" w:rsidP="00ED1AB7">
      <w:pPr>
        <w:pStyle w:val="Akapitzlist"/>
        <w:numPr>
          <w:ilvl w:val="0"/>
          <w:numId w:val="19"/>
        </w:numPr>
        <w:spacing w:after="0" w:line="240" w:lineRule="auto"/>
        <w:ind w:left="284" w:hanging="284"/>
        <w:contextualSpacing w:val="0"/>
        <w:rPr>
          <w:rFonts w:cs="Arial"/>
          <w:b/>
          <w:szCs w:val="24"/>
        </w:rPr>
      </w:pPr>
      <w:r w:rsidRPr="001305C0">
        <w:rPr>
          <w:rFonts w:cs="Arial"/>
          <w:szCs w:val="24"/>
        </w:rPr>
        <w:t xml:space="preserve">Termin realizacji zadania publicznego ustala się: od dnia </w:t>
      </w:r>
      <w:r w:rsidRPr="001305C0">
        <w:rPr>
          <w:rFonts w:cs="Arial"/>
          <w:b/>
          <w:szCs w:val="24"/>
        </w:rPr>
        <w:t>1 stycznia 20</w:t>
      </w:r>
      <w:r w:rsidR="00304990" w:rsidRPr="001305C0">
        <w:rPr>
          <w:rFonts w:cs="Arial"/>
          <w:b/>
          <w:szCs w:val="24"/>
        </w:rPr>
        <w:t>2</w:t>
      </w:r>
      <w:r w:rsidR="0057664A" w:rsidRPr="001305C0">
        <w:rPr>
          <w:rFonts w:cs="Arial"/>
          <w:b/>
          <w:szCs w:val="24"/>
        </w:rPr>
        <w:t>4</w:t>
      </w:r>
      <w:r w:rsidR="00E55586" w:rsidRPr="001305C0">
        <w:rPr>
          <w:rFonts w:cs="Arial"/>
          <w:b/>
          <w:szCs w:val="24"/>
        </w:rPr>
        <w:t xml:space="preserve"> </w:t>
      </w:r>
      <w:r w:rsidRPr="001305C0">
        <w:rPr>
          <w:rFonts w:cs="Arial"/>
          <w:b/>
          <w:szCs w:val="24"/>
        </w:rPr>
        <w:t>r.</w:t>
      </w:r>
      <w:r w:rsidRPr="001305C0">
        <w:rPr>
          <w:rFonts w:cs="Arial"/>
          <w:szCs w:val="24"/>
        </w:rPr>
        <w:t xml:space="preserve"> do dnia </w:t>
      </w:r>
      <w:r w:rsidRPr="001305C0">
        <w:rPr>
          <w:rFonts w:cs="Arial"/>
          <w:b/>
          <w:szCs w:val="24"/>
        </w:rPr>
        <w:t>31 grudnia 20</w:t>
      </w:r>
      <w:r w:rsidR="00304990" w:rsidRPr="001305C0">
        <w:rPr>
          <w:rFonts w:cs="Arial"/>
          <w:b/>
          <w:szCs w:val="24"/>
        </w:rPr>
        <w:t>2</w:t>
      </w:r>
      <w:r w:rsidR="00D12E5F" w:rsidRPr="001305C0">
        <w:rPr>
          <w:rFonts w:cs="Arial"/>
          <w:b/>
          <w:szCs w:val="24"/>
        </w:rPr>
        <w:t>4</w:t>
      </w:r>
      <w:r w:rsidRPr="001305C0">
        <w:rPr>
          <w:rFonts w:cs="Arial"/>
          <w:b/>
          <w:szCs w:val="24"/>
        </w:rPr>
        <w:t xml:space="preserve"> r.</w:t>
      </w:r>
    </w:p>
    <w:p w14:paraId="4514C136" w14:textId="77777777" w:rsidR="0083495F" w:rsidRPr="001305C0" w:rsidRDefault="0083495F" w:rsidP="00ED1AB7">
      <w:pPr>
        <w:pStyle w:val="Akapitzlist"/>
        <w:numPr>
          <w:ilvl w:val="0"/>
          <w:numId w:val="19"/>
        </w:numPr>
        <w:spacing w:after="0" w:line="240" w:lineRule="auto"/>
        <w:ind w:left="284" w:hanging="284"/>
        <w:contextualSpacing w:val="0"/>
        <w:rPr>
          <w:rFonts w:cs="Arial"/>
          <w:szCs w:val="24"/>
        </w:rPr>
      </w:pPr>
      <w:r w:rsidRPr="001305C0">
        <w:rPr>
          <w:rFonts w:cs="Arial"/>
          <w:szCs w:val="24"/>
        </w:rPr>
        <w:t xml:space="preserve">Termin poniesienia wydatków ustala się: </w:t>
      </w:r>
    </w:p>
    <w:p w14:paraId="484509CF" w14:textId="77777777" w:rsidR="0083495F" w:rsidRPr="001305C0" w:rsidRDefault="0083495F" w:rsidP="00ED1AB7">
      <w:pPr>
        <w:pStyle w:val="Akapitzlist"/>
        <w:numPr>
          <w:ilvl w:val="0"/>
          <w:numId w:val="20"/>
        </w:numPr>
        <w:spacing w:after="0" w:line="240" w:lineRule="auto"/>
        <w:contextualSpacing w:val="0"/>
        <w:rPr>
          <w:rFonts w:cs="Arial"/>
          <w:szCs w:val="24"/>
        </w:rPr>
      </w:pPr>
      <w:r w:rsidRPr="001305C0">
        <w:rPr>
          <w:rFonts w:cs="Arial"/>
          <w:szCs w:val="24"/>
        </w:rPr>
        <w:t>dla środków pochodzących z dotacji:</w:t>
      </w:r>
    </w:p>
    <w:p w14:paraId="1B963832" w14:textId="77777777" w:rsidR="0083495F" w:rsidRPr="002A3B90" w:rsidRDefault="0083495F" w:rsidP="002A3B90">
      <w:pPr>
        <w:pStyle w:val="Akapitzlist"/>
        <w:numPr>
          <w:ilvl w:val="0"/>
          <w:numId w:val="42"/>
        </w:numPr>
        <w:spacing w:after="0" w:line="240" w:lineRule="auto"/>
        <w:rPr>
          <w:rFonts w:cs="Arial"/>
          <w:szCs w:val="24"/>
        </w:rPr>
      </w:pPr>
      <w:r w:rsidRPr="002A3B90">
        <w:rPr>
          <w:rFonts w:cs="Arial"/>
          <w:szCs w:val="24"/>
        </w:rPr>
        <w:t xml:space="preserve">od dnia </w:t>
      </w:r>
      <w:r w:rsidRPr="002A3B90">
        <w:rPr>
          <w:rFonts w:cs="Arial"/>
          <w:b/>
          <w:szCs w:val="24"/>
        </w:rPr>
        <w:t>1 stycznia 20</w:t>
      </w:r>
      <w:r w:rsidR="00304990" w:rsidRPr="002A3B90">
        <w:rPr>
          <w:rFonts w:cs="Arial"/>
          <w:b/>
          <w:szCs w:val="24"/>
        </w:rPr>
        <w:t>2</w:t>
      </w:r>
      <w:r w:rsidR="0057664A" w:rsidRPr="002A3B90">
        <w:rPr>
          <w:rFonts w:cs="Arial"/>
          <w:b/>
          <w:szCs w:val="24"/>
        </w:rPr>
        <w:t>4</w:t>
      </w:r>
      <w:r w:rsidRPr="002A3B90">
        <w:rPr>
          <w:rFonts w:cs="Arial"/>
          <w:szCs w:val="24"/>
        </w:rPr>
        <w:t xml:space="preserve"> r. </w:t>
      </w:r>
    </w:p>
    <w:p w14:paraId="6CF6A283" w14:textId="77777777" w:rsidR="0083495F" w:rsidRPr="002A3B90" w:rsidRDefault="0083495F" w:rsidP="002A3B90">
      <w:pPr>
        <w:pStyle w:val="Akapitzlist"/>
        <w:numPr>
          <w:ilvl w:val="0"/>
          <w:numId w:val="42"/>
        </w:numPr>
        <w:spacing w:after="0" w:line="240" w:lineRule="auto"/>
        <w:rPr>
          <w:rFonts w:cs="Arial"/>
          <w:szCs w:val="24"/>
        </w:rPr>
      </w:pPr>
      <w:r w:rsidRPr="002A3B90">
        <w:rPr>
          <w:rFonts w:cs="Arial"/>
          <w:szCs w:val="24"/>
        </w:rPr>
        <w:t xml:space="preserve">do dnia </w:t>
      </w:r>
      <w:r w:rsidRPr="002A3B90">
        <w:rPr>
          <w:rFonts w:cs="Arial"/>
          <w:b/>
          <w:szCs w:val="24"/>
        </w:rPr>
        <w:t>31 grudnia 20</w:t>
      </w:r>
      <w:r w:rsidR="00304990" w:rsidRPr="002A3B90">
        <w:rPr>
          <w:rFonts w:cs="Arial"/>
          <w:b/>
          <w:szCs w:val="24"/>
        </w:rPr>
        <w:t>2</w:t>
      </w:r>
      <w:r w:rsidR="00D12E5F" w:rsidRPr="002A3B90">
        <w:rPr>
          <w:rFonts w:cs="Arial"/>
          <w:b/>
          <w:szCs w:val="24"/>
        </w:rPr>
        <w:t>4</w:t>
      </w:r>
      <w:r w:rsidRPr="002A3B90">
        <w:rPr>
          <w:rFonts w:cs="Arial"/>
          <w:szCs w:val="24"/>
        </w:rPr>
        <w:t xml:space="preserve"> r;</w:t>
      </w:r>
    </w:p>
    <w:p w14:paraId="7BAFCEDC" w14:textId="268A2060" w:rsidR="0083495F" w:rsidRPr="001305C0" w:rsidRDefault="0083495F" w:rsidP="00ED1AB7">
      <w:pPr>
        <w:pStyle w:val="Akapitzlist"/>
        <w:numPr>
          <w:ilvl w:val="0"/>
          <w:numId w:val="20"/>
        </w:numPr>
        <w:spacing w:after="0" w:line="240" w:lineRule="auto"/>
        <w:contextualSpacing w:val="0"/>
        <w:rPr>
          <w:rFonts w:cs="Arial"/>
          <w:b/>
          <w:szCs w:val="24"/>
        </w:rPr>
      </w:pPr>
      <w:r w:rsidRPr="001305C0">
        <w:rPr>
          <w:rFonts w:cs="Arial"/>
          <w:szCs w:val="24"/>
        </w:rPr>
        <w:t>dla innych środków finansowych:</w:t>
      </w:r>
      <w:r w:rsidR="002324B7" w:rsidRPr="001305C0">
        <w:rPr>
          <w:rFonts w:cs="Arial"/>
          <w:szCs w:val="24"/>
        </w:rPr>
        <w:t xml:space="preserve"> </w:t>
      </w:r>
      <w:r w:rsidRPr="001305C0">
        <w:rPr>
          <w:rFonts w:cs="Arial"/>
          <w:szCs w:val="24"/>
        </w:rPr>
        <w:t xml:space="preserve">od dnia </w:t>
      </w:r>
      <w:r w:rsidRPr="001305C0">
        <w:rPr>
          <w:rFonts w:cs="Arial"/>
          <w:b/>
          <w:szCs w:val="24"/>
        </w:rPr>
        <w:t>1 stycznia 20</w:t>
      </w:r>
      <w:r w:rsidR="00304990" w:rsidRPr="001305C0">
        <w:rPr>
          <w:rFonts w:cs="Arial"/>
          <w:b/>
          <w:szCs w:val="24"/>
        </w:rPr>
        <w:t>2</w:t>
      </w:r>
      <w:r w:rsidR="0057664A" w:rsidRPr="001305C0">
        <w:rPr>
          <w:rFonts w:cs="Arial"/>
          <w:b/>
          <w:szCs w:val="24"/>
        </w:rPr>
        <w:t>4</w:t>
      </w:r>
      <w:r w:rsidRPr="001305C0">
        <w:rPr>
          <w:rFonts w:cs="Arial"/>
          <w:b/>
          <w:szCs w:val="24"/>
        </w:rPr>
        <w:t xml:space="preserve"> r</w:t>
      </w:r>
      <w:r w:rsidRPr="001305C0">
        <w:rPr>
          <w:rFonts w:cs="Arial"/>
          <w:szCs w:val="24"/>
        </w:rPr>
        <w:t>.</w:t>
      </w:r>
      <w:r w:rsidR="002324B7" w:rsidRPr="001305C0">
        <w:rPr>
          <w:rFonts w:cs="Arial"/>
          <w:szCs w:val="24"/>
        </w:rPr>
        <w:t xml:space="preserve"> </w:t>
      </w:r>
      <w:r w:rsidRPr="001305C0">
        <w:rPr>
          <w:rFonts w:cs="Arial"/>
          <w:szCs w:val="24"/>
        </w:rPr>
        <w:t xml:space="preserve">do dnia </w:t>
      </w:r>
      <w:r w:rsidRPr="001305C0">
        <w:rPr>
          <w:rFonts w:cs="Arial"/>
          <w:b/>
          <w:szCs w:val="24"/>
        </w:rPr>
        <w:t>31 grudnia 20</w:t>
      </w:r>
      <w:r w:rsidR="00304990" w:rsidRPr="001305C0">
        <w:rPr>
          <w:rFonts w:cs="Arial"/>
          <w:b/>
          <w:szCs w:val="24"/>
        </w:rPr>
        <w:t>2</w:t>
      </w:r>
      <w:r w:rsidR="0057664A" w:rsidRPr="001305C0">
        <w:rPr>
          <w:rFonts w:cs="Arial"/>
          <w:b/>
          <w:szCs w:val="24"/>
        </w:rPr>
        <w:t>4</w:t>
      </w:r>
      <w:r w:rsidRPr="001305C0">
        <w:rPr>
          <w:rFonts w:cs="Arial"/>
          <w:b/>
          <w:szCs w:val="24"/>
        </w:rPr>
        <w:t xml:space="preserve"> r.</w:t>
      </w:r>
    </w:p>
    <w:p w14:paraId="229FCBE1" w14:textId="77777777" w:rsidR="0083495F" w:rsidRPr="001305C0" w:rsidRDefault="0083495F" w:rsidP="00ED1AB7">
      <w:pPr>
        <w:pStyle w:val="Akapitzlist"/>
        <w:numPr>
          <w:ilvl w:val="0"/>
          <w:numId w:val="19"/>
        </w:numPr>
        <w:spacing w:after="0" w:line="240" w:lineRule="auto"/>
        <w:ind w:left="284" w:hanging="284"/>
        <w:contextualSpacing w:val="0"/>
        <w:rPr>
          <w:rFonts w:cs="Arial"/>
          <w:b/>
          <w:szCs w:val="24"/>
        </w:rPr>
      </w:pPr>
      <w:r w:rsidRPr="001305C0">
        <w:rPr>
          <w:rFonts w:cs="Arial"/>
          <w:szCs w:val="24"/>
        </w:rPr>
        <w:t>Zleceniobiorca</w:t>
      </w:r>
      <w:r w:rsidR="00091CFF" w:rsidRPr="001305C0">
        <w:rPr>
          <w:rFonts w:cs="Arial"/>
          <w:szCs w:val="24"/>
        </w:rPr>
        <w:t xml:space="preserve"> </w:t>
      </w:r>
      <w:r w:rsidRPr="001305C0">
        <w:rPr>
          <w:rFonts w:cs="Arial"/>
          <w:szCs w:val="24"/>
        </w:rPr>
        <w:t>zobowiązuje</w:t>
      </w:r>
      <w:r w:rsidR="00091CFF" w:rsidRPr="001305C0">
        <w:rPr>
          <w:rFonts w:cs="Arial"/>
          <w:szCs w:val="24"/>
        </w:rPr>
        <w:t xml:space="preserve"> </w:t>
      </w:r>
      <w:r w:rsidRPr="001305C0">
        <w:rPr>
          <w:rFonts w:cs="Arial"/>
          <w:szCs w:val="24"/>
        </w:rPr>
        <w:t>się wykonać zadanie</w:t>
      </w:r>
      <w:r w:rsidRPr="001305C0">
        <w:rPr>
          <w:rFonts w:cs="Arial"/>
          <w:b/>
          <w:szCs w:val="24"/>
        </w:rPr>
        <w:t xml:space="preserve"> </w:t>
      </w:r>
      <w:r w:rsidRPr="001305C0">
        <w:rPr>
          <w:rFonts w:cs="Arial"/>
          <w:szCs w:val="24"/>
        </w:rPr>
        <w:t>publiczne</w:t>
      </w:r>
      <w:r w:rsidRPr="001305C0">
        <w:rPr>
          <w:rFonts w:cs="Arial"/>
          <w:b/>
          <w:szCs w:val="24"/>
        </w:rPr>
        <w:t xml:space="preserve"> </w:t>
      </w:r>
      <w:r w:rsidRPr="001305C0">
        <w:rPr>
          <w:rFonts w:cs="Arial"/>
          <w:szCs w:val="24"/>
        </w:rPr>
        <w:t xml:space="preserve">zgodnie z ofertą, z uwzględnieniem </w:t>
      </w:r>
      <w:r w:rsidR="000A7A34" w:rsidRPr="001305C0">
        <w:rPr>
          <w:rFonts w:cs="Arial"/>
          <w:szCs w:val="24"/>
        </w:rPr>
        <w:t>aktualizacji opisu poszczególnych działań/harmonogramu/kalkulacji przewidywanych kosztów</w:t>
      </w:r>
      <w:r w:rsidRPr="001305C0">
        <w:rPr>
          <w:rFonts w:cs="Arial"/>
          <w:szCs w:val="24"/>
        </w:rPr>
        <w:t>, w</w:t>
      </w:r>
      <w:r w:rsidR="00467DB0" w:rsidRPr="001305C0">
        <w:rPr>
          <w:rFonts w:cs="Arial"/>
          <w:szCs w:val="24"/>
        </w:rPr>
        <w:t> </w:t>
      </w:r>
      <w:r w:rsidRPr="001305C0">
        <w:rPr>
          <w:rFonts w:cs="Arial"/>
          <w:szCs w:val="24"/>
        </w:rPr>
        <w:t xml:space="preserve">terminie określonym w ust. 1. </w:t>
      </w:r>
    </w:p>
    <w:p w14:paraId="675D3740" w14:textId="77777777" w:rsidR="0083495F" w:rsidRPr="001305C0" w:rsidRDefault="0083495F" w:rsidP="00ED1AB7">
      <w:pPr>
        <w:pStyle w:val="Akapitzlist"/>
        <w:numPr>
          <w:ilvl w:val="0"/>
          <w:numId w:val="19"/>
        </w:numPr>
        <w:spacing w:after="0" w:line="240" w:lineRule="auto"/>
        <w:ind w:left="284" w:hanging="284"/>
        <w:contextualSpacing w:val="0"/>
        <w:rPr>
          <w:rFonts w:cs="Arial"/>
          <w:b/>
          <w:szCs w:val="24"/>
        </w:rPr>
      </w:pPr>
      <w:r w:rsidRPr="001305C0">
        <w:rPr>
          <w:rFonts w:cs="Arial"/>
          <w:szCs w:val="24"/>
        </w:rPr>
        <w:t>Zleceniobiorca</w:t>
      </w:r>
      <w:r w:rsidR="00091CFF" w:rsidRPr="001305C0">
        <w:rPr>
          <w:rFonts w:cs="Arial"/>
          <w:szCs w:val="24"/>
        </w:rPr>
        <w:t xml:space="preserve"> </w:t>
      </w:r>
      <w:r w:rsidRPr="001305C0">
        <w:rPr>
          <w:rFonts w:cs="Arial"/>
          <w:szCs w:val="24"/>
        </w:rPr>
        <w:t>zobowiązuje</w:t>
      </w:r>
      <w:r w:rsidR="00091CFF" w:rsidRPr="001305C0">
        <w:rPr>
          <w:rFonts w:cs="Arial"/>
          <w:szCs w:val="24"/>
        </w:rPr>
        <w:t xml:space="preserve"> </w:t>
      </w:r>
      <w:r w:rsidRPr="001305C0">
        <w:rPr>
          <w:rFonts w:cs="Arial"/>
          <w:szCs w:val="24"/>
        </w:rPr>
        <w:t xml:space="preserve">się do wykorzystania środków, o których mowa w § 3 ust. 1 i </w:t>
      </w:r>
      <w:r w:rsidR="00091CFF" w:rsidRPr="001305C0">
        <w:rPr>
          <w:rFonts w:cs="Arial"/>
          <w:szCs w:val="24"/>
        </w:rPr>
        <w:t>4</w:t>
      </w:r>
      <w:r w:rsidR="00467DB0" w:rsidRPr="001305C0">
        <w:rPr>
          <w:rFonts w:cs="Arial"/>
          <w:szCs w:val="24"/>
        </w:rPr>
        <w:t>, zgodnie z </w:t>
      </w:r>
      <w:r w:rsidRPr="001305C0">
        <w:rPr>
          <w:rFonts w:cs="Arial"/>
          <w:szCs w:val="24"/>
        </w:rPr>
        <w:t>celem, na jaki je uzyskał, i na warunkach określonych w niniejszej umowie. Dopuszcza się wydatkowanie uzyskanych przychodów, w tym także odsetek bankowych od środków przekazanych przez Zleceniodawcę, na realizację zadania publicznego wyłą</w:t>
      </w:r>
      <w:r w:rsidR="00467DB0" w:rsidRPr="001305C0">
        <w:rPr>
          <w:rFonts w:cs="Arial"/>
          <w:szCs w:val="24"/>
        </w:rPr>
        <w:t>cznie na zasadach określonych w </w:t>
      </w:r>
      <w:r w:rsidRPr="001305C0">
        <w:rPr>
          <w:rFonts w:cs="Arial"/>
          <w:szCs w:val="24"/>
        </w:rPr>
        <w:t xml:space="preserve">umowie. Niewykorzystane przychody Zleceniobiorca zwraca Zleceniodawcy na zasadach określonych w § </w:t>
      </w:r>
      <w:r w:rsidR="00383824" w:rsidRPr="001305C0">
        <w:rPr>
          <w:rFonts w:cs="Arial"/>
          <w:szCs w:val="24"/>
        </w:rPr>
        <w:t>9</w:t>
      </w:r>
      <w:r w:rsidRPr="001305C0">
        <w:rPr>
          <w:rFonts w:cs="Arial"/>
          <w:szCs w:val="24"/>
        </w:rPr>
        <w:t>.</w:t>
      </w:r>
    </w:p>
    <w:p w14:paraId="7E1D7B25" w14:textId="77777777" w:rsidR="0083495F" w:rsidRPr="001305C0" w:rsidRDefault="0083495F" w:rsidP="00ED1AB7">
      <w:pPr>
        <w:pStyle w:val="Akapitzlist"/>
        <w:numPr>
          <w:ilvl w:val="0"/>
          <w:numId w:val="19"/>
        </w:numPr>
        <w:spacing w:after="0" w:line="240" w:lineRule="auto"/>
        <w:ind w:left="284" w:hanging="284"/>
        <w:contextualSpacing w:val="0"/>
        <w:rPr>
          <w:rFonts w:cs="Arial"/>
          <w:b/>
          <w:szCs w:val="24"/>
        </w:rPr>
      </w:pPr>
      <w:r w:rsidRPr="001305C0">
        <w:rPr>
          <w:rFonts w:cs="Arial"/>
          <w:szCs w:val="24"/>
        </w:rPr>
        <w:t>Wydatkowanie osiągniętych przychodów, w tym także odsetek bankowych od środków przekazanych przez Zleceniodawcę, z naruszeniem postanowień ust. 4 uznaje się za dotację pobraną w nadmiernej wysokości.</w:t>
      </w:r>
    </w:p>
    <w:p w14:paraId="412D8A08" w14:textId="5C26D10E" w:rsidR="0083495F" w:rsidRPr="001305C0" w:rsidRDefault="0083495F" w:rsidP="00ED1AB7">
      <w:pPr>
        <w:pStyle w:val="Akapitzlist"/>
        <w:numPr>
          <w:ilvl w:val="0"/>
          <w:numId w:val="19"/>
        </w:numPr>
        <w:spacing w:after="0" w:line="240" w:lineRule="auto"/>
        <w:ind w:left="284" w:hanging="284"/>
        <w:contextualSpacing w:val="0"/>
        <w:rPr>
          <w:rFonts w:cs="Arial"/>
          <w:b/>
          <w:szCs w:val="24"/>
        </w:rPr>
      </w:pPr>
      <w:r w:rsidRPr="001305C0">
        <w:rPr>
          <w:rFonts w:cs="Arial"/>
          <w:bCs/>
          <w:szCs w:val="24"/>
        </w:rPr>
        <w:t>Zleceniobiorca zobowiązany jest do przestrzegania zapisów ustawy z dnia 13 maja 2016 r.</w:t>
      </w:r>
      <w:r w:rsidRPr="001305C0">
        <w:rPr>
          <w:rFonts w:cs="Arial"/>
          <w:bCs/>
          <w:szCs w:val="24"/>
        </w:rPr>
        <w:br/>
        <w:t xml:space="preserve">o przeciwdziałaniu zagrożeniom przestępczością na tle seksualnym </w:t>
      </w:r>
      <w:r w:rsidRPr="001305C0">
        <w:rPr>
          <w:rFonts w:cs="Arial"/>
          <w:szCs w:val="24"/>
        </w:rPr>
        <w:t xml:space="preserve">w szczególności </w:t>
      </w:r>
      <w:r w:rsidRPr="001305C0">
        <w:rPr>
          <w:rFonts w:cs="Arial"/>
          <w:bCs/>
          <w:szCs w:val="24"/>
        </w:rPr>
        <w:t>art. 21 „</w:t>
      </w:r>
      <w:r w:rsidRPr="001305C0">
        <w:rPr>
          <w:rFonts w:cs="Arial"/>
          <w:szCs w:val="24"/>
        </w:rPr>
        <w:t>przed nawiązaniem z osobą stosunku pracy lub przed dopuszczeniem osoby do innej działalność związanej z wychowaniem, edukacją, wypoczynkiem, leczeniem małoletnich lub z opieką nad nimi</w:t>
      </w:r>
      <w:r w:rsidRPr="001305C0">
        <w:rPr>
          <w:rFonts w:cs="Arial"/>
          <w:bCs/>
          <w:szCs w:val="24"/>
        </w:rPr>
        <w:t xml:space="preserve"> </w:t>
      </w:r>
      <w:r w:rsidRPr="001305C0">
        <w:rPr>
          <w:rFonts w:cs="Arial"/>
          <w:szCs w:val="24"/>
        </w:rPr>
        <w:t>pracodawcy lub inni organizatorzy w zakresie takiej działalności są obowiązani do uzyskania</w:t>
      </w:r>
      <w:r w:rsidRPr="001305C0">
        <w:rPr>
          <w:rFonts w:cs="Arial"/>
          <w:bCs/>
          <w:szCs w:val="24"/>
        </w:rPr>
        <w:t xml:space="preserve"> </w:t>
      </w:r>
      <w:r w:rsidRPr="001305C0">
        <w:rPr>
          <w:rFonts w:cs="Arial"/>
          <w:szCs w:val="24"/>
        </w:rPr>
        <w:t>informacji, czy dane tej osoby są zamieszczone w Rejestrze z dostępem ograniczonym”.</w:t>
      </w:r>
    </w:p>
    <w:p w14:paraId="3529D1A6" w14:textId="77777777" w:rsidR="00937CE2" w:rsidRPr="001305C0" w:rsidRDefault="00937CE2" w:rsidP="00ED1AB7">
      <w:pPr>
        <w:pStyle w:val="Akapitzlist"/>
        <w:spacing w:after="0" w:line="240" w:lineRule="auto"/>
        <w:ind w:left="284"/>
        <w:contextualSpacing w:val="0"/>
        <w:rPr>
          <w:rFonts w:cs="Arial"/>
          <w:b/>
          <w:szCs w:val="24"/>
        </w:rPr>
      </w:pPr>
    </w:p>
    <w:p w14:paraId="0B1528AE" w14:textId="77777777" w:rsidR="0083495F" w:rsidRPr="001305C0" w:rsidRDefault="0083495F" w:rsidP="00ED1AB7">
      <w:pPr>
        <w:spacing w:after="0" w:line="240" w:lineRule="auto"/>
        <w:ind w:left="284" w:hanging="284"/>
        <w:rPr>
          <w:rFonts w:cs="Arial"/>
          <w:szCs w:val="24"/>
        </w:rPr>
      </w:pPr>
      <w:r w:rsidRPr="001305C0">
        <w:rPr>
          <w:rFonts w:cs="Arial"/>
          <w:b/>
          <w:szCs w:val="24"/>
        </w:rPr>
        <w:t>§ 3</w:t>
      </w:r>
    </w:p>
    <w:p w14:paraId="45C65189" w14:textId="77777777" w:rsidR="0083495F" w:rsidRPr="001305C0" w:rsidRDefault="0083495F" w:rsidP="00ED1AB7">
      <w:pPr>
        <w:autoSpaceDE w:val="0"/>
        <w:autoSpaceDN w:val="0"/>
        <w:adjustRightInd w:val="0"/>
        <w:spacing w:after="0" w:line="240" w:lineRule="auto"/>
        <w:rPr>
          <w:rFonts w:cs="Arial"/>
          <w:b/>
          <w:szCs w:val="24"/>
        </w:rPr>
      </w:pPr>
      <w:r w:rsidRPr="001305C0">
        <w:rPr>
          <w:rFonts w:cs="Arial"/>
          <w:b/>
          <w:szCs w:val="24"/>
        </w:rPr>
        <w:t>Finansowanie zadania publicznego</w:t>
      </w:r>
    </w:p>
    <w:p w14:paraId="6432C2B1" w14:textId="459779C7" w:rsidR="0083495F" w:rsidRPr="001305C0" w:rsidRDefault="0083495F" w:rsidP="00ED1AB7">
      <w:pPr>
        <w:pStyle w:val="Akapitzlist"/>
        <w:numPr>
          <w:ilvl w:val="0"/>
          <w:numId w:val="18"/>
        </w:numPr>
        <w:spacing w:after="0" w:line="240" w:lineRule="auto"/>
        <w:contextualSpacing w:val="0"/>
        <w:rPr>
          <w:rFonts w:cs="Arial"/>
          <w:szCs w:val="24"/>
        </w:rPr>
      </w:pPr>
      <w:r w:rsidRPr="001305C0">
        <w:rPr>
          <w:rFonts w:cs="Arial"/>
          <w:szCs w:val="24"/>
        </w:rPr>
        <w:t>Zleceniodawca zobowiązuje się do przekazania na realizację zadania publicznego środków finansowych</w:t>
      </w:r>
      <w:r w:rsidR="002324B7" w:rsidRPr="001305C0">
        <w:rPr>
          <w:rFonts w:cs="Arial"/>
          <w:szCs w:val="24"/>
        </w:rPr>
        <w:t xml:space="preserve"> </w:t>
      </w:r>
      <w:r w:rsidRPr="001305C0">
        <w:rPr>
          <w:rFonts w:cs="Arial"/>
          <w:szCs w:val="24"/>
        </w:rPr>
        <w:t>w wysokości .......................</w:t>
      </w:r>
      <w:r w:rsidR="00B358B4" w:rsidRPr="001305C0">
        <w:rPr>
          <w:rFonts w:cs="Arial"/>
          <w:szCs w:val="24"/>
        </w:rPr>
        <w:t>....................</w:t>
      </w:r>
      <w:r w:rsidRPr="001305C0">
        <w:rPr>
          <w:rFonts w:cs="Arial"/>
          <w:szCs w:val="24"/>
        </w:rPr>
        <w:t>. (słownie) …</w:t>
      </w:r>
      <w:r w:rsidR="00B358B4" w:rsidRPr="001305C0">
        <w:rPr>
          <w:rFonts w:cs="Arial"/>
          <w:szCs w:val="24"/>
        </w:rPr>
        <w:t>..............................................</w:t>
      </w:r>
      <w:r w:rsidRPr="001305C0">
        <w:rPr>
          <w:rFonts w:cs="Arial"/>
          <w:szCs w:val="24"/>
        </w:rPr>
        <w:t>……………………… ……………………………………………………………..…..............................................., na rachunek bankowy Zleceniobiorcy</w:t>
      </w:r>
      <w:r w:rsidR="00DC082D" w:rsidRPr="001305C0">
        <w:rPr>
          <w:rFonts w:cs="Arial"/>
          <w:szCs w:val="24"/>
        </w:rPr>
        <w:t xml:space="preserve"> </w:t>
      </w:r>
      <w:r w:rsidRPr="001305C0">
        <w:rPr>
          <w:rFonts w:cs="Arial"/>
          <w:szCs w:val="24"/>
        </w:rPr>
        <w:t>nr rachunku: ..........................................................................,</w:t>
      </w:r>
      <w:r w:rsidR="00ED1AB7" w:rsidRPr="001305C0">
        <w:rPr>
          <w:rFonts w:cs="Arial"/>
          <w:szCs w:val="24"/>
        </w:rPr>
        <w:t xml:space="preserve"> </w:t>
      </w:r>
    </w:p>
    <w:p w14:paraId="0A63FCE9" w14:textId="203C90E9" w:rsidR="0083495F" w:rsidRPr="001305C0" w:rsidRDefault="0083495F" w:rsidP="002A3B90">
      <w:pPr>
        <w:autoSpaceDE w:val="0"/>
        <w:autoSpaceDN w:val="0"/>
        <w:adjustRightInd w:val="0"/>
        <w:spacing w:after="0" w:line="240" w:lineRule="auto"/>
        <w:rPr>
          <w:rFonts w:cs="Arial"/>
          <w:szCs w:val="24"/>
        </w:rPr>
      </w:pPr>
      <w:r w:rsidRPr="001305C0">
        <w:rPr>
          <w:rFonts w:cs="Arial"/>
          <w:szCs w:val="24"/>
        </w:rPr>
        <w:t>w następujący sposób:</w:t>
      </w:r>
      <w:r w:rsidR="002324B7" w:rsidRPr="001305C0">
        <w:rPr>
          <w:rFonts w:cs="Arial"/>
          <w:szCs w:val="24"/>
        </w:rPr>
        <w:t xml:space="preserve"> </w:t>
      </w:r>
    </w:p>
    <w:p w14:paraId="38EA2CBE" w14:textId="77777777" w:rsidR="0083495F" w:rsidRPr="001305C0" w:rsidRDefault="0083495F" w:rsidP="00ED1AB7">
      <w:pPr>
        <w:autoSpaceDE w:val="0"/>
        <w:autoSpaceDN w:val="0"/>
        <w:adjustRightInd w:val="0"/>
        <w:spacing w:after="0" w:line="240" w:lineRule="auto"/>
        <w:ind w:left="284"/>
        <w:rPr>
          <w:rFonts w:cs="Arial"/>
          <w:szCs w:val="24"/>
          <w:vertAlign w:val="superscript"/>
        </w:rPr>
      </w:pPr>
      <w:r w:rsidRPr="001305C0">
        <w:rPr>
          <w:rFonts w:cs="Arial"/>
          <w:szCs w:val="24"/>
        </w:rPr>
        <w:lastRenderedPageBreak/>
        <w:t>Przyznane środki finansowe zostaną przekazane na wyżej podany</w:t>
      </w:r>
      <w:r w:rsidR="00DC082D" w:rsidRPr="001305C0">
        <w:rPr>
          <w:rFonts w:cs="Arial"/>
          <w:szCs w:val="24"/>
        </w:rPr>
        <w:t xml:space="preserve"> </w:t>
      </w:r>
      <w:r w:rsidRPr="001305C0">
        <w:rPr>
          <w:rFonts w:cs="Arial"/>
          <w:szCs w:val="24"/>
        </w:rPr>
        <w:t>rachunek</w:t>
      </w:r>
      <w:r w:rsidR="00DC082D" w:rsidRPr="001305C0">
        <w:rPr>
          <w:rFonts w:cs="Arial"/>
          <w:szCs w:val="24"/>
        </w:rPr>
        <w:t xml:space="preserve"> </w:t>
      </w:r>
      <w:r w:rsidRPr="001305C0">
        <w:rPr>
          <w:rFonts w:cs="Arial"/>
          <w:szCs w:val="24"/>
        </w:rPr>
        <w:t>bankowy</w:t>
      </w:r>
      <w:r w:rsidR="00DC082D" w:rsidRPr="001305C0">
        <w:rPr>
          <w:rFonts w:cs="Arial"/>
          <w:szCs w:val="24"/>
        </w:rPr>
        <w:t xml:space="preserve"> </w:t>
      </w:r>
      <w:r w:rsidRPr="001305C0">
        <w:rPr>
          <w:rFonts w:cs="Arial"/>
          <w:szCs w:val="24"/>
        </w:rPr>
        <w:t>Zleceniobiorcy</w:t>
      </w:r>
      <w:r w:rsidR="00DC082D" w:rsidRPr="001305C0">
        <w:rPr>
          <w:rFonts w:cs="Arial"/>
          <w:szCs w:val="24"/>
        </w:rPr>
        <w:t xml:space="preserve"> </w:t>
      </w:r>
      <w:r w:rsidRPr="001305C0">
        <w:rPr>
          <w:rFonts w:cs="Arial"/>
          <w:szCs w:val="24"/>
        </w:rPr>
        <w:t>w</w:t>
      </w:r>
      <w:r w:rsidR="00DC082D" w:rsidRPr="001305C0">
        <w:rPr>
          <w:rFonts w:cs="Arial"/>
          <w:szCs w:val="24"/>
        </w:rPr>
        <w:t> </w:t>
      </w:r>
      <w:r w:rsidRPr="001305C0">
        <w:rPr>
          <w:rFonts w:cs="Arial"/>
          <w:szCs w:val="24"/>
        </w:rPr>
        <w:t>miesięcznych transzach do 15 - tego dnia każdego miesiąca</w:t>
      </w:r>
      <w:r w:rsidR="005827AA" w:rsidRPr="001305C0">
        <w:rPr>
          <w:rFonts w:cs="Arial"/>
          <w:szCs w:val="24"/>
        </w:rPr>
        <w:t xml:space="preserve">, </w:t>
      </w:r>
      <w:r w:rsidRPr="001305C0">
        <w:rPr>
          <w:rFonts w:cs="Arial"/>
          <w:szCs w:val="24"/>
        </w:rPr>
        <w:t xml:space="preserve">z zastrzeżeniem, że pierwsza transza zostanie przekazana w terminie 14 dni od daty podpisania Umowy, przy czym łączna wysokość transz przekazanych w roku budżetowym nie może przekroczyć wysokości środków finansowych zaplanowanych w budżecie miasta na ten cel. </w:t>
      </w:r>
    </w:p>
    <w:p w14:paraId="0AC35469" w14:textId="0C1BA105" w:rsidR="003A66EB" w:rsidRPr="001305C0" w:rsidRDefault="003A66EB" w:rsidP="00ED1AB7">
      <w:pPr>
        <w:pStyle w:val="Akapitzlist"/>
        <w:numPr>
          <w:ilvl w:val="0"/>
          <w:numId w:val="18"/>
        </w:numPr>
        <w:autoSpaceDE w:val="0"/>
        <w:autoSpaceDN w:val="0"/>
        <w:adjustRightInd w:val="0"/>
        <w:spacing w:after="0" w:line="240" w:lineRule="auto"/>
        <w:contextualSpacing w:val="0"/>
        <w:rPr>
          <w:rFonts w:cs="Arial"/>
          <w:szCs w:val="24"/>
        </w:rPr>
      </w:pPr>
      <w:r w:rsidRPr="001305C0">
        <w:rPr>
          <w:rFonts w:cs="Arial"/>
          <w:szCs w:val="24"/>
        </w:rPr>
        <w:t>Zleceniobiorca jest zobowiązany do dokonywania płatności wszystkich rachunków lub faktur związanych z realizacją niniejszego zadania z rachunku bankowego wskazanego w ust. 1 lub gotówką. Rachunki bądź faktury opłacone z innych rachunków bankowych nie będą uwzględniane.</w:t>
      </w:r>
      <w:r w:rsidR="00ED1AB7" w:rsidRPr="001305C0">
        <w:rPr>
          <w:rFonts w:cs="Arial"/>
          <w:szCs w:val="24"/>
        </w:rPr>
        <w:t xml:space="preserve"> </w:t>
      </w:r>
    </w:p>
    <w:p w14:paraId="0289FC64" w14:textId="77777777" w:rsidR="0083495F" w:rsidRPr="001305C0" w:rsidRDefault="0083495F" w:rsidP="00ED1AB7">
      <w:pPr>
        <w:pStyle w:val="Akapitzlist"/>
        <w:numPr>
          <w:ilvl w:val="0"/>
          <w:numId w:val="18"/>
        </w:numPr>
        <w:autoSpaceDE w:val="0"/>
        <w:autoSpaceDN w:val="0"/>
        <w:adjustRightInd w:val="0"/>
        <w:spacing w:after="0" w:line="240" w:lineRule="auto"/>
        <w:contextualSpacing w:val="0"/>
        <w:rPr>
          <w:rFonts w:cs="Arial"/>
          <w:szCs w:val="24"/>
        </w:rPr>
      </w:pPr>
      <w:r w:rsidRPr="001305C0">
        <w:rPr>
          <w:rFonts w:cs="Arial"/>
          <w:szCs w:val="24"/>
        </w:rPr>
        <w:t>Za dzień przekazania dotacji uznaje się dzień obciążenia rachunku Zleceniodawcy.</w:t>
      </w:r>
    </w:p>
    <w:p w14:paraId="02A43D4E" w14:textId="77777777" w:rsidR="0083495F" w:rsidRPr="001305C0" w:rsidRDefault="0083495F" w:rsidP="00ED1AB7">
      <w:pPr>
        <w:pStyle w:val="Akapitzlist"/>
        <w:numPr>
          <w:ilvl w:val="0"/>
          <w:numId w:val="18"/>
        </w:numPr>
        <w:autoSpaceDE w:val="0"/>
        <w:autoSpaceDN w:val="0"/>
        <w:adjustRightInd w:val="0"/>
        <w:spacing w:after="0" w:line="240" w:lineRule="auto"/>
        <w:contextualSpacing w:val="0"/>
        <w:rPr>
          <w:rFonts w:cs="Arial"/>
          <w:szCs w:val="24"/>
        </w:rPr>
      </w:pPr>
      <w:r w:rsidRPr="001305C0">
        <w:rPr>
          <w:rFonts w:cs="Arial"/>
          <w:szCs w:val="24"/>
        </w:rPr>
        <w:t>Zleceniobiorca oświadcza</w:t>
      </w:r>
      <w:r w:rsidR="0080499F" w:rsidRPr="001305C0">
        <w:rPr>
          <w:rFonts w:cs="Arial"/>
          <w:szCs w:val="24"/>
        </w:rPr>
        <w:t>, że jest</w:t>
      </w:r>
      <w:r w:rsidRPr="001305C0">
        <w:rPr>
          <w:rFonts w:cs="Arial"/>
          <w:szCs w:val="24"/>
        </w:rPr>
        <w:t xml:space="preserve"> jedynym</w:t>
      </w:r>
      <w:r w:rsidR="00DC082D" w:rsidRPr="001305C0">
        <w:rPr>
          <w:rFonts w:cs="Arial"/>
          <w:szCs w:val="24"/>
        </w:rPr>
        <w:t xml:space="preserve"> </w:t>
      </w:r>
      <w:r w:rsidRPr="001305C0">
        <w:rPr>
          <w:rFonts w:cs="Arial"/>
          <w:szCs w:val="24"/>
        </w:rPr>
        <w:t>posiadaczem</w:t>
      </w:r>
      <w:r w:rsidR="00DC082D" w:rsidRPr="001305C0">
        <w:rPr>
          <w:rFonts w:cs="Arial"/>
          <w:szCs w:val="24"/>
        </w:rPr>
        <w:t xml:space="preserve"> </w:t>
      </w:r>
      <w:r w:rsidRPr="001305C0">
        <w:rPr>
          <w:rFonts w:cs="Arial"/>
          <w:szCs w:val="24"/>
        </w:rPr>
        <w:t>wskazanego w ust. 1 rachunku</w:t>
      </w:r>
      <w:r w:rsidR="00DC082D" w:rsidRPr="001305C0">
        <w:rPr>
          <w:rFonts w:cs="Arial"/>
          <w:szCs w:val="24"/>
        </w:rPr>
        <w:t xml:space="preserve"> </w:t>
      </w:r>
      <w:r w:rsidRPr="001305C0">
        <w:rPr>
          <w:rFonts w:cs="Arial"/>
          <w:szCs w:val="24"/>
        </w:rPr>
        <w:t>bankowego i</w:t>
      </w:r>
      <w:r w:rsidR="00DC082D" w:rsidRPr="001305C0">
        <w:rPr>
          <w:rFonts w:cs="Arial"/>
          <w:szCs w:val="24"/>
        </w:rPr>
        <w:t> </w:t>
      </w:r>
      <w:r w:rsidRPr="001305C0">
        <w:rPr>
          <w:rFonts w:cs="Arial"/>
          <w:szCs w:val="24"/>
        </w:rPr>
        <w:t>zobowiązuje</w:t>
      </w:r>
      <w:r w:rsidR="00DC082D" w:rsidRPr="001305C0">
        <w:rPr>
          <w:rFonts w:cs="Arial"/>
          <w:szCs w:val="24"/>
        </w:rPr>
        <w:t xml:space="preserve"> </w:t>
      </w:r>
      <w:r w:rsidRPr="001305C0">
        <w:rPr>
          <w:rFonts w:cs="Arial"/>
          <w:szCs w:val="24"/>
        </w:rPr>
        <w:t xml:space="preserve">się do utrzymania rachunku wskazanego w ust. 1 nie krócej niż do dnia zaakceptowania przez Zleceniodawcę sprawozdania końcowego, o którym mowa w § </w:t>
      </w:r>
      <w:r w:rsidR="0080499F" w:rsidRPr="001305C0">
        <w:rPr>
          <w:rFonts w:cs="Arial"/>
          <w:szCs w:val="24"/>
        </w:rPr>
        <w:t>8</w:t>
      </w:r>
      <w:r w:rsidRPr="001305C0">
        <w:rPr>
          <w:rFonts w:cs="Arial"/>
          <w:szCs w:val="24"/>
        </w:rPr>
        <w:t xml:space="preserve"> ust. 3. W przypadku braku mo</w:t>
      </w:r>
      <w:r w:rsidR="005827AA" w:rsidRPr="001305C0">
        <w:rPr>
          <w:rFonts w:cs="Arial"/>
          <w:szCs w:val="24"/>
        </w:rPr>
        <w:t xml:space="preserve">żliwości utrzymania rachunku, </w:t>
      </w:r>
      <w:r w:rsidRPr="001305C0">
        <w:rPr>
          <w:rFonts w:cs="Arial"/>
          <w:szCs w:val="24"/>
        </w:rPr>
        <w:t>o którym mowa w ust. 1, Zleceniobiorca</w:t>
      </w:r>
      <w:r w:rsidR="00DC082D" w:rsidRPr="001305C0">
        <w:rPr>
          <w:rFonts w:cs="Arial"/>
          <w:szCs w:val="24"/>
        </w:rPr>
        <w:t xml:space="preserve"> </w:t>
      </w:r>
      <w:r w:rsidRPr="001305C0">
        <w:rPr>
          <w:rFonts w:cs="Arial"/>
          <w:szCs w:val="24"/>
        </w:rPr>
        <w:t>zobowiązuje się do niezwłocznego poinformowania Zleceniodawcy o nowym</w:t>
      </w:r>
      <w:r w:rsidR="00DC082D" w:rsidRPr="001305C0">
        <w:rPr>
          <w:rFonts w:cs="Arial"/>
          <w:szCs w:val="24"/>
        </w:rPr>
        <w:t xml:space="preserve"> </w:t>
      </w:r>
      <w:r w:rsidRPr="001305C0">
        <w:rPr>
          <w:rFonts w:cs="Arial"/>
          <w:szCs w:val="24"/>
        </w:rPr>
        <w:t>rachunku</w:t>
      </w:r>
      <w:r w:rsidR="00DC082D" w:rsidRPr="001305C0">
        <w:rPr>
          <w:rFonts w:cs="Arial"/>
          <w:szCs w:val="24"/>
        </w:rPr>
        <w:t xml:space="preserve"> </w:t>
      </w:r>
      <w:r w:rsidR="00467DB0" w:rsidRPr="001305C0">
        <w:rPr>
          <w:rFonts w:cs="Arial"/>
          <w:szCs w:val="24"/>
        </w:rPr>
        <w:t>i jego</w:t>
      </w:r>
      <w:r w:rsidRPr="001305C0">
        <w:rPr>
          <w:rFonts w:cs="Arial"/>
          <w:szCs w:val="24"/>
        </w:rPr>
        <w:t xml:space="preserve"> numerze.</w:t>
      </w:r>
    </w:p>
    <w:p w14:paraId="71D09CEC" w14:textId="77777777" w:rsidR="00E3058B" w:rsidRPr="001305C0" w:rsidRDefault="00E3058B" w:rsidP="00ED1AB7">
      <w:pPr>
        <w:pStyle w:val="Akapitzlist"/>
        <w:numPr>
          <w:ilvl w:val="0"/>
          <w:numId w:val="18"/>
        </w:numPr>
        <w:spacing w:after="0" w:line="240" w:lineRule="auto"/>
        <w:rPr>
          <w:rFonts w:cs="Arial"/>
          <w:szCs w:val="24"/>
        </w:rPr>
      </w:pPr>
      <w:r w:rsidRPr="001305C0">
        <w:rPr>
          <w:rFonts w:cs="Arial"/>
          <w:szCs w:val="24"/>
        </w:rPr>
        <w:t xml:space="preserve">Zleceniobiorca zobowiązuje się do przekazania na realizację zadania publicznego: </w:t>
      </w:r>
    </w:p>
    <w:p w14:paraId="6B20F46D" w14:textId="77777777" w:rsidR="00E3058B" w:rsidRPr="001305C0" w:rsidRDefault="00E3058B" w:rsidP="00ED1AB7">
      <w:pPr>
        <w:pStyle w:val="Akapitzlist"/>
        <w:numPr>
          <w:ilvl w:val="0"/>
          <w:numId w:val="31"/>
        </w:numPr>
        <w:spacing w:line="240" w:lineRule="auto"/>
        <w:rPr>
          <w:rFonts w:cs="Arial"/>
          <w:szCs w:val="24"/>
        </w:rPr>
      </w:pPr>
      <w:r w:rsidRPr="001305C0">
        <w:rPr>
          <w:rFonts w:cs="Arial"/>
          <w:szCs w:val="24"/>
        </w:rPr>
        <w:t>innych środków finansowych w wysokości ……........................</w:t>
      </w:r>
      <w:r w:rsidR="00AC4A93" w:rsidRPr="001305C0">
        <w:rPr>
          <w:rFonts w:cs="Arial"/>
          <w:szCs w:val="24"/>
        </w:rPr>
        <w:t>......................................</w:t>
      </w:r>
      <w:r w:rsidRPr="001305C0">
        <w:rPr>
          <w:rFonts w:cs="Arial"/>
          <w:szCs w:val="24"/>
        </w:rPr>
        <w:t>.....................</w:t>
      </w:r>
      <w:r w:rsidR="00CC2E32" w:rsidRPr="001305C0">
        <w:rPr>
          <w:rFonts w:cs="Arial"/>
          <w:szCs w:val="24"/>
        </w:rPr>
        <w:t xml:space="preserve"> </w:t>
      </w:r>
      <w:r w:rsidRPr="001305C0">
        <w:rPr>
          <w:rFonts w:cs="Arial"/>
          <w:szCs w:val="24"/>
        </w:rPr>
        <w:t>(słownie) ………………………………….......................................................................;</w:t>
      </w:r>
    </w:p>
    <w:p w14:paraId="6A4DE51E" w14:textId="67F25FEE" w:rsidR="00E3058B" w:rsidRPr="001305C0" w:rsidRDefault="00E3058B" w:rsidP="00ED1AB7">
      <w:pPr>
        <w:pStyle w:val="Akapitzlist"/>
        <w:spacing w:line="240" w:lineRule="auto"/>
        <w:ind w:left="360"/>
        <w:rPr>
          <w:rFonts w:cs="Arial"/>
          <w:szCs w:val="24"/>
        </w:rPr>
      </w:pPr>
      <w:r w:rsidRPr="001305C0">
        <w:rPr>
          <w:rFonts w:cs="Arial"/>
          <w:szCs w:val="24"/>
        </w:rPr>
        <w:t>2)</w:t>
      </w:r>
      <w:r w:rsidR="00ED1AB7" w:rsidRPr="001305C0">
        <w:rPr>
          <w:rFonts w:cs="Arial"/>
          <w:szCs w:val="24"/>
        </w:rPr>
        <w:t xml:space="preserve"> </w:t>
      </w:r>
      <w:r w:rsidRPr="001305C0">
        <w:rPr>
          <w:rFonts w:cs="Arial"/>
          <w:szCs w:val="24"/>
        </w:rPr>
        <w:t xml:space="preserve">wkładu osobowego o wartości ....................................... (słownie) ...………………….; </w:t>
      </w:r>
    </w:p>
    <w:p w14:paraId="495BA2EA" w14:textId="0386833D" w:rsidR="0083495F" w:rsidRPr="001305C0" w:rsidRDefault="0083495F" w:rsidP="00ED1AB7">
      <w:pPr>
        <w:pStyle w:val="Akapitzlist"/>
        <w:numPr>
          <w:ilvl w:val="0"/>
          <w:numId w:val="18"/>
        </w:numPr>
        <w:spacing w:after="0" w:line="240" w:lineRule="auto"/>
        <w:contextualSpacing w:val="0"/>
        <w:rPr>
          <w:rFonts w:cs="Arial"/>
          <w:szCs w:val="24"/>
        </w:rPr>
      </w:pPr>
      <w:r w:rsidRPr="001305C0">
        <w:rPr>
          <w:rFonts w:cs="Arial"/>
          <w:szCs w:val="24"/>
        </w:rPr>
        <w:t xml:space="preserve">Całkowity koszt zadania publicznego stanowi sumę kwot dotacji i środków, o których mowa w ust. </w:t>
      </w:r>
      <w:r w:rsidR="004838FA" w:rsidRPr="001305C0">
        <w:rPr>
          <w:rFonts w:cs="Arial"/>
          <w:szCs w:val="24"/>
        </w:rPr>
        <w:t>4</w:t>
      </w:r>
      <w:r w:rsidRPr="001305C0">
        <w:rPr>
          <w:rFonts w:cs="Arial"/>
          <w:szCs w:val="24"/>
        </w:rPr>
        <w:t>,</w:t>
      </w:r>
      <w:r w:rsidR="002324B7" w:rsidRPr="001305C0">
        <w:rPr>
          <w:rFonts w:cs="Arial"/>
          <w:szCs w:val="24"/>
        </w:rPr>
        <w:t xml:space="preserve"> </w:t>
      </w:r>
      <w:r w:rsidRPr="001305C0">
        <w:rPr>
          <w:rFonts w:cs="Arial"/>
          <w:szCs w:val="24"/>
        </w:rPr>
        <w:t>i wynosi łącznie …</w:t>
      </w:r>
      <w:r w:rsidR="00CC2E32" w:rsidRPr="001305C0">
        <w:rPr>
          <w:rFonts w:cs="Arial"/>
          <w:szCs w:val="24"/>
        </w:rPr>
        <w:t>............</w:t>
      </w:r>
      <w:r w:rsidRPr="001305C0">
        <w:rPr>
          <w:rFonts w:cs="Arial"/>
          <w:szCs w:val="24"/>
        </w:rPr>
        <w:t xml:space="preserve">…………….…...… (słownie) </w:t>
      </w:r>
      <w:r w:rsidR="006A66D0" w:rsidRPr="001305C0">
        <w:rPr>
          <w:rFonts w:cs="Arial"/>
          <w:szCs w:val="24"/>
        </w:rPr>
        <w:t>…………………………………</w:t>
      </w:r>
      <w:r w:rsidRPr="001305C0">
        <w:rPr>
          <w:rFonts w:cs="Arial"/>
          <w:szCs w:val="24"/>
        </w:rPr>
        <w:t>………………</w:t>
      </w:r>
      <w:r w:rsidR="0080499F" w:rsidRPr="001305C0">
        <w:rPr>
          <w:rFonts w:cs="Arial"/>
          <w:szCs w:val="24"/>
        </w:rPr>
        <w:t>……….. ……………………………….………………………………………………………………………………….</w:t>
      </w:r>
      <w:r w:rsidRPr="001305C0">
        <w:rPr>
          <w:rFonts w:cs="Arial"/>
          <w:szCs w:val="24"/>
        </w:rPr>
        <w:t>.,</w:t>
      </w:r>
    </w:p>
    <w:p w14:paraId="5B85BDE1" w14:textId="77777777" w:rsidR="0083495F" w:rsidRPr="001305C0" w:rsidRDefault="0083495F" w:rsidP="00ED1AB7">
      <w:pPr>
        <w:pStyle w:val="Akapitzlist"/>
        <w:numPr>
          <w:ilvl w:val="0"/>
          <w:numId w:val="18"/>
        </w:numPr>
        <w:spacing w:after="0" w:line="240" w:lineRule="auto"/>
        <w:contextualSpacing w:val="0"/>
        <w:rPr>
          <w:rFonts w:cs="Arial"/>
          <w:szCs w:val="24"/>
        </w:rPr>
      </w:pPr>
      <w:r w:rsidRPr="001305C0">
        <w:rPr>
          <w:rFonts w:cs="Arial"/>
          <w:szCs w:val="24"/>
        </w:rPr>
        <w:t>Wysokość środków ze źródeł, o który</w:t>
      </w:r>
      <w:r w:rsidR="003A66EB" w:rsidRPr="001305C0">
        <w:rPr>
          <w:rFonts w:cs="Arial"/>
          <w:szCs w:val="24"/>
        </w:rPr>
        <w:t>ch mowa w ust. 5</w:t>
      </w:r>
      <w:r w:rsidRPr="001305C0">
        <w:rPr>
          <w:rFonts w:cs="Arial"/>
          <w:szCs w:val="24"/>
        </w:rPr>
        <w:t xml:space="preserve"> pkt 1, może się zmieniać, o ile nie zmniejszy się udział tych środków w stosunku do wydatkowanej kwoty dotacji.</w:t>
      </w:r>
    </w:p>
    <w:p w14:paraId="34D23688" w14:textId="77777777" w:rsidR="0083495F" w:rsidRPr="001305C0" w:rsidRDefault="0083495F" w:rsidP="00ED1AB7">
      <w:pPr>
        <w:pStyle w:val="Akapitzlist"/>
        <w:numPr>
          <w:ilvl w:val="0"/>
          <w:numId w:val="18"/>
        </w:numPr>
        <w:spacing w:line="240" w:lineRule="auto"/>
        <w:contextualSpacing w:val="0"/>
        <w:rPr>
          <w:rFonts w:cs="Arial"/>
          <w:szCs w:val="24"/>
        </w:rPr>
      </w:pPr>
      <w:r w:rsidRPr="001305C0">
        <w:rPr>
          <w:rFonts w:cs="Arial"/>
          <w:szCs w:val="24"/>
        </w:rPr>
        <w:t>Naruszenie post</w:t>
      </w:r>
      <w:r w:rsidR="003A66EB" w:rsidRPr="001305C0">
        <w:rPr>
          <w:rFonts w:cs="Arial"/>
          <w:szCs w:val="24"/>
        </w:rPr>
        <w:t>anowień, o których mowa w ust. 5</w:t>
      </w:r>
      <w:r w:rsidRPr="001305C0">
        <w:rPr>
          <w:rFonts w:cs="Arial"/>
          <w:szCs w:val="24"/>
        </w:rPr>
        <w:t>–</w:t>
      </w:r>
      <w:r w:rsidR="003A66EB" w:rsidRPr="001305C0">
        <w:rPr>
          <w:rFonts w:cs="Arial"/>
          <w:szCs w:val="24"/>
        </w:rPr>
        <w:t>7</w:t>
      </w:r>
      <w:r w:rsidRPr="001305C0">
        <w:rPr>
          <w:rFonts w:cs="Arial"/>
          <w:szCs w:val="24"/>
        </w:rPr>
        <w:t>, uważa się za pobranie dotacji w nadmiernej wysokości.</w:t>
      </w:r>
      <w:r w:rsidR="006A66D0" w:rsidRPr="001305C0">
        <w:rPr>
          <w:rFonts w:cs="Arial"/>
          <w:szCs w:val="24"/>
        </w:rPr>
        <w:t xml:space="preserve"> </w:t>
      </w:r>
    </w:p>
    <w:p w14:paraId="7F82D86B" w14:textId="77777777" w:rsidR="0083495F" w:rsidRPr="001305C0" w:rsidRDefault="0083495F" w:rsidP="00ED1AB7">
      <w:pPr>
        <w:spacing w:after="0" w:line="240" w:lineRule="auto"/>
        <w:rPr>
          <w:rFonts w:cs="Arial"/>
          <w:b/>
          <w:szCs w:val="24"/>
        </w:rPr>
      </w:pPr>
      <w:r w:rsidRPr="001305C0">
        <w:rPr>
          <w:rFonts w:cs="Arial"/>
          <w:b/>
          <w:szCs w:val="24"/>
        </w:rPr>
        <w:t xml:space="preserve">§ </w:t>
      </w:r>
      <w:r w:rsidR="006A66D0" w:rsidRPr="001305C0">
        <w:rPr>
          <w:rFonts w:cs="Arial"/>
          <w:b/>
          <w:szCs w:val="24"/>
        </w:rPr>
        <w:t>4</w:t>
      </w:r>
    </w:p>
    <w:p w14:paraId="59B578FB" w14:textId="77777777" w:rsidR="0083495F" w:rsidRPr="001305C0" w:rsidRDefault="0083495F" w:rsidP="00ED1AB7">
      <w:pPr>
        <w:spacing w:after="0" w:line="240" w:lineRule="auto"/>
        <w:rPr>
          <w:rFonts w:cs="Arial"/>
          <w:b/>
          <w:szCs w:val="24"/>
        </w:rPr>
      </w:pPr>
      <w:r w:rsidRPr="001305C0">
        <w:rPr>
          <w:rFonts w:cs="Arial"/>
          <w:b/>
          <w:szCs w:val="24"/>
        </w:rPr>
        <w:t>Dokonywanie przesunięć w zakresie ponoszonych wydatków</w:t>
      </w:r>
    </w:p>
    <w:p w14:paraId="21EF159E" w14:textId="5E32916F" w:rsidR="00417079" w:rsidRPr="001305C0" w:rsidRDefault="0083495F" w:rsidP="00ED1AB7">
      <w:pPr>
        <w:pStyle w:val="Tekstpodstawowy2"/>
        <w:numPr>
          <w:ilvl w:val="0"/>
          <w:numId w:val="8"/>
        </w:numPr>
        <w:tabs>
          <w:tab w:val="left" w:pos="180"/>
        </w:tabs>
        <w:spacing w:after="0" w:line="240" w:lineRule="auto"/>
        <w:ind w:left="284" w:hanging="284"/>
        <w:rPr>
          <w:rFonts w:cs="Arial"/>
          <w:szCs w:val="24"/>
        </w:rPr>
      </w:pPr>
      <w:r w:rsidRPr="001305C0">
        <w:rPr>
          <w:rFonts w:cs="Arial"/>
          <w:szCs w:val="24"/>
        </w:rPr>
        <w:t xml:space="preserve"> </w:t>
      </w:r>
      <w:r w:rsidR="00417079" w:rsidRPr="001305C0">
        <w:rPr>
          <w:rFonts w:cs="Arial"/>
          <w:szCs w:val="24"/>
        </w:rPr>
        <w:t>Dopuszcza się dokonywanie przesunięć pomiędzy poszczególnymi pozycjami kosztów określonymi w kalkulacji przewidywanych kosztów, zawartych w Zaktualizowany</w:t>
      </w:r>
      <w:r w:rsidR="001A18B5" w:rsidRPr="001305C0">
        <w:rPr>
          <w:rFonts w:cs="Arial"/>
          <w:szCs w:val="24"/>
        </w:rPr>
        <w:t>m</w:t>
      </w:r>
      <w:r w:rsidR="00417079" w:rsidRPr="001305C0">
        <w:rPr>
          <w:rFonts w:cs="Arial"/>
          <w:szCs w:val="24"/>
        </w:rPr>
        <w:t xml:space="preserve"> zestawieniu kosztów,</w:t>
      </w:r>
      <w:r w:rsidR="00ED1AB7" w:rsidRPr="001305C0">
        <w:rPr>
          <w:rFonts w:cs="Arial"/>
          <w:szCs w:val="24"/>
        </w:rPr>
        <w:t xml:space="preserve"> </w:t>
      </w:r>
      <w:r w:rsidR="00417079" w:rsidRPr="001305C0">
        <w:rPr>
          <w:rFonts w:cs="Arial"/>
          <w:szCs w:val="24"/>
        </w:rPr>
        <w:t>w</w:t>
      </w:r>
      <w:r w:rsidR="00467DB0" w:rsidRPr="001305C0">
        <w:rPr>
          <w:rFonts w:cs="Arial"/>
          <w:szCs w:val="24"/>
        </w:rPr>
        <w:t> </w:t>
      </w:r>
      <w:r w:rsidR="00417079" w:rsidRPr="001305C0">
        <w:rPr>
          <w:rFonts w:cs="Arial"/>
          <w:szCs w:val="24"/>
        </w:rPr>
        <w:t>wielkościach i na zasadach określonych w ogłoszeniu o konkursie w</w:t>
      </w:r>
      <w:r w:rsidR="00467DB0" w:rsidRPr="001305C0">
        <w:rPr>
          <w:rFonts w:cs="Arial"/>
          <w:szCs w:val="24"/>
        </w:rPr>
        <w:t> </w:t>
      </w:r>
      <w:r w:rsidR="00417079" w:rsidRPr="001305C0">
        <w:rPr>
          <w:rFonts w:cs="Arial"/>
          <w:szCs w:val="24"/>
        </w:rPr>
        <w:t>Rozdziale II pkt. 9</w:t>
      </w:r>
    </w:p>
    <w:p w14:paraId="6C1D1F78" w14:textId="77777777" w:rsidR="00417079" w:rsidRPr="001305C0" w:rsidRDefault="00417079" w:rsidP="00ED1AB7">
      <w:pPr>
        <w:pStyle w:val="Tekstpodstawowy2"/>
        <w:numPr>
          <w:ilvl w:val="0"/>
          <w:numId w:val="8"/>
        </w:numPr>
        <w:tabs>
          <w:tab w:val="left" w:pos="180"/>
        </w:tabs>
        <w:spacing w:after="0" w:line="240" w:lineRule="auto"/>
        <w:ind w:left="284" w:hanging="284"/>
        <w:rPr>
          <w:rFonts w:cs="Arial"/>
          <w:szCs w:val="24"/>
        </w:rPr>
      </w:pPr>
      <w:r w:rsidRPr="001305C0">
        <w:rPr>
          <w:rFonts w:cs="Arial"/>
          <w:szCs w:val="24"/>
        </w:rPr>
        <w:t xml:space="preserve"> Naruszenie postanowienia, o którym mowa w ust. 1, uważa się za pobranie części dotacji </w:t>
      </w:r>
      <w:r w:rsidRPr="001305C0">
        <w:rPr>
          <w:rFonts w:cs="Arial"/>
          <w:szCs w:val="24"/>
        </w:rPr>
        <w:br/>
        <w:t>w nadmiernej wysokości.</w:t>
      </w:r>
    </w:p>
    <w:p w14:paraId="344D2CF7" w14:textId="77777777" w:rsidR="0083495F" w:rsidRPr="001305C0" w:rsidRDefault="0083495F" w:rsidP="00ED1AB7">
      <w:pPr>
        <w:spacing w:after="0" w:line="240" w:lineRule="auto"/>
        <w:rPr>
          <w:rFonts w:cs="Arial"/>
          <w:b/>
          <w:szCs w:val="24"/>
        </w:rPr>
      </w:pPr>
      <w:r w:rsidRPr="001305C0">
        <w:rPr>
          <w:rFonts w:cs="Arial"/>
          <w:b/>
          <w:szCs w:val="24"/>
        </w:rPr>
        <w:t xml:space="preserve">§ </w:t>
      </w:r>
      <w:r w:rsidR="006A66D0" w:rsidRPr="001305C0">
        <w:rPr>
          <w:rFonts w:cs="Arial"/>
          <w:b/>
          <w:szCs w:val="24"/>
        </w:rPr>
        <w:t>5</w:t>
      </w:r>
    </w:p>
    <w:p w14:paraId="0FC2C8A4" w14:textId="77777777" w:rsidR="0083495F" w:rsidRPr="001305C0" w:rsidRDefault="0083495F" w:rsidP="00ED1AB7">
      <w:pPr>
        <w:spacing w:after="0" w:line="240" w:lineRule="auto"/>
        <w:rPr>
          <w:rFonts w:cs="Arial"/>
          <w:b/>
          <w:szCs w:val="24"/>
        </w:rPr>
      </w:pPr>
      <w:r w:rsidRPr="001305C0">
        <w:rPr>
          <w:rFonts w:cs="Arial"/>
          <w:b/>
          <w:szCs w:val="24"/>
        </w:rPr>
        <w:t>Dokumentacja związana z realizacją zadania publicznego</w:t>
      </w:r>
    </w:p>
    <w:p w14:paraId="3E97E4F0" w14:textId="77777777" w:rsidR="0083495F" w:rsidRPr="001305C0" w:rsidRDefault="0083495F" w:rsidP="00ED1AB7">
      <w:pPr>
        <w:pStyle w:val="Akapitzlist"/>
        <w:numPr>
          <w:ilvl w:val="1"/>
          <w:numId w:val="20"/>
        </w:numPr>
        <w:spacing w:after="0" w:line="240" w:lineRule="auto"/>
        <w:ind w:left="284" w:hanging="284"/>
        <w:contextualSpacing w:val="0"/>
        <w:rPr>
          <w:rFonts w:cs="Arial"/>
          <w:szCs w:val="24"/>
        </w:rPr>
      </w:pPr>
      <w:r w:rsidRPr="001305C0">
        <w:rPr>
          <w:rFonts w:cs="Arial"/>
          <w:szCs w:val="24"/>
        </w:rPr>
        <w:t>Zleceniobiorca</w:t>
      </w:r>
      <w:r w:rsidR="00DC082D" w:rsidRPr="001305C0">
        <w:rPr>
          <w:rFonts w:cs="Arial"/>
          <w:szCs w:val="24"/>
        </w:rPr>
        <w:t xml:space="preserve"> jest</w:t>
      </w:r>
      <w:r w:rsidRPr="001305C0">
        <w:rPr>
          <w:rFonts w:cs="Arial"/>
          <w:szCs w:val="24"/>
        </w:rPr>
        <w:t xml:space="preserve"> zobowiązany</w:t>
      </w:r>
      <w:r w:rsidR="00DC082D" w:rsidRPr="001305C0">
        <w:rPr>
          <w:rFonts w:cs="Arial"/>
          <w:szCs w:val="24"/>
        </w:rPr>
        <w:t xml:space="preserve"> </w:t>
      </w:r>
      <w:r w:rsidRPr="001305C0">
        <w:rPr>
          <w:rFonts w:cs="Arial"/>
          <w:szCs w:val="24"/>
        </w:rPr>
        <w:t>do prowadzenia wyodrębnionej dokumentacji finansowo-księgowej i</w:t>
      </w:r>
      <w:r w:rsidR="00DC082D" w:rsidRPr="001305C0">
        <w:rPr>
          <w:rFonts w:cs="Arial"/>
          <w:szCs w:val="24"/>
        </w:rPr>
        <w:t> </w:t>
      </w:r>
      <w:r w:rsidRPr="001305C0">
        <w:rPr>
          <w:rFonts w:cs="Arial"/>
          <w:szCs w:val="24"/>
        </w:rPr>
        <w:t>ewidencji księgowej zadania publicznego, zgodnie z zasadami wynikając</w:t>
      </w:r>
      <w:r w:rsidR="00DC082D" w:rsidRPr="001305C0">
        <w:rPr>
          <w:rFonts w:cs="Arial"/>
          <w:szCs w:val="24"/>
        </w:rPr>
        <w:t xml:space="preserve">ymi z ustawy z dnia 29 września </w:t>
      </w:r>
      <w:r w:rsidRPr="001305C0">
        <w:rPr>
          <w:rFonts w:cs="Arial"/>
          <w:szCs w:val="24"/>
        </w:rPr>
        <w:t>1994 r. o rachunkowości (Dz. U. z</w:t>
      </w:r>
      <w:r w:rsidR="0057664A" w:rsidRPr="001305C0">
        <w:rPr>
          <w:rFonts w:cs="Arial"/>
          <w:szCs w:val="24"/>
        </w:rPr>
        <w:t xml:space="preserve"> </w:t>
      </w:r>
      <w:r w:rsidR="0057664A" w:rsidRPr="001305C0">
        <w:rPr>
          <w:rFonts w:cs="Arial"/>
          <w:bCs/>
          <w:szCs w:val="24"/>
        </w:rPr>
        <w:t>2023 r. poz. 120, poz. 295, poz. 1598</w:t>
      </w:r>
      <w:r w:rsidR="00DC082D" w:rsidRPr="001305C0">
        <w:rPr>
          <w:rFonts w:cs="Arial"/>
          <w:szCs w:val="24"/>
        </w:rPr>
        <w:t xml:space="preserve">), </w:t>
      </w:r>
      <w:r w:rsidRPr="001305C0">
        <w:rPr>
          <w:rFonts w:cs="Arial"/>
          <w:szCs w:val="24"/>
        </w:rPr>
        <w:t xml:space="preserve">w sposób umożliwiający identyfikację poszczególnych operacji księgowych. </w:t>
      </w:r>
    </w:p>
    <w:p w14:paraId="6436AF37" w14:textId="77777777" w:rsidR="0083495F" w:rsidRPr="001305C0" w:rsidRDefault="0083495F" w:rsidP="00ED1AB7">
      <w:pPr>
        <w:pStyle w:val="Akapitzlist"/>
        <w:numPr>
          <w:ilvl w:val="1"/>
          <w:numId w:val="20"/>
        </w:numPr>
        <w:spacing w:after="0" w:line="240" w:lineRule="auto"/>
        <w:ind w:left="284" w:hanging="284"/>
        <w:contextualSpacing w:val="0"/>
        <w:rPr>
          <w:rFonts w:cs="Arial"/>
          <w:szCs w:val="24"/>
        </w:rPr>
      </w:pPr>
      <w:r w:rsidRPr="001305C0">
        <w:rPr>
          <w:rFonts w:cs="Arial"/>
          <w:szCs w:val="24"/>
        </w:rPr>
        <w:lastRenderedPageBreak/>
        <w:t>Zleceniobiorca</w:t>
      </w:r>
      <w:r w:rsidR="00DC082D" w:rsidRPr="001305C0">
        <w:rPr>
          <w:rFonts w:cs="Arial"/>
          <w:szCs w:val="24"/>
        </w:rPr>
        <w:t xml:space="preserve"> </w:t>
      </w:r>
      <w:r w:rsidRPr="001305C0">
        <w:rPr>
          <w:rFonts w:cs="Arial"/>
          <w:szCs w:val="24"/>
        </w:rPr>
        <w:t>zobowiązuje</w:t>
      </w:r>
      <w:r w:rsidR="00DC082D" w:rsidRPr="001305C0">
        <w:rPr>
          <w:rFonts w:cs="Arial"/>
          <w:szCs w:val="24"/>
        </w:rPr>
        <w:t xml:space="preserve"> </w:t>
      </w:r>
      <w:r w:rsidRPr="001305C0">
        <w:rPr>
          <w:rFonts w:cs="Arial"/>
          <w:szCs w:val="24"/>
        </w:rPr>
        <w:t xml:space="preserve">się do przechowywania dokumentacji, w tym dokumentacji finansowo-księgowej, związanej z realizacją zadania publicznego przez okres </w:t>
      </w:r>
      <w:r w:rsidRPr="001305C0">
        <w:rPr>
          <w:rFonts w:cs="Arial"/>
          <w:b/>
          <w:szCs w:val="24"/>
        </w:rPr>
        <w:t>5 lat,</w:t>
      </w:r>
      <w:r w:rsidRPr="001305C0">
        <w:rPr>
          <w:rFonts w:cs="Arial"/>
          <w:szCs w:val="24"/>
        </w:rPr>
        <w:t xml:space="preserve"> licząc od początku roku następującego po roku, w którym Zleceniobiorca</w:t>
      </w:r>
      <w:r w:rsidR="00DC082D" w:rsidRPr="001305C0">
        <w:rPr>
          <w:rFonts w:cs="Arial"/>
          <w:szCs w:val="24"/>
        </w:rPr>
        <w:t xml:space="preserve"> </w:t>
      </w:r>
      <w:r w:rsidRPr="001305C0">
        <w:rPr>
          <w:rFonts w:cs="Arial"/>
          <w:szCs w:val="24"/>
        </w:rPr>
        <w:t>realizował zadanie publiczne.</w:t>
      </w:r>
    </w:p>
    <w:p w14:paraId="20ECBDA1" w14:textId="77777777" w:rsidR="0083495F" w:rsidRPr="001305C0" w:rsidRDefault="0083495F" w:rsidP="00ED1AB7">
      <w:pPr>
        <w:pStyle w:val="Akapitzlist"/>
        <w:numPr>
          <w:ilvl w:val="1"/>
          <w:numId w:val="20"/>
        </w:numPr>
        <w:spacing w:after="0" w:line="240" w:lineRule="auto"/>
        <w:ind w:left="284" w:hanging="284"/>
        <w:contextualSpacing w:val="0"/>
        <w:rPr>
          <w:rFonts w:cs="Arial"/>
          <w:szCs w:val="24"/>
        </w:rPr>
      </w:pPr>
      <w:r w:rsidRPr="001305C0">
        <w:rPr>
          <w:rFonts w:cs="Arial"/>
          <w:szCs w:val="24"/>
        </w:rPr>
        <w:t>Zleceniobiorca</w:t>
      </w:r>
      <w:r w:rsidR="00DC082D" w:rsidRPr="001305C0">
        <w:rPr>
          <w:rFonts w:cs="Arial"/>
          <w:szCs w:val="24"/>
        </w:rPr>
        <w:t xml:space="preserve"> </w:t>
      </w:r>
      <w:r w:rsidRPr="001305C0">
        <w:rPr>
          <w:rFonts w:cs="Arial"/>
          <w:szCs w:val="24"/>
        </w:rPr>
        <w:t>zobowiązuje</w:t>
      </w:r>
      <w:r w:rsidR="00DC082D" w:rsidRPr="001305C0">
        <w:rPr>
          <w:rFonts w:cs="Arial"/>
          <w:szCs w:val="24"/>
        </w:rPr>
        <w:t xml:space="preserve"> </w:t>
      </w:r>
      <w:r w:rsidRPr="001305C0">
        <w:rPr>
          <w:rFonts w:cs="Arial"/>
          <w:szCs w:val="24"/>
        </w:rPr>
        <w:t>się do opi</w:t>
      </w:r>
      <w:r w:rsidR="005827AA" w:rsidRPr="001305C0">
        <w:rPr>
          <w:rFonts w:cs="Arial"/>
          <w:szCs w:val="24"/>
        </w:rPr>
        <w:t>sywania dokumentacji finansowo</w:t>
      </w:r>
      <w:r w:rsidRPr="001305C0">
        <w:rPr>
          <w:rFonts w:cs="Arial"/>
          <w:szCs w:val="24"/>
        </w:rPr>
        <w:t xml:space="preserve">-księgowej związanej </w:t>
      </w:r>
      <w:r w:rsidR="005A3D1E" w:rsidRPr="001305C0">
        <w:rPr>
          <w:rFonts w:cs="Arial"/>
          <w:szCs w:val="24"/>
        </w:rPr>
        <w:br/>
      </w:r>
      <w:r w:rsidRPr="001305C0">
        <w:rPr>
          <w:rFonts w:cs="Arial"/>
          <w:szCs w:val="24"/>
        </w:rPr>
        <w:t>z realizacją zadania, dotyczącej zarówno dotacji, jak i innych środków finansowych, zgodnie z wymogami określonymi w art. 21 ustawy z dnia 29 września 1994 r. o rachunkowości.</w:t>
      </w:r>
    </w:p>
    <w:p w14:paraId="157B8851" w14:textId="186DEB36" w:rsidR="001F3E22" w:rsidRPr="001305C0" w:rsidRDefault="0083495F" w:rsidP="00ED1AB7">
      <w:pPr>
        <w:pStyle w:val="Akapitzlist"/>
        <w:numPr>
          <w:ilvl w:val="1"/>
          <w:numId w:val="20"/>
        </w:numPr>
        <w:spacing w:after="0" w:line="240" w:lineRule="auto"/>
        <w:ind w:left="284" w:hanging="284"/>
        <w:contextualSpacing w:val="0"/>
        <w:rPr>
          <w:rFonts w:cs="Arial"/>
          <w:szCs w:val="24"/>
        </w:rPr>
      </w:pPr>
      <w:r w:rsidRPr="001305C0">
        <w:rPr>
          <w:rFonts w:cs="Arial"/>
          <w:szCs w:val="24"/>
        </w:rPr>
        <w:t>Niedochowanie zobowiązania, o którym mowa w ust. 1–3, uznaje się, w zależności od zakresu jego naruszenia, za niezrealizowanie części albo całości zadania publicznego, chyba że z innych dowodów wynika, że część albo całość zadania została zrealizowana prawidłowo.</w:t>
      </w:r>
    </w:p>
    <w:p w14:paraId="3F294499" w14:textId="77777777" w:rsidR="0083495F" w:rsidRPr="001305C0" w:rsidRDefault="0083495F" w:rsidP="00ED1AB7">
      <w:pPr>
        <w:spacing w:after="0" w:line="240" w:lineRule="auto"/>
        <w:rPr>
          <w:rFonts w:cs="Arial"/>
          <w:b/>
          <w:szCs w:val="24"/>
        </w:rPr>
      </w:pPr>
      <w:r w:rsidRPr="001305C0">
        <w:rPr>
          <w:rFonts w:cs="Arial"/>
          <w:b/>
          <w:szCs w:val="24"/>
        </w:rPr>
        <w:t>§ </w:t>
      </w:r>
      <w:r w:rsidR="006A66D0" w:rsidRPr="001305C0">
        <w:rPr>
          <w:rFonts w:cs="Arial"/>
          <w:b/>
          <w:szCs w:val="24"/>
        </w:rPr>
        <w:t>6</w:t>
      </w:r>
    </w:p>
    <w:p w14:paraId="2D396BC3" w14:textId="77777777" w:rsidR="0083495F" w:rsidRPr="001305C0" w:rsidRDefault="0083495F" w:rsidP="00ED1AB7">
      <w:pPr>
        <w:spacing w:after="0" w:line="240" w:lineRule="auto"/>
        <w:rPr>
          <w:rFonts w:cs="Arial"/>
          <w:szCs w:val="24"/>
        </w:rPr>
      </w:pPr>
      <w:r w:rsidRPr="001305C0">
        <w:rPr>
          <w:rFonts w:cs="Arial"/>
          <w:b/>
          <w:szCs w:val="24"/>
        </w:rPr>
        <w:t>Obowiązki i uprawnienia informacyjne</w:t>
      </w:r>
      <w:r w:rsidRPr="001305C0">
        <w:rPr>
          <w:rFonts w:cs="Arial"/>
          <w:szCs w:val="24"/>
        </w:rPr>
        <w:t xml:space="preserve"> </w:t>
      </w:r>
    </w:p>
    <w:p w14:paraId="0EE7EAF0" w14:textId="77777777" w:rsidR="0083495F" w:rsidRPr="001305C0" w:rsidRDefault="0083495F" w:rsidP="00ED1AB7">
      <w:pPr>
        <w:pStyle w:val="Akapitzlist"/>
        <w:numPr>
          <w:ilvl w:val="1"/>
          <w:numId w:val="14"/>
        </w:numPr>
        <w:spacing w:after="0" w:line="240" w:lineRule="auto"/>
        <w:ind w:left="284" w:hanging="284"/>
        <w:contextualSpacing w:val="0"/>
        <w:rPr>
          <w:rFonts w:cs="Arial"/>
          <w:szCs w:val="24"/>
        </w:rPr>
      </w:pPr>
      <w:r w:rsidRPr="001305C0">
        <w:rPr>
          <w:rFonts w:cs="Arial"/>
          <w:szCs w:val="24"/>
        </w:rPr>
        <w:t>Zleceniobiorca</w:t>
      </w:r>
      <w:r w:rsidR="00DC082D" w:rsidRPr="001305C0">
        <w:rPr>
          <w:rFonts w:cs="Arial"/>
          <w:szCs w:val="24"/>
        </w:rPr>
        <w:t xml:space="preserve"> </w:t>
      </w:r>
      <w:r w:rsidRPr="001305C0">
        <w:rPr>
          <w:rFonts w:cs="Arial"/>
          <w:szCs w:val="24"/>
        </w:rPr>
        <w:t>zobowiązuje</w:t>
      </w:r>
      <w:r w:rsidR="00DC082D" w:rsidRPr="001305C0">
        <w:rPr>
          <w:rFonts w:cs="Arial"/>
          <w:szCs w:val="24"/>
        </w:rPr>
        <w:t xml:space="preserve"> </w:t>
      </w:r>
      <w:r w:rsidRPr="001305C0">
        <w:rPr>
          <w:rFonts w:cs="Arial"/>
          <w:szCs w:val="24"/>
        </w:rPr>
        <w:t>się do informowania, że zadanie publiczne jest współfinansowane ze środków otrzymanych od Zleceniodawcy. Informacja na ten temat powinna się znaleźć we wszystkich materiałach, publikacjach, informacjach dla mediów, ogłoszeniach oraz wystąpieniach publicznych dotyczących realizowanego zadania publicznego.</w:t>
      </w:r>
    </w:p>
    <w:p w14:paraId="722CBD85" w14:textId="532AD14D" w:rsidR="0083495F" w:rsidRPr="001305C0" w:rsidRDefault="0083495F" w:rsidP="00ED1AB7">
      <w:pPr>
        <w:pStyle w:val="Akapitzlist"/>
        <w:numPr>
          <w:ilvl w:val="1"/>
          <w:numId w:val="14"/>
        </w:numPr>
        <w:spacing w:after="0" w:line="240" w:lineRule="auto"/>
        <w:ind w:left="284" w:hanging="284"/>
        <w:contextualSpacing w:val="0"/>
        <w:rPr>
          <w:rFonts w:cs="Arial"/>
          <w:szCs w:val="24"/>
        </w:rPr>
      </w:pPr>
      <w:r w:rsidRPr="001305C0">
        <w:rPr>
          <w:rFonts w:cs="Arial"/>
          <w:szCs w:val="24"/>
        </w:rPr>
        <w:t>Zleceniobiorca</w:t>
      </w:r>
      <w:r w:rsidR="00DC082D" w:rsidRPr="001305C0">
        <w:rPr>
          <w:rFonts w:cs="Arial"/>
          <w:szCs w:val="24"/>
        </w:rPr>
        <w:t xml:space="preserve"> </w:t>
      </w:r>
      <w:r w:rsidRPr="001305C0">
        <w:rPr>
          <w:rFonts w:cs="Arial"/>
          <w:szCs w:val="24"/>
        </w:rPr>
        <w:t>upoważnia</w:t>
      </w:r>
      <w:r w:rsidR="00DC082D" w:rsidRPr="001305C0">
        <w:rPr>
          <w:rFonts w:cs="Arial"/>
          <w:szCs w:val="24"/>
        </w:rPr>
        <w:t xml:space="preserve"> </w:t>
      </w:r>
      <w:r w:rsidRPr="001305C0">
        <w:rPr>
          <w:rFonts w:cs="Arial"/>
          <w:szCs w:val="24"/>
        </w:rPr>
        <w:t>Zleceniodawcę do rozpowszechniania w dowolnej formie, w prasie, radiu, telewizji, Internecie oraz innych publikacjach, na</w:t>
      </w:r>
      <w:r w:rsidR="005A3D1E" w:rsidRPr="001305C0">
        <w:rPr>
          <w:rFonts w:cs="Arial"/>
          <w:szCs w:val="24"/>
        </w:rPr>
        <w:t>zwy oraz adresu Zleceniobiorcy</w:t>
      </w:r>
      <w:r w:rsidRPr="001305C0">
        <w:rPr>
          <w:rFonts w:cs="Arial"/>
          <w:szCs w:val="24"/>
        </w:rPr>
        <w:t>, przedmiotu</w:t>
      </w:r>
      <w:r w:rsidR="00ED1AB7" w:rsidRPr="001305C0">
        <w:rPr>
          <w:rFonts w:cs="Arial"/>
          <w:szCs w:val="24"/>
        </w:rPr>
        <w:t xml:space="preserve"> </w:t>
      </w:r>
      <w:r w:rsidRPr="001305C0">
        <w:rPr>
          <w:rFonts w:cs="Arial"/>
          <w:szCs w:val="24"/>
        </w:rPr>
        <w:t>i celu, na który przyznano środki, informacji o wysokości przyznanych środków oraz informacji o</w:t>
      </w:r>
      <w:r w:rsidR="00467DB0" w:rsidRPr="001305C0">
        <w:rPr>
          <w:rFonts w:cs="Arial"/>
          <w:szCs w:val="24"/>
        </w:rPr>
        <w:t> </w:t>
      </w:r>
      <w:r w:rsidRPr="001305C0">
        <w:rPr>
          <w:rFonts w:cs="Arial"/>
          <w:szCs w:val="24"/>
        </w:rPr>
        <w:t>złożeniu lub niezłożeniu sprawozdania z wykonania zadania publicznego.</w:t>
      </w:r>
      <w:r w:rsidR="002324B7" w:rsidRPr="001305C0">
        <w:rPr>
          <w:rFonts w:cs="Arial"/>
          <w:szCs w:val="24"/>
        </w:rPr>
        <w:t xml:space="preserve"> </w:t>
      </w:r>
    </w:p>
    <w:p w14:paraId="396F8A55" w14:textId="77777777" w:rsidR="0083495F" w:rsidRPr="001305C0" w:rsidRDefault="0083495F" w:rsidP="00ED1AB7">
      <w:pPr>
        <w:pStyle w:val="Akapitzlist"/>
        <w:numPr>
          <w:ilvl w:val="1"/>
          <w:numId w:val="14"/>
        </w:numPr>
        <w:spacing w:after="0" w:line="240" w:lineRule="auto"/>
        <w:ind w:left="284" w:hanging="284"/>
        <w:contextualSpacing w:val="0"/>
        <w:rPr>
          <w:rFonts w:cs="Arial"/>
          <w:szCs w:val="24"/>
        </w:rPr>
      </w:pPr>
      <w:r w:rsidRPr="001305C0">
        <w:rPr>
          <w:rFonts w:cs="Arial"/>
          <w:szCs w:val="24"/>
        </w:rPr>
        <w:t>Zleceniobiorca jest zobowiązany informować na bieżąco, jednak nie później niż w terminie 14 dni od daty zaistnienia zmian, w szczególności o:</w:t>
      </w:r>
    </w:p>
    <w:p w14:paraId="071AB1D4" w14:textId="77777777" w:rsidR="0083495F" w:rsidRPr="001305C0" w:rsidRDefault="0083495F" w:rsidP="00ED1AB7">
      <w:pPr>
        <w:numPr>
          <w:ilvl w:val="0"/>
          <w:numId w:val="12"/>
        </w:numPr>
        <w:spacing w:after="0" w:line="240" w:lineRule="auto"/>
        <w:ind w:left="709" w:hanging="425"/>
        <w:rPr>
          <w:rFonts w:cs="Arial"/>
          <w:szCs w:val="24"/>
        </w:rPr>
      </w:pPr>
      <w:r w:rsidRPr="001305C0">
        <w:rPr>
          <w:rFonts w:cs="Arial"/>
          <w:szCs w:val="24"/>
        </w:rPr>
        <w:t>zmianie adresu siedziby oraz adresów i numerów telefonów osób upoważnionych do reprezentacji;</w:t>
      </w:r>
    </w:p>
    <w:p w14:paraId="2624C86A" w14:textId="77777777" w:rsidR="0083495F" w:rsidRPr="001305C0" w:rsidRDefault="0083495F" w:rsidP="00ED1AB7">
      <w:pPr>
        <w:numPr>
          <w:ilvl w:val="0"/>
          <w:numId w:val="12"/>
        </w:numPr>
        <w:spacing w:after="0" w:line="240" w:lineRule="auto"/>
        <w:ind w:left="284" w:firstLine="0"/>
        <w:rPr>
          <w:rFonts w:cs="Arial"/>
          <w:b/>
          <w:szCs w:val="24"/>
        </w:rPr>
      </w:pPr>
      <w:r w:rsidRPr="001305C0">
        <w:rPr>
          <w:rFonts w:cs="Arial"/>
          <w:szCs w:val="24"/>
        </w:rPr>
        <w:t>ogłoszeniu likwidacji lub wszczęciu postępowania upadłościowego.</w:t>
      </w:r>
    </w:p>
    <w:p w14:paraId="6C295F66" w14:textId="77777777" w:rsidR="005251C1" w:rsidRPr="001305C0" w:rsidRDefault="0083495F" w:rsidP="00ED1AB7">
      <w:pPr>
        <w:spacing w:before="240" w:after="0" w:line="240" w:lineRule="auto"/>
        <w:rPr>
          <w:rFonts w:cs="Arial"/>
          <w:b/>
          <w:szCs w:val="24"/>
        </w:rPr>
      </w:pPr>
      <w:r w:rsidRPr="001305C0">
        <w:rPr>
          <w:rFonts w:cs="Arial"/>
          <w:b/>
          <w:szCs w:val="24"/>
        </w:rPr>
        <w:t xml:space="preserve">§ </w:t>
      </w:r>
      <w:r w:rsidR="006A66D0" w:rsidRPr="001305C0">
        <w:rPr>
          <w:rFonts w:cs="Arial"/>
          <w:b/>
          <w:szCs w:val="24"/>
        </w:rPr>
        <w:t>7</w:t>
      </w:r>
    </w:p>
    <w:p w14:paraId="0A3DC48B" w14:textId="77777777" w:rsidR="0083495F" w:rsidRPr="001305C0" w:rsidRDefault="0083495F" w:rsidP="00ED1AB7">
      <w:pPr>
        <w:spacing w:after="0" w:line="240" w:lineRule="auto"/>
        <w:rPr>
          <w:rFonts w:cs="Arial"/>
          <w:b/>
          <w:szCs w:val="24"/>
        </w:rPr>
      </w:pPr>
      <w:r w:rsidRPr="001305C0">
        <w:rPr>
          <w:rFonts w:cs="Arial"/>
          <w:b/>
          <w:szCs w:val="24"/>
        </w:rPr>
        <w:t>Kontrola zadania publicznego</w:t>
      </w:r>
    </w:p>
    <w:p w14:paraId="7EA9BEF7" w14:textId="77777777" w:rsidR="0083495F" w:rsidRPr="001305C0" w:rsidRDefault="0083495F" w:rsidP="00ED1AB7">
      <w:pPr>
        <w:pStyle w:val="Akapitzlist"/>
        <w:numPr>
          <w:ilvl w:val="0"/>
          <w:numId w:val="11"/>
        </w:numPr>
        <w:tabs>
          <w:tab w:val="clear" w:pos="360"/>
        </w:tabs>
        <w:spacing w:after="0" w:line="240" w:lineRule="auto"/>
        <w:ind w:left="284" w:hanging="284"/>
        <w:contextualSpacing w:val="0"/>
        <w:rPr>
          <w:rFonts w:cs="Arial"/>
          <w:szCs w:val="24"/>
        </w:rPr>
      </w:pPr>
      <w:r w:rsidRPr="001305C0">
        <w:rPr>
          <w:rFonts w:cs="Arial"/>
          <w:szCs w:val="24"/>
        </w:rPr>
        <w:t>Zleceniodawca sprawuje kontrolę prawidłowości wykonywania zadania publicznego przez Zleceniobiorcę, w</w:t>
      </w:r>
      <w:r w:rsidR="00DC082D" w:rsidRPr="001305C0">
        <w:rPr>
          <w:rFonts w:cs="Arial"/>
          <w:szCs w:val="24"/>
        </w:rPr>
        <w:t> </w:t>
      </w:r>
      <w:r w:rsidRPr="001305C0">
        <w:rPr>
          <w:rFonts w:cs="Arial"/>
          <w:szCs w:val="24"/>
        </w:rPr>
        <w:t>tym wydatkowania przekazanej dotacji oraz środków, o których mowa w § 3 ust. 5. Kontrola może być przeprowadzona w toku realizacji zadania publicznego oraz po jego zakończeniu do czasu ustania zobowiązania, o którym mowa w § </w:t>
      </w:r>
      <w:r w:rsidR="00DC082D" w:rsidRPr="001305C0">
        <w:rPr>
          <w:rFonts w:cs="Arial"/>
          <w:szCs w:val="24"/>
        </w:rPr>
        <w:t>5</w:t>
      </w:r>
      <w:r w:rsidRPr="001305C0">
        <w:rPr>
          <w:rFonts w:cs="Arial"/>
          <w:szCs w:val="24"/>
        </w:rPr>
        <w:t xml:space="preserve"> ust. 2.</w:t>
      </w:r>
    </w:p>
    <w:p w14:paraId="51100BF5" w14:textId="6D14A5A8" w:rsidR="0083495F" w:rsidRPr="001305C0" w:rsidRDefault="0083495F" w:rsidP="00ED1AB7">
      <w:pPr>
        <w:numPr>
          <w:ilvl w:val="0"/>
          <w:numId w:val="11"/>
        </w:numPr>
        <w:tabs>
          <w:tab w:val="clear" w:pos="360"/>
        </w:tabs>
        <w:spacing w:after="0" w:line="240" w:lineRule="auto"/>
        <w:ind w:left="284" w:hanging="284"/>
        <w:rPr>
          <w:rFonts w:cs="Arial"/>
          <w:szCs w:val="24"/>
        </w:rPr>
      </w:pPr>
      <w:r w:rsidRPr="001305C0">
        <w:rPr>
          <w:rFonts w:cs="Arial"/>
          <w:szCs w:val="24"/>
        </w:rPr>
        <w:t>W ramach kontroli, o której mowa w ust. 1, osoby upoważnione przez Zleceniodawcę</w:t>
      </w:r>
      <w:r w:rsidR="00ED1AB7" w:rsidRPr="001305C0">
        <w:rPr>
          <w:rFonts w:cs="Arial"/>
          <w:szCs w:val="24"/>
        </w:rPr>
        <w:t xml:space="preserve"> </w:t>
      </w:r>
      <w:r w:rsidRPr="001305C0">
        <w:rPr>
          <w:rFonts w:cs="Arial"/>
          <w:szCs w:val="24"/>
        </w:rPr>
        <w:t>mogą badać dokumenty i inne nośniki informacji, które mają lub mogą mieć znaczenie dla oceny prawidłowości wykonywania zadania publicznego, oraz żądać udzielenia ustnie lub na piśmie informacji dotyczących wykonania zadania publicznego. Zleceniobiorca</w:t>
      </w:r>
      <w:r w:rsidR="00DC082D" w:rsidRPr="001305C0">
        <w:rPr>
          <w:rFonts w:cs="Arial"/>
          <w:szCs w:val="24"/>
        </w:rPr>
        <w:t xml:space="preserve"> </w:t>
      </w:r>
      <w:r w:rsidRPr="001305C0">
        <w:rPr>
          <w:rFonts w:cs="Arial"/>
          <w:szCs w:val="24"/>
        </w:rPr>
        <w:t>na żądanie kontrolującego zobowiązuje</w:t>
      </w:r>
      <w:r w:rsidR="00DC082D" w:rsidRPr="001305C0">
        <w:rPr>
          <w:rFonts w:cs="Arial"/>
          <w:szCs w:val="24"/>
        </w:rPr>
        <w:t xml:space="preserve"> </w:t>
      </w:r>
      <w:r w:rsidRPr="001305C0">
        <w:rPr>
          <w:rFonts w:cs="Arial"/>
          <w:szCs w:val="24"/>
        </w:rPr>
        <w:t>się dostarczyć lub udostępnić dokumenty i inne nośniki informacji oraz udzielić wyjaśnień i informacji w</w:t>
      </w:r>
      <w:r w:rsidR="00467DB0" w:rsidRPr="001305C0">
        <w:rPr>
          <w:rFonts w:cs="Arial"/>
          <w:szCs w:val="24"/>
        </w:rPr>
        <w:t> </w:t>
      </w:r>
      <w:r w:rsidRPr="001305C0">
        <w:rPr>
          <w:rFonts w:cs="Arial"/>
          <w:szCs w:val="24"/>
        </w:rPr>
        <w:t>terminie określonym przez kontrolującego.</w:t>
      </w:r>
    </w:p>
    <w:p w14:paraId="6FA78427" w14:textId="77777777" w:rsidR="0083495F" w:rsidRPr="001305C0" w:rsidRDefault="0083495F" w:rsidP="00ED1AB7">
      <w:pPr>
        <w:pStyle w:val="Tekstpodstawowy2"/>
        <w:numPr>
          <w:ilvl w:val="0"/>
          <w:numId w:val="11"/>
        </w:numPr>
        <w:tabs>
          <w:tab w:val="num" w:pos="284"/>
        </w:tabs>
        <w:spacing w:after="0" w:line="240" w:lineRule="auto"/>
        <w:ind w:left="284" w:hanging="284"/>
        <w:rPr>
          <w:rFonts w:cs="Arial"/>
          <w:szCs w:val="24"/>
        </w:rPr>
      </w:pPr>
      <w:r w:rsidRPr="001305C0">
        <w:rPr>
          <w:rFonts w:cs="Arial"/>
          <w:szCs w:val="24"/>
        </w:rPr>
        <w:t>Prawo kontroli przysługuje osobom upoważnionym przez Zleceniodawcę zarówno w siedzibie Zleceniobiorcy, jak i w miejscu realizacji zadania publicznego.</w:t>
      </w:r>
    </w:p>
    <w:p w14:paraId="0885B752" w14:textId="77777777" w:rsidR="0083495F" w:rsidRPr="001305C0" w:rsidRDefault="0083495F" w:rsidP="00ED1AB7">
      <w:pPr>
        <w:pStyle w:val="Tekstpodstawowy2"/>
        <w:numPr>
          <w:ilvl w:val="0"/>
          <w:numId w:val="11"/>
        </w:numPr>
        <w:tabs>
          <w:tab w:val="num" w:pos="284"/>
        </w:tabs>
        <w:spacing w:after="0" w:line="240" w:lineRule="auto"/>
        <w:ind w:left="284" w:hanging="284"/>
        <w:rPr>
          <w:rFonts w:cs="Arial"/>
          <w:szCs w:val="24"/>
        </w:rPr>
      </w:pPr>
      <w:r w:rsidRPr="001305C0">
        <w:rPr>
          <w:rFonts w:cs="Arial"/>
          <w:szCs w:val="24"/>
        </w:rPr>
        <w:t>Kontrola lub poszczególne jej czynności mogą być przeprowadzane również w siedzibie Zleceniodawcy.</w:t>
      </w:r>
    </w:p>
    <w:p w14:paraId="0CD66EAD" w14:textId="77777777" w:rsidR="0083495F" w:rsidRPr="001305C0" w:rsidRDefault="0083495F" w:rsidP="00ED1AB7">
      <w:pPr>
        <w:pStyle w:val="Tekstpodstawowy2"/>
        <w:numPr>
          <w:ilvl w:val="0"/>
          <w:numId w:val="11"/>
        </w:numPr>
        <w:tabs>
          <w:tab w:val="num" w:pos="284"/>
        </w:tabs>
        <w:spacing w:after="0" w:line="240" w:lineRule="auto"/>
        <w:ind w:left="284" w:hanging="284"/>
        <w:rPr>
          <w:rFonts w:cs="Arial"/>
          <w:szCs w:val="24"/>
        </w:rPr>
      </w:pPr>
      <w:r w:rsidRPr="001305C0">
        <w:rPr>
          <w:rFonts w:cs="Arial"/>
          <w:szCs w:val="24"/>
        </w:rPr>
        <w:lastRenderedPageBreak/>
        <w:t>O wynikach kontroli, o której mowa w ust. 1, Zleceniodawca poinformuje Zleceniobiorcę</w:t>
      </w:r>
      <w:r w:rsidR="00467DB0" w:rsidRPr="001305C0">
        <w:rPr>
          <w:rFonts w:cs="Arial"/>
          <w:szCs w:val="24"/>
        </w:rPr>
        <w:t>, a </w:t>
      </w:r>
      <w:r w:rsidRPr="001305C0">
        <w:rPr>
          <w:rFonts w:cs="Arial"/>
          <w:szCs w:val="24"/>
        </w:rPr>
        <w:t>w</w:t>
      </w:r>
      <w:r w:rsidR="00467DB0" w:rsidRPr="001305C0">
        <w:rPr>
          <w:rFonts w:cs="Arial"/>
          <w:szCs w:val="24"/>
        </w:rPr>
        <w:t> </w:t>
      </w:r>
      <w:r w:rsidRPr="001305C0">
        <w:rPr>
          <w:rFonts w:cs="Arial"/>
          <w:szCs w:val="24"/>
        </w:rPr>
        <w:t>przypadku stwierdzenia nieprawidłowości przekaże mu wnioski i zalecenia mające na celu ich usunięcie.</w:t>
      </w:r>
    </w:p>
    <w:p w14:paraId="1960AAEE" w14:textId="77777777" w:rsidR="0083495F" w:rsidRPr="001305C0" w:rsidRDefault="0083495F" w:rsidP="00ED1AB7">
      <w:pPr>
        <w:pStyle w:val="Tekstpodstawowy2"/>
        <w:numPr>
          <w:ilvl w:val="0"/>
          <w:numId w:val="11"/>
        </w:numPr>
        <w:tabs>
          <w:tab w:val="num" w:pos="284"/>
        </w:tabs>
        <w:spacing w:after="0" w:line="240" w:lineRule="auto"/>
        <w:ind w:left="284" w:hanging="284"/>
        <w:rPr>
          <w:rFonts w:cs="Arial"/>
          <w:szCs w:val="24"/>
        </w:rPr>
      </w:pPr>
      <w:r w:rsidRPr="001305C0">
        <w:rPr>
          <w:rFonts w:cs="Arial"/>
          <w:szCs w:val="24"/>
        </w:rPr>
        <w:t>Zleceniobiorca</w:t>
      </w:r>
      <w:r w:rsidR="00DC082D" w:rsidRPr="001305C0">
        <w:rPr>
          <w:rFonts w:cs="Arial"/>
          <w:szCs w:val="24"/>
        </w:rPr>
        <w:t xml:space="preserve"> </w:t>
      </w:r>
      <w:r w:rsidRPr="001305C0">
        <w:rPr>
          <w:rFonts w:cs="Arial"/>
          <w:szCs w:val="24"/>
        </w:rPr>
        <w:t>jest zobowiązany</w:t>
      </w:r>
      <w:r w:rsidR="00DC082D" w:rsidRPr="001305C0">
        <w:rPr>
          <w:rFonts w:cs="Arial"/>
          <w:szCs w:val="24"/>
        </w:rPr>
        <w:t xml:space="preserve"> </w:t>
      </w:r>
      <w:r w:rsidRPr="001305C0">
        <w:rPr>
          <w:rFonts w:cs="Arial"/>
          <w:szCs w:val="24"/>
        </w:rPr>
        <w:t>w terminie nie dłuższym niż 14 dn</w:t>
      </w:r>
      <w:r w:rsidR="00467DB0" w:rsidRPr="001305C0">
        <w:rPr>
          <w:rFonts w:cs="Arial"/>
          <w:szCs w:val="24"/>
        </w:rPr>
        <w:t>i od dnia otrzymania wniosków i </w:t>
      </w:r>
      <w:r w:rsidRPr="001305C0">
        <w:rPr>
          <w:rFonts w:cs="Arial"/>
          <w:szCs w:val="24"/>
        </w:rPr>
        <w:t>zaleceń, o których mowa w ust. 5, do ich wykonania i powiadomienia o sposobie ich wykonania Zleceniodawcy.</w:t>
      </w:r>
    </w:p>
    <w:p w14:paraId="2C8A3C43" w14:textId="21552DC9" w:rsidR="0083495F" w:rsidRPr="001305C0" w:rsidRDefault="0083495F" w:rsidP="00ED1AB7">
      <w:pPr>
        <w:pStyle w:val="Tekstpodstawowy2"/>
        <w:numPr>
          <w:ilvl w:val="0"/>
          <w:numId w:val="11"/>
        </w:numPr>
        <w:spacing w:after="0" w:line="240" w:lineRule="auto"/>
        <w:ind w:left="284" w:hanging="284"/>
        <w:rPr>
          <w:rFonts w:cs="Arial"/>
          <w:szCs w:val="24"/>
        </w:rPr>
      </w:pPr>
      <w:r w:rsidRPr="001305C0">
        <w:rPr>
          <w:rFonts w:cs="Arial"/>
          <w:szCs w:val="24"/>
        </w:rPr>
        <w:t>Zleceniodawca może w trakcie realizacji zadania przez podmiot dotowany, przeprowadzić wizytację</w:t>
      </w:r>
      <w:r w:rsidR="00ED1AB7" w:rsidRPr="001305C0">
        <w:rPr>
          <w:rFonts w:cs="Arial"/>
          <w:szCs w:val="24"/>
        </w:rPr>
        <w:t xml:space="preserve"> </w:t>
      </w:r>
      <w:r w:rsidR="005A3D1E" w:rsidRPr="001305C0">
        <w:rPr>
          <w:rFonts w:cs="Arial"/>
          <w:szCs w:val="24"/>
        </w:rPr>
        <w:br/>
      </w:r>
      <w:r w:rsidRPr="001305C0">
        <w:rPr>
          <w:rFonts w:cs="Arial"/>
          <w:szCs w:val="24"/>
        </w:rPr>
        <w:t>w miejscu realizacji zadania publicznego, w dniach i godzinach pracy obowiązujących Zleceniobiorcę.</w:t>
      </w:r>
    </w:p>
    <w:p w14:paraId="4E369AF9" w14:textId="77777777" w:rsidR="0083495F" w:rsidRPr="001305C0" w:rsidRDefault="0083495F" w:rsidP="00ED1AB7">
      <w:pPr>
        <w:pStyle w:val="Tekstpodstawowy2"/>
        <w:numPr>
          <w:ilvl w:val="0"/>
          <w:numId w:val="11"/>
        </w:numPr>
        <w:tabs>
          <w:tab w:val="clear" w:pos="360"/>
        </w:tabs>
        <w:spacing w:after="0" w:line="240" w:lineRule="auto"/>
        <w:ind w:left="284" w:hanging="284"/>
        <w:rPr>
          <w:rFonts w:cs="Arial"/>
          <w:szCs w:val="24"/>
        </w:rPr>
      </w:pPr>
      <w:r w:rsidRPr="001305C0">
        <w:rPr>
          <w:rFonts w:cs="Arial"/>
          <w:szCs w:val="24"/>
        </w:rPr>
        <w:t>Celem wizytacji jest weryfikacja, w szczególności, prawidłowego sposobu realizacji zadania publicznego.</w:t>
      </w:r>
    </w:p>
    <w:p w14:paraId="0F51C7F0" w14:textId="4BCC03A7" w:rsidR="005A3D1E" w:rsidRPr="001305C0" w:rsidRDefault="0083495F" w:rsidP="00ED1AB7">
      <w:pPr>
        <w:pStyle w:val="Tekstpodstawowy2"/>
        <w:numPr>
          <w:ilvl w:val="0"/>
          <w:numId w:val="11"/>
        </w:numPr>
        <w:tabs>
          <w:tab w:val="clear" w:pos="360"/>
        </w:tabs>
        <w:spacing w:after="0" w:line="240" w:lineRule="auto"/>
        <w:ind w:left="284" w:hanging="284"/>
        <w:rPr>
          <w:rFonts w:cs="Arial"/>
          <w:szCs w:val="24"/>
        </w:rPr>
      </w:pPr>
      <w:r w:rsidRPr="001305C0">
        <w:rPr>
          <w:rFonts w:cs="Arial"/>
          <w:szCs w:val="24"/>
        </w:rPr>
        <w:t>Wizytacja może być przeprowadzona bez wcześniejszego powiadomienia Zleceniobiorcy.</w:t>
      </w:r>
    </w:p>
    <w:p w14:paraId="4F6FF31D" w14:textId="77777777" w:rsidR="0083495F" w:rsidRPr="001305C0" w:rsidRDefault="0083495F" w:rsidP="006B171D">
      <w:r w:rsidRPr="001305C0">
        <w:t>§ </w:t>
      </w:r>
      <w:r w:rsidR="006A66D0" w:rsidRPr="001305C0">
        <w:t>8</w:t>
      </w:r>
    </w:p>
    <w:p w14:paraId="14CE90D4" w14:textId="77777777" w:rsidR="00631F63" w:rsidRPr="001305C0" w:rsidRDefault="0083495F" w:rsidP="006B171D">
      <w:r w:rsidRPr="001305C0">
        <w:t>Obowiązki sprawozdawcze Zleceniobiorcy</w:t>
      </w:r>
    </w:p>
    <w:p w14:paraId="5396E111" w14:textId="7A1DE8D3" w:rsidR="00E5612A" w:rsidRPr="001305C0" w:rsidRDefault="00E5612A" w:rsidP="00ED1AB7">
      <w:pPr>
        <w:pStyle w:val="Akapitzlist"/>
        <w:numPr>
          <w:ilvl w:val="0"/>
          <w:numId w:val="13"/>
        </w:numPr>
        <w:spacing w:after="0" w:line="240" w:lineRule="auto"/>
        <w:ind w:left="284" w:hanging="284"/>
        <w:rPr>
          <w:rFonts w:cs="Arial"/>
          <w:szCs w:val="24"/>
        </w:rPr>
      </w:pPr>
      <w:r w:rsidRPr="001305C0">
        <w:rPr>
          <w:rFonts w:cs="Arial"/>
          <w:szCs w:val="24"/>
        </w:rPr>
        <w:t>Akceptacja sprawozdania i rozliczenie dotacji następuje po weryfikacji przez Zleceniodawcę założonych w</w:t>
      </w:r>
      <w:r w:rsidR="00ED1AB7" w:rsidRPr="001305C0">
        <w:rPr>
          <w:rFonts w:cs="Arial"/>
          <w:szCs w:val="24"/>
        </w:rPr>
        <w:t xml:space="preserve"> </w:t>
      </w:r>
      <w:r w:rsidRPr="001305C0">
        <w:rPr>
          <w:rFonts w:cs="Arial"/>
          <w:szCs w:val="24"/>
        </w:rPr>
        <w:t>ofercie rezultatów i działań Zleceniobiorcy.</w:t>
      </w:r>
    </w:p>
    <w:p w14:paraId="1F76A9F1" w14:textId="5A7C36ED" w:rsidR="0083495F" w:rsidRPr="001305C0" w:rsidRDefault="0083495F" w:rsidP="00ED1AB7">
      <w:pPr>
        <w:pStyle w:val="Tekstpodstawowy2"/>
        <w:numPr>
          <w:ilvl w:val="0"/>
          <w:numId w:val="13"/>
        </w:numPr>
        <w:tabs>
          <w:tab w:val="left" w:pos="180"/>
          <w:tab w:val="num" w:pos="5180"/>
        </w:tabs>
        <w:spacing w:after="0" w:line="240" w:lineRule="auto"/>
        <w:ind w:left="284" w:hanging="284"/>
        <w:rPr>
          <w:rFonts w:eastAsia="Calibri" w:cs="Arial"/>
          <w:szCs w:val="24"/>
          <w:lang w:eastAsia="zh-CN"/>
        </w:rPr>
      </w:pPr>
      <w:r w:rsidRPr="001305C0">
        <w:rPr>
          <w:rFonts w:cs="Arial"/>
          <w:szCs w:val="24"/>
        </w:rPr>
        <w:t xml:space="preserve"> </w:t>
      </w:r>
      <w:r w:rsidR="00E5612A" w:rsidRPr="001305C0">
        <w:rPr>
          <w:rFonts w:cs="Arial"/>
          <w:bCs/>
          <w:szCs w:val="24"/>
        </w:rPr>
        <w:t xml:space="preserve">Zleceniobiorca składa sprawozdanie częściowe z wykonania zadania publicznego w terminie do </w:t>
      </w:r>
      <w:r w:rsidR="00603D21" w:rsidRPr="001305C0">
        <w:rPr>
          <w:rFonts w:cs="Arial"/>
          <w:b/>
          <w:bCs/>
          <w:szCs w:val="24"/>
        </w:rPr>
        <w:t>31 lipca 202</w:t>
      </w:r>
      <w:r w:rsidR="00D12E5F" w:rsidRPr="001305C0">
        <w:rPr>
          <w:rFonts w:cs="Arial"/>
          <w:b/>
          <w:bCs/>
          <w:szCs w:val="24"/>
        </w:rPr>
        <w:t>4</w:t>
      </w:r>
      <w:r w:rsidR="00E5612A" w:rsidRPr="001305C0">
        <w:rPr>
          <w:rFonts w:cs="Arial"/>
          <w:b/>
          <w:bCs/>
          <w:szCs w:val="24"/>
        </w:rPr>
        <w:t xml:space="preserve"> r.,</w:t>
      </w:r>
      <w:r w:rsidR="00E5612A" w:rsidRPr="001305C0">
        <w:rPr>
          <w:rFonts w:cs="Arial"/>
          <w:szCs w:val="24"/>
        </w:rPr>
        <w:t xml:space="preserve"> </w:t>
      </w:r>
      <w:r w:rsidR="00EE75C5" w:rsidRPr="001305C0">
        <w:rPr>
          <w:rFonts w:cs="Arial"/>
          <w:bCs/>
          <w:szCs w:val="24"/>
        </w:rPr>
        <w:t xml:space="preserve">sporządzone </w:t>
      </w:r>
      <w:r w:rsidR="002B48E5" w:rsidRPr="001305C0">
        <w:rPr>
          <w:rFonts w:cs="Arial"/>
          <w:szCs w:val="24"/>
          <w:lang w:eastAsia="ar-SA"/>
        </w:rPr>
        <w:t>według wzoru stanowiącego załącznik do</w:t>
      </w:r>
      <w:r w:rsidR="00BB784F" w:rsidRPr="001305C0">
        <w:rPr>
          <w:rFonts w:cs="Arial"/>
          <w:szCs w:val="24"/>
          <w:lang w:eastAsia="ar-SA"/>
        </w:rPr>
        <w:t xml:space="preserve"> rozporządzenia Przewodniczącego Komitetu do Spraw Pożytku Publicznego z dnia 24 października 2018 r. w sprawie wzorów ofert i ramowych wzorów umów dotyczących realizacji zadań publicznych oraz wzorów sprawozdań z wykonania tych zadań. (Dz. U. z 2018 r. poz. 2057)</w:t>
      </w:r>
      <w:r w:rsidRPr="001305C0">
        <w:rPr>
          <w:rFonts w:cs="Arial"/>
          <w:szCs w:val="24"/>
        </w:rPr>
        <w:t xml:space="preserve">. </w:t>
      </w:r>
      <w:r w:rsidR="00191B75" w:rsidRPr="001305C0">
        <w:rPr>
          <w:rFonts w:eastAsia="Calibri" w:cs="Arial"/>
          <w:b/>
          <w:bCs/>
          <w:szCs w:val="24"/>
          <w:lang w:eastAsia="zh-CN"/>
        </w:rPr>
        <w:t>Sprawozdanie częściowe składa się</w:t>
      </w:r>
      <w:r w:rsidR="00191B75" w:rsidRPr="001305C0">
        <w:rPr>
          <w:rFonts w:eastAsia="Calibri" w:cs="Arial"/>
          <w:bCs/>
          <w:szCs w:val="24"/>
          <w:lang w:eastAsia="zh-CN"/>
        </w:rPr>
        <w:t xml:space="preserve"> </w:t>
      </w:r>
      <w:r w:rsidR="00191B75" w:rsidRPr="001305C0">
        <w:rPr>
          <w:rFonts w:eastAsia="Calibri" w:cs="Arial"/>
          <w:b/>
          <w:bCs/>
          <w:szCs w:val="24"/>
          <w:lang w:eastAsia="zh-CN"/>
        </w:rPr>
        <w:t>w wersji papierowej</w:t>
      </w:r>
      <w:r w:rsidR="00191B75" w:rsidRPr="001305C0">
        <w:rPr>
          <w:rFonts w:eastAsia="Calibri" w:cs="Arial"/>
          <w:szCs w:val="24"/>
          <w:lang w:eastAsia="zh-CN"/>
        </w:rPr>
        <w:t xml:space="preserve"> (nie składa się poprzez generator wniosków „Witkac”). </w:t>
      </w:r>
      <w:r w:rsidR="00191B75" w:rsidRPr="001305C0">
        <w:rPr>
          <w:rFonts w:eastAsia="Calibri" w:cs="Arial"/>
          <w:bCs/>
          <w:szCs w:val="24"/>
          <w:lang w:eastAsia="ar-SA"/>
        </w:rPr>
        <w:t xml:space="preserve">Druk znajduje się na stronie internetowej Urzędu Miasta </w:t>
      </w:r>
      <w:r w:rsidR="00191B75" w:rsidRPr="001305C0">
        <w:rPr>
          <w:rFonts w:eastAsia="Calibri" w:cs="Arial"/>
          <w:bCs/>
          <w:color w:val="000000"/>
          <w:szCs w:val="24"/>
          <w:lang w:eastAsia="ar-SA"/>
        </w:rPr>
        <w:t xml:space="preserve">Włocławek </w:t>
      </w:r>
      <w:hyperlink r:id="rId17" w:history="1">
        <w:r w:rsidR="00191B75" w:rsidRPr="001305C0">
          <w:rPr>
            <w:rFonts w:eastAsia="Calibri" w:cs="Arial"/>
            <w:bCs/>
            <w:color w:val="000000"/>
            <w:szCs w:val="24"/>
            <w:lang w:eastAsia="ar-SA"/>
          </w:rPr>
          <w:t>www.wloclawek.eu</w:t>
        </w:r>
      </w:hyperlink>
      <w:r w:rsidR="00191B75" w:rsidRPr="001305C0">
        <w:rPr>
          <w:rFonts w:eastAsia="Calibri" w:cs="Arial"/>
          <w:bCs/>
          <w:szCs w:val="24"/>
          <w:lang w:eastAsia="ar-SA"/>
        </w:rPr>
        <w:t xml:space="preserve"> w zakładce „Organizacje pozarządowe – formularze, dokumenty konkursowe.</w:t>
      </w:r>
    </w:p>
    <w:p w14:paraId="25ECA099" w14:textId="2860884F" w:rsidR="00191B75" w:rsidRPr="001305C0" w:rsidRDefault="0072431C" w:rsidP="00ED1AB7">
      <w:pPr>
        <w:pStyle w:val="Tekstpodstawowy2"/>
        <w:numPr>
          <w:ilvl w:val="0"/>
          <w:numId w:val="13"/>
        </w:numPr>
        <w:tabs>
          <w:tab w:val="left" w:pos="180"/>
          <w:tab w:val="num" w:pos="5747"/>
        </w:tabs>
        <w:spacing w:after="0" w:line="240" w:lineRule="auto"/>
        <w:ind w:left="284" w:hanging="284"/>
        <w:rPr>
          <w:rFonts w:eastAsia="Calibri" w:cs="Arial"/>
          <w:bCs/>
          <w:szCs w:val="24"/>
          <w:lang w:eastAsia="zh-CN"/>
        </w:rPr>
      </w:pPr>
      <w:r w:rsidRPr="001305C0">
        <w:rPr>
          <w:rFonts w:eastAsia="Calibri" w:cs="Arial"/>
          <w:szCs w:val="24"/>
          <w:lang w:eastAsia="zh-CN"/>
        </w:rPr>
        <w:t xml:space="preserve"> </w:t>
      </w:r>
      <w:r w:rsidR="0053532F" w:rsidRPr="001305C0">
        <w:rPr>
          <w:rFonts w:cs="Arial"/>
          <w:bCs/>
          <w:szCs w:val="24"/>
        </w:rPr>
        <w:t xml:space="preserve">Zleceniobiorca składa sprawozdanie końcowe z wykonania zadania publicznego w generatorze wniosków „Witkac” </w:t>
      </w:r>
      <w:r w:rsidR="0053532F" w:rsidRPr="001305C0">
        <w:rPr>
          <w:rFonts w:cs="Arial"/>
          <w:b/>
          <w:bCs/>
          <w:szCs w:val="24"/>
        </w:rPr>
        <w:t>w terminie 30 dni</w:t>
      </w:r>
      <w:r w:rsidR="0053532F" w:rsidRPr="001305C0">
        <w:rPr>
          <w:rFonts w:cs="Arial"/>
          <w:bCs/>
          <w:szCs w:val="24"/>
        </w:rPr>
        <w:t xml:space="preserve"> od dnia zakończenia realizacji zadania publicznego. </w:t>
      </w:r>
      <w:r w:rsidR="0053532F" w:rsidRPr="001305C0">
        <w:rPr>
          <w:rFonts w:eastAsia="Times New Roman" w:cs="Arial"/>
          <w:bCs/>
          <w:color w:val="000000"/>
          <w:szCs w:val="24"/>
          <w:lang w:eastAsia="zh-CN"/>
        </w:rPr>
        <w:t xml:space="preserve">Następnie, Zleceniobiorca, wydrukowane </w:t>
      </w:r>
      <w:r w:rsidR="0053532F" w:rsidRPr="001305C0">
        <w:rPr>
          <w:rFonts w:eastAsia="Times New Roman" w:cs="Arial"/>
          <w:bCs/>
          <w:szCs w:val="24"/>
          <w:lang w:eastAsia="zh-CN"/>
        </w:rPr>
        <w:t xml:space="preserve">i podpisane przez osoby upoważnione sprawozdanie dostarcza </w:t>
      </w:r>
      <w:r w:rsidR="0053532F" w:rsidRPr="001305C0">
        <w:rPr>
          <w:rFonts w:eastAsia="Calibri" w:cs="Arial"/>
          <w:szCs w:val="24"/>
          <w:lang w:eastAsia="zh-CN"/>
        </w:rPr>
        <w:t xml:space="preserve">w ciągu 5 dni od dnia złożenia sprawozdania za pomocą generatora wniosków „Witkac” pocztą, kurierem lub osobiście do </w:t>
      </w:r>
      <w:r w:rsidR="0053532F" w:rsidRPr="001305C0">
        <w:rPr>
          <w:rFonts w:eastAsia="Times New Roman" w:cs="Arial"/>
          <w:szCs w:val="24"/>
          <w:lang w:eastAsia="zh-CN"/>
        </w:rPr>
        <w:t>Wydziału Polityki Społecznej i Zdrowia Publicznego Urzędu Miasta, Włocławek ul. Kościuszki 12 w poniedziałki, środy</w:t>
      </w:r>
      <w:r w:rsidR="002324B7" w:rsidRPr="001305C0">
        <w:rPr>
          <w:rFonts w:eastAsia="Times New Roman" w:cs="Arial"/>
          <w:szCs w:val="24"/>
          <w:lang w:eastAsia="zh-CN"/>
        </w:rPr>
        <w:t xml:space="preserve"> </w:t>
      </w:r>
      <w:r w:rsidR="0053532F" w:rsidRPr="001305C0">
        <w:rPr>
          <w:rFonts w:eastAsia="Times New Roman" w:cs="Arial"/>
          <w:szCs w:val="24"/>
          <w:lang w:eastAsia="zh-CN"/>
        </w:rPr>
        <w:t>i czwartki w godzinach 7.30 – 15.30, we wtorki 7.30 – 17,00, w</w:t>
      </w:r>
      <w:r w:rsidR="00ED1AB7" w:rsidRPr="001305C0">
        <w:rPr>
          <w:rFonts w:eastAsia="Times New Roman" w:cs="Arial"/>
          <w:szCs w:val="24"/>
          <w:lang w:eastAsia="zh-CN"/>
        </w:rPr>
        <w:t xml:space="preserve"> </w:t>
      </w:r>
      <w:r w:rsidR="0053532F" w:rsidRPr="001305C0">
        <w:rPr>
          <w:rFonts w:eastAsia="Times New Roman" w:cs="Arial"/>
          <w:szCs w:val="24"/>
          <w:lang w:eastAsia="zh-CN"/>
        </w:rPr>
        <w:t>piątki 7.30 – 14.00.</w:t>
      </w:r>
    </w:p>
    <w:p w14:paraId="01D9D2F8" w14:textId="77777777" w:rsidR="0083495F" w:rsidRPr="001305C0" w:rsidRDefault="00191B75" w:rsidP="00ED1AB7">
      <w:pPr>
        <w:numPr>
          <w:ilvl w:val="0"/>
          <w:numId w:val="13"/>
        </w:numPr>
        <w:tabs>
          <w:tab w:val="left" w:pos="180"/>
          <w:tab w:val="num" w:pos="5747"/>
        </w:tabs>
        <w:spacing w:after="0" w:line="240" w:lineRule="auto"/>
        <w:ind w:left="284" w:hanging="284"/>
        <w:rPr>
          <w:rFonts w:cs="Arial"/>
          <w:szCs w:val="24"/>
        </w:rPr>
      </w:pPr>
      <w:r w:rsidRPr="001305C0">
        <w:rPr>
          <w:rFonts w:cs="Arial"/>
          <w:szCs w:val="24"/>
        </w:rPr>
        <w:t xml:space="preserve"> </w:t>
      </w:r>
      <w:r w:rsidR="0083495F" w:rsidRPr="001305C0">
        <w:rPr>
          <w:rFonts w:cs="Arial"/>
          <w:szCs w:val="24"/>
        </w:rPr>
        <w:t>Zleceniodawca ma prawo żądać, aby Zleceniobiorca, w wyznaczonym terminie, przedstawił</w:t>
      </w:r>
      <w:r w:rsidR="00797488" w:rsidRPr="001305C0">
        <w:rPr>
          <w:rFonts w:cs="Arial"/>
          <w:szCs w:val="24"/>
        </w:rPr>
        <w:t xml:space="preserve"> </w:t>
      </w:r>
      <w:r w:rsidR="0083495F" w:rsidRPr="001305C0">
        <w:rPr>
          <w:rFonts w:cs="Arial"/>
          <w:szCs w:val="24"/>
        </w:rPr>
        <w:t xml:space="preserve">dodatkowe informacje, wyjaśnienia oraz dowody do sprawozdań, o których mowa w ust. </w:t>
      </w:r>
      <w:r w:rsidR="00E5612A" w:rsidRPr="001305C0">
        <w:rPr>
          <w:rFonts w:cs="Arial"/>
          <w:szCs w:val="24"/>
        </w:rPr>
        <w:t>2</w:t>
      </w:r>
      <w:r w:rsidR="0083495F" w:rsidRPr="001305C0">
        <w:rPr>
          <w:rFonts w:cs="Arial"/>
          <w:szCs w:val="24"/>
        </w:rPr>
        <w:t>–</w:t>
      </w:r>
      <w:r w:rsidR="00B947FA" w:rsidRPr="001305C0">
        <w:rPr>
          <w:rFonts w:cs="Arial"/>
          <w:szCs w:val="24"/>
        </w:rPr>
        <w:t>3</w:t>
      </w:r>
      <w:r w:rsidR="0083495F" w:rsidRPr="001305C0">
        <w:rPr>
          <w:rFonts w:cs="Arial"/>
          <w:szCs w:val="24"/>
        </w:rPr>
        <w:t>. Żądanie to jest wiążące dla Zleceniobiorcy.</w:t>
      </w:r>
    </w:p>
    <w:p w14:paraId="1C7F2F37" w14:textId="77777777" w:rsidR="0083495F" w:rsidRPr="001305C0" w:rsidRDefault="0083495F" w:rsidP="00ED1AB7">
      <w:pPr>
        <w:pStyle w:val="Tekstpodstawowy2"/>
        <w:numPr>
          <w:ilvl w:val="0"/>
          <w:numId w:val="13"/>
        </w:numPr>
        <w:spacing w:after="0" w:line="240" w:lineRule="auto"/>
        <w:ind w:left="284" w:hanging="284"/>
        <w:rPr>
          <w:rFonts w:cs="Arial"/>
          <w:szCs w:val="24"/>
        </w:rPr>
      </w:pPr>
      <w:r w:rsidRPr="001305C0">
        <w:rPr>
          <w:rFonts w:cs="Arial"/>
          <w:szCs w:val="24"/>
        </w:rPr>
        <w:t xml:space="preserve">W przypadku niezłożenia sprawozdań, o których mowa w ust. </w:t>
      </w:r>
      <w:r w:rsidR="00E5612A" w:rsidRPr="001305C0">
        <w:rPr>
          <w:rFonts w:cs="Arial"/>
          <w:szCs w:val="24"/>
        </w:rPr>
        <w:t>2-</w:t>
      </w:r>
      <w:r w:rsidR="00B947FA" w:rsidRPr="001305C0">
        <w:rPr>
          <w:rFonts w:cs="Arial"/>
          <w:szCs w:val="24"/>
        </w:rPr>
        <w:t>3</w:t>
      </w:r>
      <w:r w:rsidRPr="001305C0">
        <w:rPr>
          <w:rFonts w:cs="Arial"/>
          <w:szCs w:val="24"/>
        </w:rPr>
        <w:t xml:space="preserve"> w terminie, Zleceniodawca wzywa pisemnie Zleceniobiorcę</w:t>
      </w:r>
      <w:r w:rsidR="00E5612A" w:rsidRPr="001305C0">
        <w:rPr>
          <w:rFonts w:cs="Arial"/>
          <w:szCs w:val="24"/>
        </w:rPr>
        <w:t xml:space="preserve"> </w:t>
      </w:r>
      <w:r w:rsidRPr="001305C0">
        <w:rPr>
          <w:rFonts w:cs="Arial"/>
          <w:szCs w:val="24"/>
        </w:rPr>
        <w:t>do ich złożenia w terminie 7 dni od dnia otrzymania wezwania.</w:t>
      </w:r>
    </w:p>
    <w:p w14:paraId="56431085" w14:textId="77777777" w:rsidR="0083495F" w:rsidRPr="001305C0" w:rsidRDefault="0083495F" w:rsidP="00ED1AB7">
      <w:pPr>
        <w:pStyle w:val="Tekstpodstawowy2"/>
        <w:numPr>
          <w:ilvl w:val="0"/>
          <w:numId w:val="13"/>
        </w:numPr>
        <w:spacing w:after="0" w:line="240" w:lineRule="auto"/>
        <w:ind w:left="284" w:hanging="284"/>
        <w:rPr>
          <w:rFonts w:cs="Arial"/>
          <w:szCs w:val="24"/>
        </w:rPr>
      </w:pPr>
      <w:r w:rsidRPr="001305C0">
        <w:rPr>
          <w:rFonts w:cs="Arial"/>
          <w:szCs w:val="24"/>
        </w:rPr>
        <w:t xml:space="preserve">Niezastosowanie się do wezwania, o którym mowa w ust. </w:t>
      </w:r>
      <w:r w:rsidR="00B947FA" w:rsidRPr="001305C0">
        <w:rPr>
          <w:rFonts w:cs="Arial"/>
          <w:szCs w:val="24"/>
        </w:rPr>
        <w:t>5</w:t>
      </w:r>
      <w:r w:rsidRPr="001305C0">
        <w:rPr>
          <w:rFonts w:cs="Arial"/>
          <w:szCs w:val="24"/>
        </w:rPr>
        <w:t xml:space="preserve">, skutkuje uznaniem dotacji </w:t>
      </w:r>
      <w:r w:rsidRPr="001305C0">
        <w:rPr>
          <w:rFonts w:cs="Arial"/>
          <w:szCs w:val="24"/>
        </w:rPr>
        <w:br/>
        <w:t xml:space="preserve">za wykorzystaną niezgodnie z przeznaczeniem na zasadach, o których mowa w ustawie </w:t>
      </w:r>
      <w:r w:rsidRPr="001305C0">
        <w:rPr>
          <w:rFonts w:cs="Arial"/>
          <w:szCs w:val="24"/>
        </w:rPr>
        <w:br/>
        <w:t xml:space="preserve">z dnia 27 sierpnia 2009 r. o finansach publicznych </w:t>
      </w:r>
      <w:r w:rsidR="0057664A" w:rsidRPr="001305C0">
        <w:rPr>
          <w:rFonts w:cs="Arial"/>
          <w:szCs w:val="24"/>
        </w:rPr>
        <w:t>(Dz. U. z 2023</w:t>
      </w:r>
      <w:r w:rsidR="00191B75" w:rsidRPr="001305C0">
        <w:rPr>
          <w:rFonts w:cs="Arial"/>
          <w:szCs w:val="24"/>
        </w:rPr>
        <w:t xml:space="preserve"> r. poz. 1</w:t>
      </w:r>
      <w:r w:rsidR="0057664A" w:rsidRPr="001305C0">
        <w:rPr>
          <w:rFonts w:cs="Arial"/>
          <w:szCs w:val="24"/>
        </w:rPr>
        <w:t>270</w:t>
      </w:r>
      <w:r w:rsidR="00191B75" w:rsidRPr="001305C0">
        <w:rPr>
          <w:rFonts w:cs="Arial"/>
          <w:szCs w:val="24"/>
        </w:rPr>
        <w:t>, z późn. zm.).</w:t>
      </w:r>
    </w:p>
    <w:p w14:paraId="65DDB05B" w14:textId="77777777" w:rsidR="0083495F" w:rsidRPr="001305C0" w:rsidRDefault="0083495F" w:rsidP="00ED1AB7">
      <w:pPr>
        <w:pStyle w:val="Tekstpodstawowy2"/>
        <w:numPr>
          <w:ilvl w:val="0"/>
          <w:numId w:val="13"/>
        </w:numPr>
        <w:spacing w:after="0" w:line="240" w:lineRule="auto"/>
        <w:ind w:left="284" w:hanging="284"/>
        <w:rPr>
          <w:rFonts w:cs="Arial"/>
          <w:szCs w:val="24"/>
        </w:rPr>
      </w:pPr>
      <w:r w:rsidRPr="001305C0">
        <w:rPr>
          <w:rFonts w:cs="Arial"/>
          <w:szCs w:val="24"/>
        </w:rPr>
        <w:t xml:space="preserve">Niezastosowanie się do wezwania, o którym mowa w ust. </w:t>
      </w:r>
      <w:r w:rsidR="00B947FA" w:rsidRPr="001305C0">
        <w:rPr>
          <w:rFonts w:cs="Arial"/>
          <w:szCs w:val="24"/>
        </w:rPr>
        <w:t>5</w:t>
      </w:r>
      <w:r w:rsidR="00E5612A" w:rsidRPr="001305C0">
        <w:rPr>
          <w:rFonts w:cs="Arial"/>
          <w:szCs w:val="24"/>
        </w:rPr>
        <w:t xml:space="preserve"> </w:t>
      </w:r>
      <w:r w:rsidRPr="001305C0">
        <w:rPr>
          <w:rFonts w:cs="Arial"/>
          <w:szCs w:val="24"/>
        </w:rPr>
        <w:t xml:space="preserve">może być podstawą </w:t>
      </w:r>
      <w:r w:rsidRPr="001305C0">
        <w:rPr>
          <w:rFonts w:cs="Arial"/>
          <w:szCs w:val="24"/>
        </w:rPr>
        <w:br/>
      </w:r>
      <w:r w:rsidR="00EE75C5" w:rsidRPr="001305C0">
        <w:rPr>
          <w:rFonts w:cs="Arial"/>
          <w:szCs w:val="24"/>
        </w:rPr>
        <w:t>d</w:t>
      </w:r>
      <w:r w:rsidRPr="001305C0">
        <w:rPr>
          <w:rFonts w:cs="Arial"/>
          <w:szCs w:val="24"/>
        </w:rPr>
        <w:t>o natychmiastowego rozwiązania umowy przez Zleceniodawcę.</w:t>
      </w:r>
    </w:p>
    <w:p w14:paraId="04C37E6F" w14:textId="77777777" w:rsidR="00440E0C" w:rsidRPr="001305C0" w:rsidRDefault="0083495F" w:rsidP="00ED1AB7">
      <w:pPr>
        <w:pStyle w:val="Tekstpodstawowy2"/>
        <w:numPr>
          <w:ilvl w:val="0"/>
          <w:numId w:val="13"/>
        </w:numPr>
        <w:spacing w:after="0" w:line="240" w:lineRule="auto"/>
        <w:ind w:left="284" w:hanging="284"/>
        <w:rPr>
          <w:rFonts w:cs="Arial"/>
          <w:szCs w:val="24"/>
        </w:rPr>
      </w:pPr>
      <w:r w:rsidRPr="001305C0">
        <w:rPr>
          <w:rFonts w:cs="Arial"/>
          <w:szCs w:val="24"/>
        </w:rPr>
        <w:lastRenderedPageBreak/>
        <w:t>Złożenie sprawozdania końcowego przez Zleceniobiorcę</w:t>
      </w:r>
      <w:r w:rsidR="00E5612A" w:rsidRPr="001305C0">
        <w:rPr>
          <w:rFonts w:cs="Arial"/>
          <w:szCs w:val="24"/>
        </w:rPr>
        <w:t xml:space="preserve"> </w:t>
      </w:r>
      <w:r w:rsidRPr="001305C0">
        <w:rPr>
          <w:rFonts w:cs="Arial"/>
          <w:szCs w:val="24"/>
        </w:rPr>
        <w:t xml:space="preserve">jest równoznaczne z udzieleniem Zleceniodawcy prawa do rozpowszechniania informacji w nim zawartych w sprawozdaniach, materiałach informacyjnych i promocyjnych oraz innych dokumentach urzędowych. </w:t>
      </w:r>
    </w:p>
    <w:p w14:paraId="64A1A5DF" w14:textId="77777777" w:rsidR="00440E0C" w:rsidRPr="001305C0" w:rsidRDefault="00440E0C" w:rsidP="00ED1AB7">
      <w:pPr>
        <w:pStyle w:val="Tekstpodstawowy2"/>
        <w:spacing w:after="0" w:line="240" w:lineRule="auto"/>
        <w:rPr>
          <w:rFonts w:cs="Arial"/>
          <w:b/>
          <w:szCs w:val="24"/>
        </w:rPr>
      </w:pPr>
    </w:p>
    <w:p w14:paraId="614A31B8" w14:textId="77777777" w:rsidR="001305C0" w:rsidRDefault="001305C0">
      <w:pPr>
        <w:rPr>
          <w:rFonts w:cs="Arial"/>
          <w:b/>
          <w:szCs w:val="24"/>
        </w:rPr>
      </w:pPr>
      <w:r>
        <w:rPr>
          <w:rFonts w:cs="Arial"/>
          <w:b/>
          <w:szCs w:val="24"/>
        </w:rPr>
        <w:br w:type="page"/>
      </w:r>
    </w:p>
    <w:p w14:paraId="28655B8B" w14:textId="01C0ECD4" w:rsidR="0083495F" w:rsidRPr="001305C0" w:rsidRDefault="0083495F" w:rsidP="00ED1AB7">
      <w:pPr>
        <w:pStyle w:val="Tekstpodstawowy2"/>
        <w:spacing w:after="0" w:line="240" w:lineRule="auto"/>
        <w:rPr>
          <w:rFonts w:cs="Arial"/>
          <w:b/>
          <w:szCs w:val="24"/>
        </w:rPr>
      </w:pPr>
      <w:r w:rsidRPr="001305C0">
        <w:rPr>
          <w:rFonts w:cs="Arial"/>
          <w:b/>
          <w:szCs w:val="24"/>
        </w:rPr>
        <w:lastRenderedPageBreak/>
        <w:t xml:space="preserve">§ </w:t>
      </w:r>
      <w:r w:rsidR="006A66D0" w:rsidRPr="001305C0">
        <w:rPr>
          <w:rFonts w:cs="Arial"/>
          <w:b/>
          <w:szCs w:val="24"/>
        </w:rPr>
        <w:t>9</w:t>
      </w:r>
    </w:p>
    <w:p w14:paraId="53759CD1" w14:textId="77777777" w:rsidR="0083495F" w:rsidRPr="001305C0" w:rsidRDefault="0083495F" w:rsidP="00ED1AB7">
      <w:pPr>
        <w:pStyle w:val="Tekstpodstawowy2"/>
        <w:spacing w:after="0" w:line="240" w:lineRule="auto"/>
        <w:rPr>
          <w:rFonts w:cs="Arial"/>
          <w:b/>
          <w:szCs w:val="24"/>
        </w:rPr>
      </w:pPr>
      <w:r w:rsidRPr="001305C0">
        <w:rPr>
          <w:rFonts w:cs="Arial"/>
          <w:b/>
          <w:szCs w:val="24"/>
        </w:rPr>
        <w:t>Zwrot środków finansowych</w:t>
      </w:r>
    </w:p>
    <w:p w14:paraId="620DD60A" w14:textId="77777777" w:rsidR="0083495F" w:rsidRPr="001305C0" w:rsidRDefault="0083495F" w:rsidP="00ED1AB7">
      <w:pPr>
        <w:pStyle w:val="Tekstpodstawowy2"/>
        <w:numPr>
          <w:ilvl w:val="0"/>
          <w:numId w:val="23"/>
        </w:numPr>
        <w:spacing w:after="0" w:line="240" w:lineRule="auto"/>
        <w:ind w:left="284" w:hanging="284"/>
        <w:rPr>
          <w:rFonts w:cs="Arial"/>
          <w:b/>
          <w:szCs w:val="24"/>
        </w:rPr>
      </w:pPr>
      <w:r w:rsidRPr="001305C0">
        <w:rPr>
          <w:rFonts w:cs="Arial"/>
          <w:szCs w:val="24"/>
        </w:rPr>
        <w:t>Przyznane środki finansowe dotacji określone w § 3 ust. 1 oraz uzyskane w związku z realizacją zadania przychody, w tym odsetki bankowe od przekazanej dotacji, Zleceniobiorca</w:t>
      </w:r>
      <w:r w:rsidR="00451C42" w:rsidRPr="001305C0">
        <w:rPr>
          <w:rFonts w:cs="Arial"/>
          <w:szCs w:val="24"/>
        </w:rPr>
        <w:t xml:space="preserve"> </w:t>
      </w:r>
      <w:r w:rsidRPr="001305C0">
        <w:rPr>
          <w:rFonts w:cs="Arial"/>
          <w:szCs w:val="24"/>
        </w:rPr>
        <w:t>jest zobowiązany</w:t>
      </w:r>
      <w:r w:rsidR="00451C42" w:rsidRPr="001305C0">
        <w:rPr>
          <w:rFonts w:cs="Arial"/>
          <w:szCs w:val="24"/>
        </w:rPr>
        <w:t xml:space="preserve"> </w:t>
      </w:r>
      <w:r w:rsidRPr="001305C0">
        <w:rPr>
          <w:rFonts w:cs="Arial"/>
          <w:szCs w:val="24"/>
        </w:rPr>
        <w:t>wykorzystać w</w:t>
      </w:r>
      <w:r w:rsidR="00451C42" w:rsidRPr="001305C0">
        <w:rPr>
          <w:rFonts w:cs="Arial"/>
          <w:szCs w:val="24"/>
        </w:rPr>
        <w:t> </w:t>
      </w:r>
      <w:r w:rsidRPr="001305C0">
        <w:rPr>
          <w:rFonts w:cs="Arial"/>
          <w:szCs w:val="24"/>
        </w:rPr>
        <w:t xml:space="preserve">terminie </w:t>
      </w:r>
      <w:r w:rsidRPr="001305C0">
        <w:rPr>
          <w:rFonts w:cs="Arial"/>
          <w:b/>
          <w:szCs w:val="24"/>
        </w:rPr>
        <w:t>do dnia 31 grudnia 20</w:t>
      </w:r>
      <w:r w:rsidR="00D22A62" w:rsidRPr="001305C0">
        <w:rPr>
          <w:rFonts w:cs="Arial"/>
          <w:b/>
          <w:szCs w:val="24"/>
        </w:rPr>
        <w:t>2</w:t>
      </w:r>
      <w:r w:rsidR="00D12E5F" w:rsidRPr="001305C0">
        <w:rPr>
          <w:rFonts w:cs="Arial"/>
          <w:b/>
          <w:szCs w:val="24"/>
        </w:rPr>
        <w:t>4</w:t>
      </w:r>
      <w:r w:rsidRPr="001305C0">
        <w:rPr>
          <w:rFonts w:cs="Arial"/>
          <w:b/>
          <w:szCs w:val="24"/>
        </w:rPr>
        <w:t xml:space="preserve"> r.</w:t>
      </w:r>
    </w:p>
    <w:p w14:paraId="47D92ED9" w14:textId="77777777" w:rsidR="0083495F" w:rsidRPr="001305C0" w:rsidRDefault="0083495F" w:rsidP="00ED1AB7">
      <w:pPr>
        <w:pStyle w:val="Tekstpodstawowy2"/>
        <w:numPr>
          <w:ilvl w:val="0"/>
          <w:numId w:val="23"/>
        </w:numPr>
        <w:spacing w:after="0" w:line="240" w:lineRule="auto"/>
        <w:ind w:left="284" w:hanging="284"/>
        <w:rPr>
          <w:rFonts w:cs="Arial"/>
          <w:szCs w:val="24"/>
        </w:rPr>
      </w:pPr>
      <w:r w:rsidRPr="001305C0">
        <w:rPr>
          <w:rFonts w:cs="Arial"/>
          <w:szCs w:val="24"/>
        </w:rPr>
        <w:t>Niewykorzystaną kwotę dotacji przyznaną na dany rok budżetowy Zleceniobiorca</w:t>
      </w:r>
      <w:r w:rsidR="00451C42" w:rsidRPr="001305C0">
        <w:rPr>
          <w:rFonts w:cs="Arial"/>
          <w:szCs w:val="24"/>
        </w:rPr>
        <w:t xml:space="preserve"> </w:t>
      </w:r>
      <w:r w:rsidRPr="001305C0">
        <w:rPr>
          <w:rFonts w:cs="Arial"/>
          <w:szCs w:val="24"/>
        </w:rPr>
        <w:t>jest zobowiązany</w:t>
      </w:r>
      <w:r w:rsidR="00451C42" w:rsidRPr="001305C0">
        <w:rPr>
          <w:rFonts w:cs="Arial"/>
          <w:szCs w:val="24"/>
        </w:rPr>
        <w:t xml:space="preserve"> </w:t>
      </w:r>
      <w:r w:rsidRPr="001305C0">
        <w:rPr>
          <w:rFonts w:cs="Arial"/>
          <w:szCs w:val="24"/>
        </w:rPr>
        <w:t xml:space="preserve">zwrócić </w:t>
      </w:r>
      <w:r w:rsidRPr="001305C0">
        <w:rPr>
          <w:rFonts w:cs="Arial"/>
          <w:b/>
          <w:szCs w:val="24"/>
        </w:rPr>
        <w:t>w terminie do 15 stycznia 20</w:t>
      </w:r>
      <w:r w:rsidR="00D22A62" w:rsidRPr="001305C0">
        <w:rPr>
          <w:rFonts w:cs="Arial"/>
          <w:b/>
          <w:szCs w:val="24"/>
        </w:rPr>
        <w:t>2</w:t>
      </w:r>
      <w:r w:rsidR="00D12E5F" w:rsidRPr="001305C0">
        <w:rPr>
          <w:rFonts w:cs="Arial"/>
          <w:b/>
          <w:szCs w:val="24"/>
        </w:rPr>
        <w:t>5</w:t>
      </w:r>
      <w:r w:rsidRPr="001305C0">
        <w:rPr>
          <w:rFonts w:cs="Arial"/>
          <w:b/>
          <w:szCs w:val="24"/>
        </w:rPr>
        <w:t xml:space="preserve"> r.</w:t>
      </w:r>
    </w:p>
    <w:p w14:paraId="71E72647" w14:textId="77777777" w:rsidR="0083495F" w:rsidRPr="001305C0" w:rsidRDefault="0083495F" w:rsidP="00ED1AB7">
      <w:pPr>
        <w:pStyle w:val="Tekstpodstawowy2"/>
        <w:numPr>
          <w:ilvl w:val="0"/>
          <w:numId w:val="23"/>
        </w:numPr>
        <w:spacing w:after="0" w:line="240" w:lineRule="auto"/>
        <w:ind w:left="284" w:hanging="284"/>
        <w:rPr>
          <w:rFonts w:cs="Arial"/>
          <w:szCs w:val="24"/>
        </w:rPr>
      </w:pPr>
      <w:r w:rsidRPr="001305C0">
        <w:rPr>
          <w:rFonts w:cs="Arial"/>
          <w:szCs w:val="24"/>
        </w:rPr>
        <w:t xml:space="preserve">Niewykorzystana kwota dotacji podlega zwrotowi na rachunek bankowy Zleceniodawcy o numerze </w:t>
      </w:r>
      <w:r w:rsidRPr="001305C0">
        <w:rPr>
          <w:rFonts w:cs="Arial"/>
          <w:b/>
          <w:szCs w:val="24"/>
        </w:rPr>
        <w:t>PKO BP S.A O/ Włocławek nr 52 1020 5170 0000 1102 0009 0084</w:t>
      </w:r>
      <w:r w:rsidRPr="001305C0">
        <w:rPr>
          <w:rFonts w:cs="Arial"/>
          <w:szCs w:val="24"/>
        </w:rPr>
        <w:t>.</w:t>
      </w:r>
    </w:p>
    <w:p w14:paraId="4BB45DC4" w14:textId="77777777" w:rsidR="0083495F" w:rsidRPr="001305C0" w:rsidRDefault="0083495F" w:rsidP="00ED1AB7">
      <w:pPr>
        <w:pStyle w:val="Tekstpodstawowy2"/>
        <w:numPr>
          <w:ilvl w:val="0"/>
          <w:numId w:val="23"/>
        </w:numPr>
        <w:spacing w:after="0" w:line="240" w:lineRule="auto"/>
        <w:ind w:left="284" w:hanging="284"/>
        <w:rPr>
          <w:rFonts w:cs="Arial"/>
          <w:szCs w:val="24"/>
        </w:rPr>
      </w:pPr>
      <w:r w:rsidRPr="001305C0">
        <w:rPr>
          <w:rFonts w:cs="Arial"/>
          <w:szCs w:val="24"/>
        </w:rPr>
        <w:t xml:space="preserve">Odsetki od niewykorzystanej kwoty dotacji zwróconej po terminie, o którym mowa w ust. 2, podlegają zwrotowi w wysokości określonej jak dla zaległości podatkowych na rachunek bankowy Zleceniodawcy o numerze </w:t>
      </w:r>
      <w:r w:rsidRPr="001305C0">
        <w:rPr>
          <w:rFonts w:cs="Arial"/>
          <w:b/>
          <w:szCs w:val="24"/>
        </w:rPr>
        <w:t xml:space="preserve">PKO BP S.A O/ Włocławek nr 52 1020 5170 0000 1102 0009 0084. </w:t>
      </w:r>
      <w:r w:rsidRPr="001305C0">
        <w:rPr>
          <w:rFonts w:cs="Arial"/>
          <w:szCs w:val="24"/>
        </w:rPr>
        <w:t>Odsetki nalicza się, począwszy od dnia następującego po dniu, w którym upłynął termin zwrotu niewykorzystanej kwoty dotacji.</w:t>
      </w:r>
    </w:p>
    <w:p w14:paraId="617DF84D" w14:textId="77777777" w:rsidR="0083495F" w:rsidRPr="001305C0" w:rsidRDefault="0083495F" w:rsidP="00ED1AB7">
      <w:pPr>
        <w:pStyle w:val="Tekstpodstawowy2"/>
        <w:numPr>
          <w:ilvl w:val="0"/>
          <w:numId w:val="23"/>
        </w:numPr>
        <w:spacing w:after="0" w:line="240" w:lineRule="auto"/>
        <w:ind w:left="284" w:hanging="284"/>
        <w:rPr>
          <w:rFonts w:cs="Arial"/>
          <w:szCs w:val="24"/>
        </w:rPr>
      </w:pPr>
      <w:r w:rsidRPr="001305C0">
        <w:rPr>
          <w:rFonts w:cs="Arial"/>
          <w:szCs w:val="24"/>
        </w:rPr>
        <w:t>Niewykorzystane przychody i odsetki bankowe od przyznanej dotacji podlegają zwrotowi na zasadach określonych w ust. 2–4.</w:t>
      </w:r>
    </w:p>
    <w:p w14:paraId="38AB827B" w14:textId="77777777" w:rsidR="0083495F" w:rsidRPr="001305C0" w:rsidRDefault="0083495F" w:rsidP="00ED1AB7">
      <w:pPr>
        <w:pStyle w:val="Tekstpodstawowy2"/>
        <w:numPr>
          <w:ilvl w:val="0"/>
          <w:numId w:val="23"/>
        </w:numPr>
        <w:spacing w:after="0" w:line="240" w:lineRule="auto"/>
        <w:ind w:left="284" w:hanging="284"/>
        <w:rPr>
          <w:rFonts w:cs="Arial"/>
          <w:szCs w:val="24"/>
        </w:rPr>
      </w:pPr>
      <w:r w:rsidRPr="001305C0">
        <w:rPr>
          <w:rFonts w:cs="Arial"/>
          <w:szCs w:val="24"/>
        </w:rPr>
        <w:t>Kwota dotacji:</w:t>
      </w:r>
    </w:p>
    <w:p w14:paraId="26B980BA" w14:textId="77777777" w:rsidR="0083495F" w:rsidRPr="001305C0" w:rsidRDefault="0083495F" w:rsidP="00ED1AB7">
      <w:pPr>
        <w:pStyle w:val="Tekstpodstawowy2"/>
        <w:numPr>
          <w:ilvl w:val="0"/>
          <w:numId w:val="16"/>
        </w:numPr>
        <w:spacing w:after="0" w:line="240" w:lineRule="auto"/>
        <w:rPr>
          <w:rFonts w:cs="Arial"/>
          <w:szCs w:val="24"/>
        </w:rPr>
      </w:pPr>
      <w:r w:rsidRPr="001305C0">
        <w:rPr>
          <w:rFonts w:cs="Arial"/>
          <w:szCs w:val="24"/>
        </w:rPr>
        <w:t>wykorzystana niezgodnie z przeznaczeniem,</w:t>
      </w:r>
    </w:p>
    <w:p w14:paraId="358C2375" w14:textId="0AFC73DF" w:rsidR="0083495F" w:rsidRPr="001305C0" w:rsidRDefault="0083495F" w:rsidP="00ED1AB7">
      <w:pPr>
        <w:pStyle w:val="Tekstpodstawowy2"/>
        <w:numPr>
          <w:ilvl w:val="0"/>
          <w:numId w:val="16"/>
        </w:numPr>
        <w:spacing w:after="0" w:line="240" w:lineRule="auto"/>
        <w:rPr>
          <w:rFonts w:cs="Arial"/>
          <w:szCs w:val="24"/>
        </w:rPr>
      </w:pPr>
      <w:r w:rsidRPr="001305C0">
        <w:rPr>
          <w:rFonts w:cs="Arial"/>
          <w:szCs w:val="24"/>
        </w:rPr>
        <w:t>pobrana nienależnie lub w nadmiernej wysokości</w:t>
      </w:r>
      <w:r w:rsidR="00874B8A" w:rsidRPr="001305C0">
        <w:rPr>
          <w:rFonts w:cs="Arial"/>
          <w:szCs w:val="24"/>
        </w:rPr>
        <w:t xml:space="preserve"> </w:t>
      </w:r>
      <w:r w:rsidRPr="001305C0">
        <w:rPr>
          <w:rFonts w:cs="Arial"/>
          <w:szCs w:val="24"/>
        </w:rPr>
        <w:t>– podl</w:t>
      </w:r>
      <w:r w:rsidR="00874B8A" w:rsidRPr="001305C0">
        <w:rPr>
          <w:rFonts w:cs="Arial"/>
          <w:szCs w:val="24"/>
        </w:rPr>
        <w:t>ega zwrotowi wraz z odsetkami w </w:t>
      </w:r>
      <w:r w:rsidRPr="001305C0">
        <w:rPr>
          <w:rFonts w:cs="Arial"/>
          <w:szCs w:val="24"/>
        </w:rPr>
        <w:t>wysokości określonej jak dla zaległości</w:t>
      </w:r>
      <w:r w:rsidR="00ED1AB7" w:rsidRPr="001305C0">
        <w:rPr>
          <w:rFonts w:cs="Arial"/>
          <w:szCs w:val="24"/>
        </w:rPr>
        <w:t xml:space="preserve"> </w:t>
      </w:r>
      <w:r w:rsidRPr="001305C0">
        <w:rPr>
          <w:rFonts w:cs="Arial"/>
          <w:szCs w:val="24"/>
        </w:rPr>
        <w:t xml:space="preserve">podatkowych, na zasadach określonych w przepisach o finansach publicznych. </w:t>
      </w:r>
    </w:p>
    <w:p w14:paraId="5C3908B5" w14:textId="77777777" w:rsidR="0083495F" w:rsidRPr="001305C0" w:rsidRDefault="0083495F" w:rsidP="00ED1AB7">
      <w:pPr>
        <w:spacing w:after="0" w:line="240" w:lineRule="auto"/>
        <w:rPr>
          <w:rFonts w:cs="Arial"/>
          <w:b/>
          <w:szCs w:val="24"/>
        </w:rPr>
      </w:pPr>
      <w:r w:rsidRPr="001305C0">
        <w:rPr>
          <w:rFonts w:cs="Arial"/>
          <w:b/>
          <w:szCs w:val="24"/>
        </w:rPr>
        <w:t>§ 1</w:t>
      </w:r>
      <w:r w:rsidR="006A66D0" w:rsidRPr="001305C0">
        <w:rPr>
          <w:rFonts w:cs="Arial"/>
          <w:b/>
          <w:szCs w:val="24"/>
        </w:rPr>
        <w:t>0</w:t>
      </w:r>
    </w:p>
    <w:p w14:paraId="130FF35B" w14:textId="77777777" w:rsidR="0083495F" w:rsidRPr="001305C0" w:rsidRDefault="0083495F" w:rsidP="006B171D">
      <w:r w:rsidRPr="001305C0">
        <w:t>Rozwiązanie umowy za porozumieniem Stron</w:t>
      </w:r>
    </w:p>
    <w:p w14:paraId="65F7973D" w14:textId="77777777" w:rsidR="00C31CE7" w:rsidRPr="001305C0" w:rsidRDefault="00C31CE7" w:rsidP="00ED1AB7">
      <w:pPr>
        <w:numPr>
          <w:ilvl w:val="0"/>
          <w:numId w:val="28"/>
        </w:numPr>
        <w:tabs>
          <w:tab w:val="left" w:pos="180"/>
        </w:tabs>
        <w:spacing w:after="0" w:line="240" w:lineRule="auto"/>
        <w:ind w:left="284" w:hanging="284"/>
        <w:rPr>
          <w:rFonts w:eastAsiaTheme="minorHAnsi" w:cs="Arial"/>
          <w:szCs w:val="24"/>
          <w:lang w:eastAsia="en-US"/>
        </w:rPr>
      </w:pPr>
      <w:bookmarkStart w:id="3" w:name="_Hlk75328078"/>
      <w:r w:rsidRPr="001305C0">
        <w:rPr>
          <w:rFonts w:eastAsiaTheme="minorHAnsi" w:cs="Arial"/>
          <w:szCs w:val="24"/>
          <w:lang w:eastAsia="en-US"/>
        </w:rPr>
        <w:t>Umowa może być rozwiązana na mocy porozumienia Stron w przypadku:</w:t>
      </w:r>
    </w:p>
    <w:p w14:paraId="6671ED4D" w14:textId="23298A4C" w:rsidR="00C31CE7" w:rsidRPr="001305C0" w:rsidRDefault="00C31CE7" w:rsidP="00ED1AB7">
      <w:pPr>
        <w:numPr>
          <w:ilvl w:val="1"/>
          <w:numId w:val="29"/>
        </w:numPr>
        <w:tabs>
          <w:tab w:val="left" w:pos="180"/>
        </w:tabs>
        <w:spacing w:after="0" w:line="240" w:lineRule="auto"/>
        <w:ind w:left="709" w:hanging="283"/>
        <w:contextualSpacing/>
        <w:rPr>
          <w:rFonts w:eastAsiaTheme="minorHAnsi" w:cs="Arial"/>
          <w:szCs w:val="24"/>
          <w:lang w:eastAsia="en-US"/>
        </w:rPr>
      </w:pPr>
      <w:r w:rsidRPr="001305C0">
        <w:rPr>
          <w:rFonts w:eastAsiaTheme="minorHAnsi" w:cs="Arial"/>
          <w:szCs w:val="24"/>
          <w:lang w:eastAsia="en-US"/>
        </w:rPr>
        <w:t xml:space="preserve">wystąpienia okoliczności, za które Strony nie ponoszą odpowiedzialności, w tym w przypadku siły wyższej w rozumieniu ustawy z dnia 23 kwietnia 1964 r. – Kodeks cywilny </w:t>
      </w:r>
      <w:r w:rsidR="0057664A" w:rsidRPr="001305C0">
        <w:rPr>
          <w:rFonts w:cs="Arial"/>
          <w:szCs w:val="24"/>
        </w:rPr>
        <w:t>(Dz. U. z 2023 r. poz. 161</w:t>
      </w:r>
      <w:r w:rsidR="00F41B93" w:rsidRPr="001305C0">
        <w:rPr>
          <w:rFonts w:cs="Arial"/>
          <w:szCs w:val="24"/>
        </w:rPr>
        <w:t>0</w:t>
      </w:r>
      <w:r w:rsidR="00ED1AB7" w:rsidRPr="001305C0">
        <w:rPr>
          <w:rFonts w:cs="Arial"/>
          <w:szCs w:val="24"/>
        </w:rPr>
        <w:t xml:space="preserve"> </w:t>
      </w:r>
      <w:r w:rsidR="00F41B93" w:rsidRPr="001305C0">
        <w:rPr>
          <w:rFonts w:cs="Arial"/>
          <w:szCs w:val="24"/>
        </w:rPr>
        <w:t xml:space="preserve">z </w:t>
      </w:r>
      <w:proofErr w:type="spellStart"/>
      <w:r w:rsidR="00F41B93" w:rsidRPr="001305C0">
        <w:rPr>
          <w:rFonts w:cs="Arial"/>
          <w:szCs w:val="24"/>
        </w:rPr>
        <w:t>póżń</w:t>
      </w:r>
      <w:proofErr w:type="spellEnd"/>
      <w:r w:rsidR="00F41B93" w:rsidRPr="001305C0">
        <w:rPr>
          <w:rFonts w:cs="Arial"/>
          <w:szCs w:val="24"/>
        </w:rPr>
        <w:t>. zm.)</w:t>
      </w:r>
      <w:r w:rsidRPr="001305C0">
        <w:rPr>
          <w:rFonts w:eastAsiaTheme="minorHAnsi" w:cs="Arial"/>
          <w:szCs w:val="24"/>
          <w:lang w:eastAsia="en-US"/>
        </w:rPr>
        <w:t xml:space="preserve">, które uniemożliwiają wykonanie umowy. </w:t>
      </w:r>
    </w:p>
    <w:p w14:paraId="3BA9A3A0" w14:textId="16DEC3F7" w:rsidR="00C31CE7" w:rsidRPr="001305C0" w:rsidRDefault="00C31CE7" w:rsidP="00ED1AB7">
      <w:pPr>
        <w:numPr>
          <w:ilvl w:val="1"/>
          <w:numId w:val="29"/>
        </w:numPr>
        <w:tabs>
          <w:tab w:val="left" w:pos="180"/>
        </w:tabs>
        <w:spacing w:line="240" w:lineRule="auto"/>
        <w:ind w:left="709" w:hanging="283"/>
        <w:contextualSpacing/>
        <w:rPr>
          <w:rFonts w:eastAsiaTheme="minorHAnsi" w:cs="Arial"/>
          <w:szCs w:val="24"/>
          <w:lang w:eastAsia="en-US"/>
        </w:rPr>
      </w:pPr>
      <w:r w:rsidRPr="001305C0">
        <w:rPr>
          <w:rFonts w:eastAsiaTheme="minorHAnsi" w:cs="Arial"/>
          <w:color w:val="000000" w:themeColor="text1"/>
          <w:szCs w:val="24"/>
          <w:lang w:eastAsia="en-US"/>
        </w:rPr>
        <w:t>wystąpienia okoliczności uniemożliwiających wykonanie zadania publicznego, w tym wynikające</w:t>
      </w:r>
      <w:r w:rsidR="002324B7" w:rsidRPr="001305C0">
        <w:rPr>
          <w:rFonts w:eastAsiaTheme="minorHAnsi" w:cs="Arial"/>
          <w:color w:val="000000" w:themeColor="text1"/>
          <w:szCs w:val="24"/>
          <w:lang w:eastAsia="en-US"/>
        </w:rPr>
        <w:t xml:space="preserve"> </w:t>
      </w:r>
      <w:r w:rsidRPr="001305C0">
        <w:rPr>
          <w:rFonts w:eastAsiaTheme="minorHAnsi" w:cs="Arial"/>
          <w:color w:val="000000" w:themeColor="text1"/>
          <w:szCs w:val="24"/>
          <w:lang w:eastAsia="en-US"/>
        </w:rPr>
        <w:t>z wprowadzonego stanu epidemii.</w:t>
      </w:r>
    </w:p>
    <w:p w14:paraId="0A1770D9" w14:textId="009416B1" w:rsidR="00F940BD" w:rsidRPr="001305C0" w:rsidRDefault="00C31CE7" w:rsidP="00ED1AB7">
      <w:pPr>
        <w:numPr>
          <w:ilvl w:val="0"/>
          <w:numId w:val="28"/>
        </w:numPr>
        <w:tabs>
          <w:tab w:val="left" w:pos="180"/>
        </w:tabs>
        <w:spacing w:line="240" w:lineRule="auto"/>
        <w:ind w:left="284" w:hanging="284"/>
        <w:rPr>
          <w:rFonts w:eastAsiaTheme="minorHAnsi" w:cs="Arial"/>
          <w:szCs w:val="24"/>
          <w:lang w:eastAsia="en-US"/>
        </w:rPr>
      </w:pPr>
      <w:r w:rsidRPr="001305C0">
        <w:rPr>
          <w:rFonts w:eastAsiaTheme="minorHAnsi" w:cs="Arial"/>
          <w:szCs w:val="24"/>
          <w:lang w:eastAsia="en-US"/>
        </w:rPr>
        <w:t>W przypadku rozwiązania umowy w trybie określonym w ust. 1 skutki finansowe i obowiązek zwrotu środków finansowych Strony określą w protokole.</w:t>
      </w:r>
      <w:bookmarkEnd w:id="3"/>
    </w:p>
    <w:p w14:paraId="20B75F8D" w14:textId="00A9B87E" w:rsidR="0083495F" w:rsidRPr="001305C0" w:rsidRDefault="006A66D0" w:rsidP="00ED1AB7">
      <w:pPr>
        <w:spacing w:after="0" w:line="240" w:lineRule="auto"/>
        <w:rPr>
          <w:rFonts w:cs="Arial"/>
          <w:b/>
          <w:szCs w:val="24"/>
        </w:rPr>
      </w:pPr>
      <w:r w:rsidRPr="001305C0">
        <w:rPr>
          <w:rFonts w:cs="Arial"/>
          <w:b/>
          <w:szCs w:val="24"/>
        </w:rPr>
        <w:t>§ 11</w:t>
      </w:r>
    </w:p>
    <w:p w14:paraId="35D974C6" w14:textId="77777777" w:rsidR="0083495F" w:rsidRPr="001305C0" w:rsidRDefault="0083495F" w:rsidP="00ED1AB7">
      <w:pPr>
        <w:spacing w:after="0" w:line="240" w:lineRule="auto"/>
        <w:rPr>
          <w:rFonts w:cs="Arial"/>
          <w:szCs w:val="24"/>
        </w:rPr>
      </w:pPr>
      <w:r w:rsidRPr="001305C0">
        <w:rPr>
          <w:rFonts w:cs="Arial"/>
          <w:b/>
          <w:szCs w:val="24"/>
        </w:rPr>
        <w:t>Odstąpienie od umowy przez Zleceniobiorcę(-</w:t>
      </w:r>
      <w:proofErr w:type="spellStart"/>
      <w:r w:rsidRPr="001305C0">
        <w:rPr>
          <w:rFonts w:cs="Arial"/>
          <w:b/>
          <w:szCs w:val="24"/>
        </w:rPr>
        <w:t>ców</w:t>
      </w:r>
      <w:proofErr w:type="spellEnd"/>
      <w:r w:rsidRPr="001305C0">
        <w:rPr>
          <w:rFonts w:cs="Arial"/>
          <w:b/>
          <w:szCs w:val="24"/>
        </w:rPr>
        <w:t>)</w:t>
      </w:r>
      <w:r w:rsidRPr="001305C0">
        <w:rPr>
          <w:rFonts w:cs="Arial"/>
          <w:szCs w:val="24"/>
        </w:rPr>
        <w:t xml:space="preserve"> </w:t>
      </w:r>
    </w:p>
    <w:p w14:paraId="72618D85" w14:textId="77777777" w:rsidR="0083495F" w:rsidRPr="001305C0" w:rsidRDefault="0083495F" w:rsidP="00ED1AB7">
      <w:pPr>
        <w:numPr>
          <w:ilvl w:val="0"/>
          <w:numId w:val="9"/>
        </w:numPr>
        <w:spacing w:after="0" w:line="240" w:lineRule="auto"/>
        <w:ind w:left="284" w:hanging="284"/>
        <w:rPr>
          <w:rFonts w:cs="Arial"/>
          <w:szCs w:val="24"/>
        </w:rPr>
      </w:pPr>
      <w:r w:rsidRPr="001305C0">
        <w:rPr>
          <w:rFonts w:cs="Arial"/>
          <w:szCs w:val="24"/>
        </w:rPr>
        <w:t>W przypadku uprawdopodobnienia wystąpienia okoliczności uniemożliwiających wykonanie niniejszej umowy Zleceniobiorca</w:t>
      </w:r>
      <w:r w:rsidR="000A7A34" w:rsidRPr="001305C0">
        <w:rPr>
          <w:rFonts w:cs="Arial"/>
          <w:szCs w:val="24"/>
        </w:rPr>
        <w:t xml:space="preserve"> </w:t>
      </w:r>
      <w:r w:rsidRPr="001305C0">
        <w:rPr>
          <w:rFonts w:cs="Arial"/>
          <w:szCs w:val="24"/>
        </w:rPr>
        <w:t xml:space="preserve">może odstąpić od umowy, składając stosowne oświadczenie na piśmie nie później niż do dnia przekazania dotacji, z zastrzeżeniem ust. 2. </w:t>
      </w:r>
    </w:p>
    <w:p w14:paraId="5C2258D8" w14:textId="6B58B1E1" w:rsidR="001032EE" w:rsidRPr="001305C0" w:rsidRDefault="0083495F" w:rsidP="00ED1AB7">
      <w:pPr>
        <w:numPr>
          <w:ilvl w:val="0"/>
          <w:numId w:val="9"/>
        </w:numPr>
        <w:spacing w:after="0" w:line="240" w:lineRule="auto"/>
        <w:ind w:left="284" w:hanging="284"/>
        <w:rPr>
          <w:rFonts w:cs="Arial"/>
          <w:szCs w:val="24"/>
        </w:rPr>
      </w:pPr>
      <w:r w:rsidRPr="001305C0">
        <w:rPr>
          <w:rFonts w:cs="Arial"/>
          <w:szCs w:val="24"/>
        </w:rPr>
        <w:t>Zleceniobiorca</w:t>
      </w:r>
      <w:r w:rsidR="000A7A34" w:rsidRPr="001305C0">
        <w:rPr>
          <w:rFonts w:cs="Arial"/>
          <w:szCs w:val="24"/>
        </w:rPr>
        <w:t xml:space="preserve"> </w:t>
      </w:r>
      <w:r w:rsidRPr="001305C0">
        <w:rPr>
          <w:rFonts w:cs="Arial"/>
          <w:szCs w:val="24"/>
        </w:rPr>
        <w:t>może odstąpić od umowy, nie później jednak niż do dnia przekazania dotacji, jeżeli Zleceniodawca nie przekaże dotacji w terminie określonym w umowie.</w:t>
      </w:r>
    </w:p>
    <w:p w14:paraId="2CB737E1" w14:textId="77777777" w:rsidR="0083495F" w:rsidRPr="001305C0" w:rsidRDefault="0083495F" w:rsidP="00ED1AB7">
      <w:pPr>
        <w:spacing w:after="0" w:line="240" w:lineRule="auto"/>
        <w:rPr>
          <w:rFonts w:cs="Arial"/>
          <w:b/>
          <w:szCs w:val="24"/>
        </w:rPr>
      </w:pPr>
      <w:r w:rsidRPr="001305C0">
        <w:rPr>
          <w:rFonts w:cs="Arial"/>
          <w:b/>
          <w:szCs w:val="24"/>
        </w:rPr>
        <w:t>§ 1</w:t>
      </w:r>
      <w:r w:rsidR="006A66D0" w:rsidRPr="001305C0">
        <w:rPr>
          <w:rFonts w:cs="Arial"/>
          <w:b/>
          <w:szCs w:val="24"/>
        </w:rPr>
        <w:t>2</w:t>
      </w:r>
    </w:p>
    <w:p w14:paraId="0BE76B50" w14:textId="77777777" w:rsidR="0083495F" w:rsidRPr="001305C0" w:rsidRDefault="0083495F" w:rsidP="00ED1AB7">
      <w:pPr>
        <w:spacing w:after="0" w:line="240" w:lineRule="auto"/>
        <w:rPr>
          <w:rFonts w:cs="Arial"/>
          <w:b/>
          <w:szCs w:val="24"/>
        </w:rPr>
      </w:pPr>
      <w:r w:rsidRPr="001305C0">
        <w:rPr>
          <w:rFonts w:cs="Arial"/>
          <w:b/>
          <w:szCs w:val="24"/>
        </w:rPr>
        <w:t>Rozwiązanie umowy przez Zleceniodawcę</w:t>
      </w:r>
    </w:p>
    <w:p w14:paraId="480C94DC" w14:textId="77777777" w:rsidR="0083495F" w:rsidRPr="001305C0" w:rsidRDefault="0083495F" w:rsidP="00ED1AB7">
      <w:pPr>
        <w:pStyle w:val="Akapitzlist"/>
        <w:numPr>
          <w:ilvl w:val="0"/>
          <w:numId w:val="17"/>
        </w:numPr>
        <w:spacing w:after="0" w:line="240" w:lineRule="auto"/>
        <w:ind w:left="284" w:hanging="284"/>
        <w:contextualSpacing w:val="0"/>
        <w:rPr>
          <w:rFonts w:cs="Arial"/>
          <w:szCs w:val="24"/>
        </w:rPr>
      </w:pPr>
      <w:r w:rsidRPr="001305C0">
        <w:rPr>
          <w:rFonts w:cs="Arial"/>
          <w:szCs w:val="24"/>
        </w:rPr>
        <w:t>Umowa może być rozwiązana przez Zleceniodawcę ze skutkiem natychmiastowym w przypadku:</w:t>
      </w:r>
    </w:p>
    <w:p w14:paraId="25B789A0" w14:textId="77777777" w:rsidR="0083495F" w:rsidRPr="001305C0" w:rsidRDefault="0083495F" w:rsidP="00ED1AB7">
      <w:pPr>
        <w:pStyle w:val="Akapitzlist"/>
        <w:numPr>
          <w:ilvl w:val="0"/>
          <w:numId w:val="40"/>
        </w:numPr>
        <w:spacing w:after="0" w:line="240" w:lineRule="auto"/>
        <w:contextualSpacing w:val="0"/>
        <w:rPr>
          <w:rFonts w:cs="Arial"/>
          <w:szCs w:val="24"/>
        </w:rPr>
      </w:pPr>
      <w:r w:rsidRPr="001305C0">
        <w:rPr>
          <w:rFonts w:cs="Arial"/>
          <w:szCs w:val="24"/>
        </w:rPr>
        <w:t>wykorzystywania udzielonej dotacji niezgodnie z przeznaczeniem lub pobrania w nadmiernej wysokości lub nienależnie, tj. bez podstawy prawnej;</w:t>
      </w:r>
    </w:p>
    <w:p w14:paraId="0D278077" w14:textId="77777777" w:rsidR="0083495F" w:rsidRPr="001305C0" w:rsidRDefault="0083495F" w:rsidP="00ED1AB7">
      <w:pPr>
        <w:pStyle w:val="Akapitzlist"/>
        <w:numPr>
          <w:ilvl w:val="0"/>
          <w:numId w:val="40"/>
        </w:numPr>
        <w:spacing w:after="0" w:line="240" w:lineRule="auto"/>
        <w:contextualSpacing w:val="0"/>
        <w:rPr>
          <w:rFonts w:cs="Arial"/>
          <w:szCs w:val="24"/>
        </w:rPr>
      </w:pPr>
      <w:r w:rsidRPr="001305C0">
        <w:rPr>
          <w:rFonts w:cs="Arial"/>
          <w:szCs w:val="24"/>
        </w:rPr>
        <w:t xml:space="preserve">nieterminowego oraz nienależytego wykonywania umowy, w szczególności zmniejszenia zakresu rzeczowego realizowanego zadania publicznego; </w:t>
      </w:r>
    </w:p>
    <w:p w14:paraId="3F7817B1" w14:textId="77777777" w:rsidR="0083495F" w:rsidRPr="001305C0" w:rsidRDefault="0083495F" w:rsidP="00ED1AB7">
      <w:pPr>
        <w:pStyle w:val="Akapitzlist"/>
        <w:numPr>
          <w:ilvl w:val="0"/>
          <w:numId w:val="40"/>
        </w:numPr>
        <w:spacing w:after="0" w:line="240" w:lineRule="auto"/>
        <w:contextualSpacing w:val="0"/>
        <w:rPr>
          <w:rFonts w:cs="Arial"/>
          <w:szCs w:val="24"/>
        </w:rPr>
      </w:pPr>
      <w:r w:rsidRPr="001305C0">
        <w:rPr>
          <w:rFonts w:cs="Arial"/>
          <w:szCs w:val="24"/>
        </w:rPr>
        <w:lastRenderedPageBreak/>
        <w:t>przekazania przez Zleceniobiorcę części lub całości dotacji osobie trzeciej w sposób niezgodny z</w:t>
      </w:r>
      <w:r w:rsidR="000A7A34" w:rsidRPr="001305C0">
        <w:rPr>
          <w:rFonts w:cs="Arial"/>
          <w:szCs w:val="24"/>
        </w:rPr>
        <w:t> </w:t>
      </w:r>
      <w:r w:rsidRPr="001305C0">
        <w:rPr>
          <w:rFonts w:cs="Arial"/>
          <w:szCs w:val="24"/>
        </w:rPr>
        <w:t>niniejszą umową;</w:t>
      </w:r>
    </w:p>
    <w:p w14:paraId="7D31BF8F" w14:textId="77777777" w:rsidR="0083495F" w:rsidRPr="001305C0" w:rsidRDefault="0083495F" w:rsidP="00ED1AB7">
      <w:pPr>
        <w:pStyle w:val="Akapitzlist"/>
        <w:numPr>
          <w:ilvl w:val="0"/>
          <w:numId w:val="40"/>
        </w:numPr>
        <w:spacing w:after="0" w:line="240" w:lineRule="auto"/>
        <w:contextualSpacing w:val="0"/>
        <w:rPr>
          <w:rFonts w:cs="Arial"/>
          <w:szCs w:val="24"/>
        </w:rPr>
      </w:pPr>
      <w:r w:rsidRPr="001305C0">
        <w:rPr>
          <w:rFonts w:cs="Arial"/>
          <w:szCs w:val="24"/>
        </w:rPr>
        <w:t>nieprzedłożenia przez Zleceniobiorcę</w:t>
      </w:r>
      <w:r w:rsidR="000A7A34" w:rsidRPr="001305C0">
        <w:rPr>
          <w:rFonts w:cs="Arial"/>
          <w:szCs w:val="24"/>
        </w:rPr>
        <w:t xml:space="preserve"> </w:t>
      </w:r>
      <w:r w:rsidRPr="001305C0">
        <w:rPr>
          <w:rFonts w:cs="Arial"/>
          <w:szCs w:val="24"/>
        </w:rPr>
        <w:t>sprawozdania z wykonania zadania publicznego w terminie określonym i na zasadach określonych w niniejszej umowie;</w:t>
      </w:r>
    </w:p>
    <w:p w14:paraId="788EBE1E" w14:textId="48039835" w:rsidR="0083495F" w:rsidRPr="001305C0" w:rsidRDefault="0083495F" w:rsidP="00ED1AB7">
      <w:pPr>
        <w:pStyle w:val="Akapitzlist"/>
        <w:numPr>
          <w:ilvl w:val="0"/>
          <w:numId w:val="40"/>
        </w:numPr>
        <w:spacing w:after="0" w:line="240" w:lineRule="auto"/>
        <w:contextualSpacing w:val="0"/>
        <w:rPr>
          <w:rFonts w:cs="Arial"/>
          <w:szCs w:val="24"/>
        </w:rPr>
      </w:pPr>
      <w:r w:rsidRPr="001305C0">
        <w:rPr>
          <w:rFonts w:cs="Arial"/>
          <w:szCs w:val="24"/>
        </w:rPr>
        <w:t>odmowy poddania się przez Zleceniobiorcę</w:t>
      </w:r>
      <w:r w:rsidR="000A7A34" w:rsidRPr="001305C0">
        <w:rPr>
          <w:rFonts w:cs="Arial"/>
          <w:szCs w:val="24"/>
        </w:rPr>
        <w:t xml:space="preserve"> </w:t>
      </w:r>
      <w:r w:rsidRPr="001305C0">
        <w:rPr>
          <w:rFonts w:cs="Arial"/>
          <w:szCs w:val="24"/>
        </w:rPr>
        <w:t>kontroli albo niedoprowadzenia przez Zleceniobiorcę</w:t>
      </w:r>
      <w:r w:rsidR="002324B7" w:rsidRPr="001305C0">
        <w:rPr>
          <w:rFonts w:cs="Arial"/>
          <w:szCs w:val="24"/>
        </w:rPr>
        <w:t xml:space="preserve"> </w:t>
      </w:r>
      <w:r w:rsidRPr="001305C0">
        <w:rPr>
          <w:rFonts w:cs="Arial"/>
          <w:szCs w:val="24"/>
        </w:rPr>
        <w:t>w terminie określonym przez Zleceniodawcę do usunięcia stwierdzonych nieprawidłowości;</w:t>
      </w:r>
    </w:p>
    <w:p w14:paraId="172077C4" w14:textId="77777777" w:rsidR="0083495F" w:rsidRPr="001305C0" w:rsidRDefault="0083495F" w:rsidP="00ED1AB7">
      <w:pPr>
        <w:pStyle w:val="Akapitzlist"/>
        <w:numPr>
          <w:ilvl w:val="0"/>
          <w:numId w:val="40"/>
        </w:numPr>
        <w:spacing w:after="0" w:line="240" w:lineRule="auto"/>
        <w:contextualSpacing w:val="0"/>
        <w:rPr>
          <w:rFonts w:cs="Arial"/>
          <w:szCs w:val="24"/>
        </w:rPr>
      </w:pPr>
      <w:r w:rsidRPr="001305C0">
        <w:rPr>
          <w:rFonts w:cs="Arial"/>
          <w:szCs w:val="24"/>
        </w:rPr>
        <w:t>stwierdzenia, że oferta na realizację zadania publicznego była nieważna lub została złożona przez osoby do tego nieuprawnione.</w:t>
      </w:r>
    </w:p>
    <w:p w14:paraId="539F5F36" w14:textId="54CBECE5" w:rsidR="0083495F" w:rsidRPr="001305C0" w:rsidRDefault="0083495F" w:rsidP="00ED1AB7">
      <w:pPr>
        <w:pStyle w:val="Akapitzlist"/>
        <w:numPr>
          <w:ilvl w:val="0"/>
          <w:numId w:val="17"/>
        </w:numPr>
        <w:spacing w:after="0" w:line="240" w:lineRule="auto"/>
        <w:ind w:left="284" w:hanging="284"/>
        <w:contextualSpacing w:val="0"/>
        <w:rPr>
          <w:rFonts w:cs="Arial"/>
          <w:szCs w:val="24"/>
        </w:rPr>
      </w:pPr>
      <w:r w:rsidRPr="001305C0">
        <w:rPr>
          <w:rFonts w:cs="Arial"/>
          <w:szCs w:val="24"/>
        </w:rPr>
        <w:t>Zleceniodawca, rozwiązując umowę, określi kwotę dotacji podlegającą zwrotowi w wyniku stwierdzenia okoliczności, o których mowa w ust. 1, wraz z odsetkami w wysokości określonej jak dla zaległości podatkowych, naliczanymi od dnia przekazania dotacji,</w:t>
      </w:r>
      <w:r w:rsidR="00DC3FBE" w:rsidRPr="001305C0">
        <w:rPr>
          <w:rFonts w:cs="Arial"/>
          <w:szCs w:val="24"/>
        </w:rPr>
        <w:t xml:space="preserve"> termin jej zwrotu oraz nazwę</w:t>
      </w:r>
      <w:r w:rsidR="00ED1AB7" w:rsidRPr="001305C0">
        <w:rPr>
          <w:rFonts w:cs="Arial"/>
          <w:szCs w:val="24"/>
        </w:rPr>
        <w:t xml:space="preserve"> </w:t>
      </w:r>
      <w:r w:rsidRPr="001305C0">
        <w:rPr>
          <w:rFonts w:cs="Arial"/>
          <w:szCs w:val="24"/>
        </w:rPr>
        <w:t>i numer rachunku bankowego, na który należy dokonać wpłaty.</w:t>
      </w:r>
    </w:p>
    <w:p w14:paraId="24147F9F" w14:textId="77777777" w:rsidR="0083495F" w:rsidRPr="001305C0" w:rsidRDefault="0083495F" w:rsidP="00ED1AB7">
      <w:pPr>
        <w:spacing w:after="0" w:line="240" w:lineRule="auto"/>
        <w:rPr>
          <w:rFonts w:cs="Arial"/>
          <w:b/>
          <w:szCs w:val="24"/>
        </w:rPr>
      </w:pPr>
      <w:r w:rsidRPr="001305C0">
        <w:rPr>
          <w:rFonts w:cs="Arial"/>
          <w:b/>
          <w:szCs w:val="24"/>
        </w:rPr>
        <w:t>§ 1</w:t>
      </w:r>
      <w:r w:rsidR="006A66D0" w:rsidRPr="001305C0">
        <w:rPr>
          <w:rFonts w:cs="Arial"/>
          <w:b/>
          <w:szCs w:val="24"/>
        </w:rPr>
        <w:t>3</w:t>
      </w:r>
    </w:p>
    <w:p w14:paraId="4170CAE8" w14:textId="77777777" w:rsidR="0083495F" w:rsidRPr="001305C0" w:rsidRDefault="0083495F" w:rsidP="00ED1AB7">
      <w:pPr>
        <w:spacing w:after="0" w:line="240" w:lineRule="auto"/>
        <w:rPr>
          <w:rFonts w:cs="Arial"/>
          <w:b/>
          <w:szCs w:val="24"/>
        </w:rPr>
      </w:pPr>
      <w:r w:rsidRPr="001305C0">
        <w:rPr>
          <w:rFonts w:cs="Arial"/>
          <w:b/>
          <w:szCs w:val="24"/>
        </w:rPr>
        <w:t>Zakaz zbywania rzeczy zakupionych za środki pochodzące z dotacji</w:t>
      </w:r>
    </w:p>
    <w:p w14:paraId="1F24FF73" w14:textId="25FB3BE0" w:rsidR="0083495F" w:rsidRPr="001305C0" w:rsidRDefault="00F940BD" w:rsidP="00ED1AB7">
      <w:pPr>
        <w:spacing w:after="0" w:line="240" w:lineRule="auto"/>
        <w:rPr>
          <w:rFonts w:cs="Arial"/>
          <w:b/>
          <w:szCs w:val="24"/>
        </w:rPr>
      </w:pPr>
      <w:r w:rsidRPr="001305C0">
        <w:rPr>
          <w:rFonts w:cs="Arial"/>
          <w:szCs w:val="24"/>
        </w:rPr>
        <w:t>1.</w:t>
      </w:r>
      <w:r w:rsidR="0083495F" w:rsidRPr="001305C0">
        <w:rPr>
          <w:rFonts w:cs="Arial"/>
          <w:szCs w:val="24"/>
        </w:rPr>
        <w:t>Zleceniobiorca</w:t>
      </w:r>
      <w:r w:rsidR="000A7A34" w:rsidRPr="001305C0">
        <w:rPr>
          <w:rFonts w:cs="Arial"/>
          <w:szCs w:val="24"/>
        </w:rPr>
        <w:t xml:space="preserve"> </w:t>
      </w:r>
      <w:r w:rsidR="0083495F" w:rsidRPr="001305C0">
        <w:rPr>
          <w:rFonts w:cs="Arial"/>
          <w:szCs w:val="24"/>
        </w:rPr>
        <w:t>zobowiązuje</w:t>
      </w:r>
      <w:r w:rsidR="000A7A34" w:rsidRPr="001305C0">
        <w:rPr>
          <w:rFonts w:cs="Arial"/>
          <w:szCs w:val="24"/>
        </w:rPr>
        <w:t xml:space="preserve"> </w:t>
      </w:r>
      <w:r w:rsidR="0083495F" w:rsidRPr="001305C0">
        <w:rPr>
          <w:rFonts w:cs="Arial"/>
          <w:szCs w:val="24"/>
        </w:rPr>
        <w:t>się do niezbywania związan</w:t>
      </w:r>
      <w:r w:rsidR="00D77DF6" w:rsidRPr="001305C0">
        <w:rPr>
          <w:rFonts w:cs="Arial"/>
          <w:szCs w:val="24"/>
        </w:rPr>
        <w:t xml:space="preserve">ych z realizacją zadania rzeczy </w:t>
      </w:r>
      <w:r w:rsidR="0083495F" w:rsidRPr="001305C0">
        <w:rPr>
          <w:rFonts w:cs="Arial"/>
          <w:szCs w:val="24"/>
        </w:rPr>
        <w:t xml:space="preserve">zakupionych na swoją rzecz za środki pochodzące z dotacji przez okres </w:t>
      </w:r>
      <w:r w:rsidR="0083495F" w:rsidRPr="001305C0">
        <w:rPr>
          <w:rFonts w:cs="Arial"/>
          <w:b/>
          <w:szCs w:val="24"/>
        </w:rPr>
        <w:t>5 lat</w:t>
      </w:r>
      <w:r w:rsidR="000A7A34" w:rsidRPr="001305C0">
        <w:rPr>
          <w:rFonts w:cs="Arial"/>
          <w:szCs w:val="24"/>
        </w:rPr>
        <w:t xml:space="preserve"> </w:t>
      </w:r>
      <w:r w:rsidR="0083495F" w:rsidRPr="001305C0">
        <w:rPr>
          <w:rFonts w:cs="Arial"/>
          <w:szCs w:val="24"/>
        </w:rPr>
        <w:t>od dnia dokonania ich zakupu.</w:t>
      </w:r>
    </w:p>
    <w:p w14:paraId="69689818" w14:textId="3001C7DB" w:rsidR="0083495F" w:rsidRPr="001305C0" w:rsidRDefault="00F940BD" w:rsidP="00ED1AB7">
      <w:pPr>
        <w:spacing w:after="0" w:line="240" w:lineRule="auto"/>
        <w:rPr>
          <w:rFonts w:cs="Arial"/>
          <w:b/>
          <w:szCs w:val="24"/>
        </w:rPr>
      </w:pPr>
      <w:r w:rsidRPr="001305C0">
        <w:rPr>
          <w:rFonts w:cs="Arial"/>
          <w:szCs w:val="24"/>
        </w:rPr>
        <w:t xml:space="preserve">2. </w:t>
      </w:r>
      <w:r w:rsidR="0083495F" w:rsidRPr="001305C0">
        <w:rPr>
          <w:rFonts w:cs="Arial"/>
          <w:szCs w:val="24"/>
        </w:rPr>
        <w:t>Z ważnych przyczyn Zleceniodawca może wyrazić zgodę na zbycie rzeczy przed upływem terminu, o którym mowa w ust. 1, pod warunkiem że Zleceniobiorca</w:t>
      </w:r>
      <w:r w:rsidR="000A7A34" w:rsidRPr="001305C0">
        <w:rPr>
          <w:rFonts w:cs="Arial"/>
          <w:szCs w:val="24"/>
        </w:rPr>
        <w:t xml:space="preserve"> </w:t>
      </w:r>
      <w:r w:rsidR="0083495F" w:rsidRPr="001305C0">
        <w:rPr>
          <w:rFonts w:cs="Arial"/>
          <w:szCs w:val="24"/>
        </w:rPr>
        <w:t>zobowiąże</w:t>
      </w:r>
      <w:r w:rsidR="000A7A34" w:rsidRPr="001305C0">
        <w:rPr>
          <w:rFonts w:cs="Arial"/>
          <w:szCs w:val="24"/>
        </w:rPr>
        <w:t xml:space="preserve"> </w:t>
      </w:r>
      <w:r w:rsidR="0083495F" w:rsidRPr="001305C0">
        <w:rPr>
          <w:rFonts w:cs="Arial"/>
          <w:szCs w:val="24"/>
        </w:rPr>
        <w:t>się przeznaczyć środki pozyskane ze zbycia rzeczy na realizację celów statutowych.</w:t>
      </w:r>
    </w:p>
    <w:p w14:paraId="6C9FCF32" w14:textId="77777777" w:rsidR="0083495F" w:rsidRPr="001305C0" w:rsidRDefault="0083495F" w:rsidP="00ED1AB7">
      <w:pPr>
        <w:spacing w:after="0" w:line="240" w:lineRule="auto"/>
        <w:rPr>
          <w:rFonts w:cs="Arial"/>
          <w:b/>
          <w:szCs w:val="24"/>
        </w:rPr>
      </w:pPr>
      <w:r w:rsidRPr="001305C0">
        <w:rPr>
          <w:rFonts w:cs="Arial"/>
          <w:b/>
          <w:szCs w:val="24"/>
        </w:rPr>
        <w:t>§ 1</w:t>
      </w:r>
      <w:r w:rsidR="006A66D0" w:rsidRPr="001305C0">
        <w:rPr>
          <w:rFonts w:cs="Arial"/>
          <w:b/>
          <w:szCs w:val="24"/>
        </w:rPr>
        <w:t>4</w:t>
      </w:r>
    </w:p>
    <w:p w14:paraId="49DCA261" w14:textId="77777777" w:rsidR="0083495F" w:rsidRPr="001305C0" w:rsidRDefault="0083495F" w:rsidP="00ED1AB7">
      <w:pPr>
        <w:spacing w:after="0" w:line="240" w:lineRule="auto"/>
        <w:rPr>
          <w:rFonts w:cs="Arial"/>
          <w:b/>
          <w:szCs w:val="24"/>
        </w:rPr>
      </w:pPr>
      <w:r w:rsidRPr="001305C0">
        <w:rPr>
          <w:rFonts w:cs="Arial"/>
          <w:b/>
          <w:szCs w:val="24"/>
        </w:rPr>
        <w:t>Forma pisemna oświadczeń</w:t>
      </w:r>
    </w:p>
    <w:p w14:paraId="304E4EC3" w14:textId="77777777" w:rsidR="0083495F" w:rsidRPr="001305C0" w:rsidRDefault="0083495F" w:rsidP="00ED1AB7">
      <w:pPr>
        <w:numPr>
          <w:ilvl w:val="0"/>
          <w:numId w:val="10"/>
        </w:numPr>
        <w:tabs>
          <w:tab w:val="left" w:pos="284"/>
        </w:tabs>
        <w:spacing w:after="0" w:line="240" w:lineRule="auto"/>
        <w:ind w:left="284" w:hanging="284"/>
        <w:rPr>
          <w:rFonts w:cs="Arial"/>
          <w:szCs w:val="24"/>
        </w:rPr>
      </w:pPr>
      <w:r w:rsidRPr="001305C0">
        <w:rPr>
          <w:rFonts w:cs="Arial"/>
          <w:szCs w:val="24"/>
        </w:rPr>
        <w:t>Wszelkie zmiany, uzupełnienia i oświadczenia składane w związku z niniejszą umową wymagają formy pisemnej pod rygorem nieważności.</w:t>
      </w:r>
    </w:p>
    <w:p w14:paraId="252FE3C7" w14:textId="2332398B" w:rsidR="001032EE" w:rsidRPr="001305C0" w:rsidRDefault="0083495F" w:rsidP="00ED1AB7">
      <w:pPr>
        <w:numPr>
          <w:ilvl w:val="0"/>
          <w:numId w:val="10"/>
        </w:numPr>
        <w:tabs>
          <w:tab w:val="left" w:pos="284"/>
        </w:tabs>
        <w:spacing w:after="0" w:line="240" w:lineRule="auto"/>
        <w:ind w:left="284" w:hanging="284"/>
        <w:rPr>
          <w:rFonts w:cs="Arial"/>
          <w:szCs w:val="24"/>
        </w:rPr>
      </w:pPr>
      <w:r w:rsidRPr="001305C0">
        <w:rPr>
          <w:rFonts w:cs="Arial"/>
          <w:szCs w:val="24"/>
        </w:rPr>
        <w:t>Wszelkie wątpliwości związane z realizacją niniejszej umowy będą wyjaśniane w formie pisemnej lub za pomocą środków komunikacji elektronicznej.</w:t>
      </w:r>
    </w:p>
    <w:p w14:paraId="3941FCD8" w14:textId="77777777" w:rsidR="0083495F" w:rsidRPr="001305C0" w:rsidRDefault="0083495F" w:rsidP="00ED1AB7">
      <w:pPr>
        <w:tabs>
          <w:tab w:val="num" w:pos="0"/>
        </w:tabs>
        <w:spacing w:after="0" w:line="240" w:lineRule="auto"/>
        <w:rPr>
          <w:rFonts w:cs="Arial"/>
          <w:b/>
          <w:szCs w:val="24"/>
        </w:rPr>
      </w:pPr>
      <w:r w:rsidRPr="001305C0">
        <w:rPr>
          <w:rFonts w:cs="Arial"/>
          <w:b/>
          <w:szCs w:val="24"/>
        </w:rPr>
        <w:t>§ 1</w:t>
      </w:r>
      <w:r w:rsidR="006A66D0" w:rsidRPr="001305C0">
        <w:rPr>
          <w:rFonts w:cs="Arial"/>
          <w:b/>
          <w:szCs w:val="24"/>
        </w:rPr>
        <w:t>5</w:t>
      </w:r>
    </w:p>
    <w:p w14:paraId="338DC31C" w14:textId="77777777" w:rsidR="0083495F" w:rsidRPr="001305C0" w:rsidRDefault="0083495F" w:rsidP="00ED1AB7">
      <w:pPr>
        <w:tabs>
          <w:tab w:val="num" w:pos="142"/>
        </w:tabs>
        <w:spacing w:after="0" w:line="240" w:lineRule="auto"/>
        <w:ind w:left="142"/>
        <w:rPr>
          <w:rFonts w:cs="Arial"/>
          <w:b/>
          <w:szCs w:val="24"/>
        </w:rPr>
      </w:pPr>
      <w:r w:rsidRPr="001305C0">
        <w:rPr>
          <w:rFonts w:cs="Arial"/>
          <w:b/>
          <w:szCs w:val="24"/>
        </w:rPr>
        <w:t>Odpowiedzialność wobec osób trzecich</w:t>
      </w:r>
    </w:p>
    <w:p w14:paraId="6082DE70" w14:textId="30EDCF73" w:rsidR="0083495F" w:rsidRPr="001305C0" w:rsidRDefault="0083495F" w:rsidP="00ED1AB7">
      <w:pPr>
        <w:pStyle w:val="Tekstpodstawowy2"/>
        <w:numPr>
          <w:ilvl w:val="0"/>
          <w:numId w:val="21"/>
        </w:numPr>
        <w:spacing w:after="0" w:line="240" w:lineRule="auto"/>
        <w:ind w:left="284" w:hanging="284"/>
        <w:rPr>
          <w:rFonts w:cs="Arial"/>
          <w:szCs w:val="24"/>
        </w:rPr>
      </w:pPr>
      <w:r w:rsidRPr="001305C0">
        <w:rPr>
          <w:rFonts w:cs="Arial"/>
          <w:szCs w:val="24"/>
        </w:rPr>
        <w:t>Zleceniobiorca</w:t>
      </w:r>
      <w:r w:rsidR="000A7A34" w:rsidRPr="001305C0">
        <w:rPr>
          <w:rFonts w:cs="Arial"/>
          <w:szCs w:val="24"/>
        </w:rPr>
        <w:t xml:space="preserve"> </w:t>
      </w:r>
      <w:r w:rsidRPr="001305C0">
        <w:rPr>
          <w:rFonts w:cs="Arial"/>
          <w:szCs w:val="24"/>
        </w:rPr>
        <w:t>ponosi</w:t>
      </w:r>
      <w:r w:rsidR="000A7A34" w:rsidRPr="001305C0">
        <w:rPr>
          <w:rFonts w:cs="Arial"/>
          <w:szCs w:val="24"/>
        </w:rPr>
        <w:t xml:space="preserve"> </w:t>
      </w:r>
      <w:r w:rsidRPr="001305C0">
        <w:rPr>
          <w:rFonts w:cs="Arial"/>
          <w:szCs w:val="24"/>
        </w:rPr>
        <w:t>wyłączną odpowiedzialność wobec osób trzecich za szkody powstałe</w:t>
      </w:r>
      <w:r w:rsidR="00ED1AB7" w:rsidRPr="001305C0">
        <w:rPr>
          <w:rFonts w:cs="Arial"/>
          <w:szCs w:val="24"/>
        </w:rPr>
        <w:t xml:space="preserve"> </w:t>
      </w:r>
      <w:r w:rsidR="005A3D1E" w:rsidRPr="001305C0">
        <w:rPr>
          <w:rFonts w:cs="Arial"/>
          <w:szCs w:val="24"/>
        </w:rPr>
        <w:br/>
      </w:r>
      <w:r w:rsidRPr="001305C0">
        <w:rPr>
          <w:rFonts w:cs="Arial"/>
          <w:szCs w:val="24"/>
        </w:rPr>
        <w:t xml:space="preserve">w związku z realizacją zadania publicznego. </w:t>
      </w:r>
    </w:p>
    <w:p w14:paraId="65A7C5E6" w14:textId="590B4EF5" w:rsidR="00CC2E32" w:rsidRPr="001305C0" w:rsidRDefault="0083495F" w:rsidP="00ED1AB7">
      <w:pPr>
        <w:pStyle w:val="Tekstpodstawowy2"/>
        <w:numPr>
          <w:ilvl w:val="0"/>
          <w:numId w:val="21"/>
        </w:numPr>
        <w:spacing w:after="0" w:line="240" w:lineRule="auto"/>
        <w:ind w:left="284" w:hanging="284"/>
        <w:rPr>
          <w:rFonts w:cs="Arial"/>
          <w:szCs w:val="24"/>
        </w:rPr>
      </w:pPr>
      <w:r w:rsidRPr="001305C0">
        <w:rPr>
          <w:rFonts w:eastAsia="Calibri" w:cs="Arial"/>
          <w:szCs w:val="24"/>
        </w:rPr>
        <w:t xml:space="preserve">W zakresie związanym z realizacją zadania publicznego, w tym gromadzeniem, przetwarzaniem </w:t>
      </w:r>
      <w:r w:rsidRPr="001305C0">
        <w:rPr>
          <w:rFonts w:eastAsia="Calibri" w:cs="Arial"/>
          <w:szCs w:val="24"/>
        </w:rPr>
        <w:br/>
        <w:t xml:space="preserve">i przekazywaniem danych osobowych, a także wprowadzaniem ich do systemów informatycznych, Zleceniobiorca odbiera stosowne oświadczenia o zgodzie na gromadzenie, przetwarzanie </w:t>
      </w:r>
      <w:r w:rsidRPr="001305C0">
        <w:rPr>
          <w:rFonts w:eastAsia="Calibri" w:cs="Arial"/>
          <w:szCs w:val="24"/>
        </w:rPr>
        <w:br/>
        <w:t>i przekazywanie danych osobowych, od osób, których te dane dotyczą, zgodnie Rozporządzeniem Parlamentu Europejskiego i Rady</w:t>
      </w:r>
      <w:r w:rsidR="00ED1AB7" w:rsidRPr="001305C0">
        <w:rPr>
          <w:rFonts w:eastAsia="Calibri" w:cs="Arial"/>
          <w:szCs w:val="24"/>
        </w:rPr>
        <w:t xml:space="preserve"> </w:t>
      </w:r>
      <w:r w:rsidRPr="001305C0">
        <w:rPr>
          <w:rFonts w:eastAsia="Calibri" w:cs="Arial"/>
          <w:szCs w:val="24"/>
        </w:rPr>
        <w:t>(UE) 2016/679 z dnia 27 kwietnia 2016 r. w sprawie ochrony osób fizycznych w związku z przetwarzaniem danych osobowych i w sprawie swobodnego przepływu takich danych oraz uchylenia dyrektywy 95/469/WE (ogólne rozporządzenie ochronie danych) oraz ustawą z dnia 10 maja 2018 r. o ochronie danych osobowych (Dz. U. z 201</w:t>
      </w:r>
      <w:r w:rsidR="00451C42" w:rsidRPr="001305C0">
        <w:rPr>
          <w:rFonts w:eastAsia="Calibri" w:cs="Arial"/>
          <w:szCs w:val="24"/>
        </w:rPr>
        <w:t>9</w:t>
      </w:r>
      <w:r w:rsidRPr="001305C0">
        <w:rPr>
          <w:rFonts w:eastAsia="Calibri" w:cs="Arial"/>
          <w:szCs w:val="24"/>
        </w:rPr>
        <w:t xml:space="preserve"> r. poz. 1</w:t>
      </w:r>
      <w:r w:rsidR="00451C42" w:rsidRPr="001305C0">
        <w:rPr>
          <w:rFonts w:eastAsia="Calibri" w:cs="Arial"/>
          <w:szCs w:val="24"/>
        </w:rPr>
        <w:t>781</w:t>
      </w:r>
      <w:r w:rsidRPr="001305C0">
        <w:rPr>
          <w:rFonts w:eastAsia="Calibri" w:cs="Arial"/>
          <w:szCs w:val="24"/>
        </w:rPr>
        <w:t xml:space="preserve"> z późn. zm.).</w:t>
      </w:r>
    </w:p>
    <w:p w14:paraId="705FE64A" w14:textId="77777777" w:rsidR="0083495F" w:rsidRPr="001305C0" w:rsidRDefault="0083495F" w:rsidP="00ED1AB7">
      <w:pPr>
        <w:tabs>
          <w:tab w:val="num" w:pos="0"/>
        </w:tabs>
        <w:spacing w:after="0" w:line="240" w:lineRule="auto"/>
        <w:rPr>
          <w:rFonts w:cs="Arial"/>
          <w:szCs w:val="24"/>
        </w:rPr>
      </w:pPr>
      <w:r w:rsidRPr="001305C0">
        <w:rPr>
          <w:rFonts w:cs="Arial"/>
          <w:b/>
          <w:szCs w:val="24"/>
        </w:rPr>
        <w:t>§ 1</w:t>
      </w:r>
      <w:r w:rsidR="006A66D0" w:rsidRPr="001305C0">
        <w:rPr>
          <w:rFonts w:cs="Arial"/>
          <w:b/>
          <w:szCs w:val="24"/>
        </w:rPr>
        <w:t>6</w:t>
      </w:r>
    </w:p>
    <w:p w14:paraId="2A1287A4" w14:textId="77777777" w:rsidR="0083495F" w:rsidRPr="001305C0" w:rsidRDefault="0083495F" w:rsidP="00ED1AB7">
      <w:pPr>
        <w:tabs>
          <w:tab w:val="num" w:pos="142"/>
        </w:tabs>
        <w:spacing w:after="0" w:line="240" w:lineRule="auto"/>
        <w:ind w:left="142"/>
        <w:rPr>
          <w:rFonts w:cs="Arial"/>
          <w:b/>
          <w:szCs w:val="24"/>
        </w:rPr>
      </w:pPr>
      <w:r w:rsidRPr="001305C0">
        <w:rPr>
          <w:rFonts w:cs="Arial"/>
          <w:b/>
          <w:szCs w:val="24"/>
        </w:rPr>
        <w:t>Postanowienia końcowe</w:t>
      </w:r>
    </w:p>
    <w:p w14:paraId="23EA61A4" w14:textId="3CCC510D" w:rsidR="00711685" w:rsidRPr="001305C0" w:rsidRDefault="00711685" w:rsidP="00ED1AB7">
      <w:pPr>
        <w:pStyle w:val="Tekstpodstawowy2"/>
        <w:numPr>
          <w:ilvl w:val="0"/>
          <w:numId w:val="22"/>
        </w:numPr>
        <w:spacing w:after="0" w:line="240" w:lineRule="auto"/>
        <w:ind w:left="284"/>
        <w:rPr>
          <w:rFonts w:cs="Arial"/>
          <w:color w:val="000000" w:themeColor="text1"/>
          <w:szCs w:val="24"/>
        </w:rPr>
      </w:pPr>
      <w:r w:rsidRPr="001305C0">
        <w:rPr>
          <w:rFonts w:cs="Arial"/>
          <w:color w:val="000000" w:themeColor="text1"/>
          <w:szCs w:val="24"/>
        </w:rPr>
        <w:t>1) Realizując zadanie publiczne Zleceniobiorca zobowiązany jest do zapewnienia dostępności architektonicznej, cyfrowej oraz informacyjno-komunikacyjnej, osobom ze szczególnymi potrzebami, co najmniej w zakresie określonym przez minimalne</w:t>
      </w:r>
      <w:r w:rsidR="002A3B90">
        <w:rPr>
          <w:rFonts w:cs="Arial"/>
          <w:color w:val="000000" w:themeColor="text1"/>
          <w:szCs w:val="24"/>
        </w:rPr>
        <w:t xml:space="preserve"> </w:t>
      </w:r>
      <w:r w:rsidRPr="001305C0">
        <w:rPr>
          <w:rFonts w:cs="Arial"/>
          <w:color w:val="000000" w:themeColor="text1"/>
          <w:szCs w:val="24"/>
        </w:rPr>
        <w:lastRenderedPageBreak/>
        <w:t xml:space="preserve">wymagania, o których mowa w art. 6 ustawy z dnia 19 lipca 2019 roku o zapewnieniu dostępności osobom ze szczególnymi potrzebami. </w:t>
      </w:r>
    </w:p>
    <w:p w14:paraId="71B099DB" w14:textId="77777777" w:rsidR="00711685" w:rsidRPr="001305C0" w:rsidRDefault="00711685" w:rsidP="00ED1AB7">
      <w:pPr>
        <w:pStyle w:val="Tekstpodstawowy2"/>
        <w:spacing w:after="0" w:line="240" w:lineRule="auto"/>
        <w:ind w:left="284"/>
        <w:rPr>
          <w:rFonts w:cs="Arial"/>
          <w:color w:val="000000" w:themeColor="text1"/>
          <w:szCs w:val="24"/>
        </w:rPr>
      </w:pPr>
      <w:r w:rsidRPr="001305C0">
        <w:rPr>
          <w:rFonts w:cs="Arial"/>
          <w:color w:val="000000" w:themeColor="text1"/>
          <w:szCs w:val="24"/>
        </w:rPr>
        <w:t>2) Brak zapewnienia dostępności, o której mowa w ust. 1 stanowi nienależyte wykonanie umowy</w:t>
      </w:r>
    </w:p>
    <w:p w14:paraId="1F0B5920" w14:textId="4F20FA51" w:rsidR="0083495F" w:rsidRPr="001305C0" w:rsidRDefault="0083495F" w:rsidP="00ED1AB7">
      <w:pPr>
        <w:pStyle w:val="Tekstpodstawowy2"/>
        <w:numPr>
          <w:ilvl w:val="0"/>
          <w:numId w:val="22"/>
        </w:numPr>
        <w:spacing w:after="0" w:line="240" w:lineRule="auto"/>
        <w:ind w:left="284" w:hanging="284"/>
        <w:rPr>
          <w:rFonts w:cs="Arial"/>
          <w:color w:val="FF0000"/>
          <w:szCs w:val="24"/>
        </w:rPr>
      </w:pPr>
      <w:r w:rsidRPr="001305C0">
        <w:rPr>
          <w:rFonts w:cs="Arial"/>
          <w:color w:val="000000" w:themeColor="text1"/>
          <w:szCs w:val="24"/>
        </w:rPr>
        <w:t>W odniesieniu do niniejszej umowy mają zastosowanie przepisy prawa powszechnie obowiązującego, w</w:t>
      </w:r>
      <w:r w:rsidR="00143EEF" w:rsidRPr="001305C0">
        <w:rPr>
          <w:rFonts w:cs="Arial"/>
          <w:color w:val="000000" w:themeColor="text1"/>
          <w:szCs w:val="24"/>
        </w:rPr>
        <w:t> </w:t>
      </w:r>
      <w:r w:rsidRPr="001305C0">
        <w:rPr>
          <w:rFonts w:cs="Arial"/>
          <w:color w:val="000000" w:themeColor="text1"/>
          <w:szCs w:val="24"/>
        </w:rPr>
        <w:t>szczególności przepisy ustawy z dnia 24 kwietnia 2003 r. o działalności pożytku publicznego i</w:t>
      </w:r>
      <w:r w:rsidR="00143EEF" w:rsidRPr="001305C0">
        <w:rPr>
          <w:rFonts w:cs="Arial"/>
          <w:color w:val="000000" w:themeColor="text1"/>
          <w:szCs w:val="24"/>
        </w:rPr>
        <w:t> </w:t>
      </w:r>
      <w:r w:rsidRPr="001305C0">
        <w:rPr>
          <w:rFonts w:cs="Arial"/>
          <w:color w:val="000000" w:themeColor="text1"/>
          <w:szCs w:val="24"/>
        </w:rPr>
        <w:t>o</w:t>
      </w:r>
      <w:r w:rsidR="00143EEF" w:rsidRPr="001305C0">
        <w:rPr>
          <w:rFonts w:cs="Arial"/>
          <w:color w:val="000000" w:themeColor="text1"/>
          <w:szCs w:val="24"/>
        </w:rPr>
        <w:t> </w:t>
      </w:r>
      <w:r w:rsidRPr="001305C0">
        <w:rPr>
          <w:rFonts w:cs="Arial"/>
          <w:color w:val="000000" w:themeColor="text1"/>
          <w:szCs w:val="24"/>
        </w:rPr>
        <w:t>wolontariacie</w:t>
      </w:r>
      <w:r w:rsidR="00073550" w:rsidRPr="001305C0">
        <w:rPr>
          <w:rFonts w:cs="Arial"/>
          <w:color w:val="000000" w:themeColor="text1"/>
          <w:szCs w:val="24"/>
        </w:rPr>
        <w:t xml:space="preserve"> </w:t>
      </w:r>
      <w:r w:rsidR="00834087" w:rsidRPr="001305C0">
        <w:rPr>
          <w:rFonts w:eastAsia="SimSun" w:cs="Arial"/>
          <w:color w:val="000000" w:themeColor="text1"/>
          <w:kern w:val="1"/>
          <w:szCs w:val="24"/>
          <w:lang w:bidi="hi-IN"/>
        </w:rPr>
        <w:t>(Dz. U z 202</w:t>
      </w:r>
      <w:r w:rsidR="00B947FA" w:rsidRPr="001305C0">
        <w:rPr>
          <w:rFonts w:eastAsia="SimSun" w:cs="Arial"/>
          <w:color w:val="000000" w:themeColor="text1"/>
          <w:kern w:val="1"/>
          <w:szCs w:val="24"/>
          <w:lang w:bidi="hi-IN"/>
        </w:rPr>
        <w:t>3</w:t>
      </w:r>
      <w:r w:rsidR="00834087" w:rsidRPr="001305C0">
        <w:rPr>
          <w:rFonts w:eastAsia="SimSun" w:cs="Arial"/>
          <w:color w:val="000000" w:themeColor="text1"/>
          <w:kern w:val="1"/>
          <w:szCs w:val="24"/>
          <w:lang w:bidi="hi-IN"/>
        </w:rPr>
        <w:t xml:space="preserve"> poz. </w:t>
      </w:r>
      <w:r w:rsidR="00B947FA" w:rsidRPr="001305C0">
        <w:rPr>
          <w:rFonts w:eastAsia="SimSun" w:cs="Arial"/>
          <w:color w:val="000000" w:themeColor="text1"/>
          <w:kern w:val="1"/>
          <w:szCs w:val="24"/>
          <w:lang w:bidi="hi-IN"/>
        </w:rPr>
        <w:t>571</w:t>
      </w:r>
      <w:r w:rsidR="00834087" w:rsidRPr="001305C0">
        <w:rPr>
          <w:rFonts w:eastAsia="SimSun" w:cs="Arial"/>
          <w:color w:val="000000" w:themeColor="text1"/>
          <w:kern w:val="1"/>
          <w:szCs w:val="24"/>
          <w:lang w:bidi="hi-IN"/>
        </w:rPr>
        <w:t>)</w:t>
      </w:r>
      <w:r w:rsidRPr="001305C0">
        <w:rPr>
          <w:rFonts w:cs="Arial"/>
          <w:color w:val="000000" w:themeColor="text1"/>
          <w:szCs w:val="24"/>
        </w:rPr>
        <w:t>, ustawy z dnia 27 kwietnia 2009 r. o finansach publicznych</w:t>
      </w:r>
      <w:r w:rsidR="00073550" w:rsidRPr="001305C0">
        <w:rPr>
          <w:rFonts w:cs="Arial"/>
          <w:color w:val="000000" w:themeColor="text1"/>
          <w:szCs w:val="24"/>
        </w:rPr>
        <w:t xml:space="preserve"> </w:t>
      </w:r>
      <w:r w:rsidR="00834087" w:rsidRPr="001305C0">
        <w:rPr>
          <w:rFonts w:cs="Arial"/>
          <w:color w:val="000000" w:themeColor="text1"/>
          <w:szCs w:val="24"/>
        </w:rPr>
        <w:t>(Dz. U</w:t>
      </w:r>
      <w:r w:rsidR="00B947FA" w:rsidRPr="001305C0">
        <w:rPr>
          <w:rFonts w:cs="Arial"/>
          <w:color w:val="000000" w:themeColor="text1"/>
          <w:szCs w:val="24"/>
        </w:rPr>
        <w:t>.</w:t>
      </w:r>
      <w:r w:rsidR="00B95A7C" w:rsidRPr="001305C0">
        <w:rPr>
          <w:rFonts w:cs="Arial"/>
          <w:color w:val="000000" w:themeColor="text1"/>
          <w:szCs w:val="24"/>
        </w:rPr>
        <w:t xml:space="preserve"> z 2023</w:t>
      </w:r>
      <w:r w:rsidR="00834087" w:rsidRPr="001305C0">
        <w:rPr>
          <w:rFonts w:cs="Arial"/>
          <w:color w:val="000000" w:themeColor="text1"/>
          <w:szCs w:val="24"/>
        </w:rPr>
        <w:t xml:space="preserve"> r. poz. 1</w:t>
      </w:r>
      <w:r w:rsidR="00B95A7C" w:rsidRPr="001305C0">
        <w:rPr>
          <w:rFonts w:cs="Arial"/>
          <w:color w:val="000000" w:themeColor="text1"/>
          <w:szCs w:val="24"/>
        </w:rPr>
        <w:t>270</w:t>
      </w:r>
      <w:r w:rsidR="00834087" w:rsidRPr="001305C0">
        <w:rPr>
          <w:rFonts w:cs="Arial"/>
          <w:color w:val="000000" w:themeColor="text1"/>
          <w:szCs w:val="24"/>
        </w:rPr>
        <w:t xml:space="preserve"> z </w:t>
      </w:r>
      <w:proofErr w:type="spellStart"/>
      <w:r w:rsidR="00834087" w:rsidRPr="001305C0">
        <w:rPr>
          <w:rFonts w:cs="Arial"/>
          <w:color w:val="000000" w:themeColor="text1"/>
          <w:szCs w:val="24"/>
        </w:rPr>
        <w:t>późń</w:t>
      </w:r>
      <w:proofErr w:type="spellEnd"/>
      <w:r w:rsidR="00834087" w:rsidRPr="001305C0">
        <w:rPr>
          <w:rFonts w:cs="Arial"/>
          <w:color w:val="000000" w:themeColor="text1"/>
          <w:szCs w:val="24"/>
        </w:rPr>
        <w:t>. zm.)</w:t>
      </w:r>
      <w:r w:rsidRPr="001305C0">
        <w:rPr>
          <w:rFonts w:cs="Arial"/>
          <w:color w:val="000000" w:themeColor="text1"/>
          <w:szCs w:val="24"/>
        </w:rPr>
        <w:t>, ustawy z dnia 29 września 1994 r. o rachunkowości</w:t>
      </w:r>
      <w:r w:rsidR="00073550" w:rsidRPr="001305C0">
        <w:rPr>
          <w:rFonts w:cs="Arial"/>
          <w:color w:val="000000" w:themeColor="text1"/>
          <w:szCs w:val="24"/>
        </w:rPr>
        <w:t xml:space="preserve"> </w:t>
      </w:r>
      <w:r w:rsidR="00C76E77" w:rsidRPr="001305C0">
        <w:rPr>
          <w:rFonts w:cs="Arial"/>
          <w:color w:val="000000" w:themeColor="text1"/>
          <w:szCs w:val="24"/>
        </w:rPr>
        <w:t>(Dz. U. z 202</w:t>
      </w:r>
      <w:r w:rsidR="00D96CF7" w:rsidRPr="001305C0">
        <w:rPr>
          <w:rFonts w:cs="Arial"/>
          <w:color w:val="000000" w:themeColor="text1"/>
          <w:szCs w:val="24"/>
        </w:rPr>
        <w:t>3</w:t>
      </w:r>
      <w:r w:rsidR="00C76E77" w:rsidRPr="001305C0">
        <w:rPr>
          <w:rFonts w:cs="Arial"/>
          <w:color w:val="000000" w:themeColor="text1"/>
          <w:szCs w:val="24"/>
        </w:rPr>
        <w:t xml:space="preserve"> r. poz. </w:t>
      </w:r>
      <w:r w:rsidR="00D96CF7" w:rsidRPr="001305C0">
        <w:rPr>
          <w:rFonts w:cs="Arial"/>
          <w:color w:val="000000" w:themeColor="text1"/>
          <w:szCs w:val="24"/>
        </w:rPr>
        <w:t>120</w:t>
      </w:r>
      <w:r w:rsidR="00B947FA" w:rsidRPr="001305C0">
        <w:rPr>
          <w:rFonts w:cs="Arial"/>
          <w:color w:val="000000" w:themeColor="text1"/>
          <w:szCs w:val="24"/>
        </w:rPr>
        <w:t xml:space="preserve"> z późn. zm.</w:t>
      </w:r>
      <w:r w:rsidR="00C76E77" w:rsidRPr="001305C0">
        <w:rPr>
          <w:rFonts w:cs="Arial"/>
          <w:color w:val="000000" w:themeColor="text1"/>
          <w:szCs w:val="24"/>
        </w:rPr>
        <w:t>)</w:t>
      </w:r>
      <w:r w:rsidRPr="001305C0">
        <w:rPr>
          <w:rFonts w:cs="Arial"/>
          <w:szCs w:val="24"/>
        </w:rPr>
        <w:t xml:space="preserve">, </w:t>
      </w:r>
      <w:r w:rsidRPr="001305C0">
        <w:rPr>
          <w:rFonts w:cs="Arial"/>
          <w:color w:val="000000" w:themeColor="text1"/>
          <w:szCs w:val="24"/>
        </w:rPr>
        <w:t>us</w:t>
      </w:r>
      <w:r w:rsidR="00874B8A" w:rsidRPr="001305C0">
        <w:rPr>
          <w:rFonts w:cs="Arial"/>
          <w:color w:val="000000" w:themeColor="text1"/>
          <w:szCs w:val="24"/>
        </w:rPr>
        <w:t xml:space="preserve">tawy z dnia </w:t>
      </w:r>
      <w:r w:rsidR="00F05EF1" w:rsidRPr="001305C0">
        <w:rPr>
          <w:rFonts w:cs="Arial"/>
          <w:color w:val="000000" w:themeColor="text1"/>
          <w:szCs w:val="24"/>
        </w:rPr>
        <w:t>11 września 2019</w:t>
      </w:r>
      <w:r w:rsidR="00874B8A" w:rsidRPr="001305C0">
        <w:rPr>
          <w:rFonts w:cs="Arial"/>
          <w:color w:val="000000" w:themeColor="text1"/>
          <w:szCs w:val="24"/>
        </w:rPr>
        <w:t xml:space="preserve"> r. </w:t>
      </w:r>
      <w:r w:rsidR="00396A6F" w:rsidRPr="001305C0">
        <w:rPr>
          <w:rFonts w:cs="Arial"/>
          <w:color w:val="000000" w:themeColor="text1"/>
          <w:szCs w:val="24"/>
        </w:rPr>
        <w:t xml:space="preserve">Prawo zamówień publicznych </w:t>
      </w:r>
      <w:r w:rsidR="00B95A7C" w:rsidRPr="001305C0">
        <w:rPr>
          <w:rFonts w:cs="Arial"/>
          <w:color w:val="000000" w:themeColor="text1"/>
          <w:szCs w:val="24"/>
        </w:rPr>
        <w:t>(Dz. U. z 2023</w:t>
      </w:r>
      <w:r w:rsidR="00C76E77" w:rsidRPr="001305C0">
        <w:rPr>
          <w:rFonts w:cs="Arial"/>
          <w:color w:val="000000" w:themeColor="text1"/>
          <w:szCs w:val="24"/>
        </w:rPr>
        <w:t xml:space="preserve"> r. poz. 1</w:t>
      </w:r>
      <w:r w:rsidR="00B95A7C" w:rsidRPr="001305C0">
        <w:rPr>
          <w:rFonts w:cs="Arial"/>
          <w:color w:val="000000" w:themeColor="text1"/>
          <w:szCs w:val="24"/>
        </w:rPr>
        <w:t>605</w:t>
      </w:r>
      <w:r w:rsidR="00C76E77" w:rsidRPr="001305C0">
        <w:rPr>
          <w:rFonts w:cs="Arial"/>
          <w:color w:val="000000" w:themeColor="text1"/>
          <w:szCs w:val="24"/>
        </w:rPr>
        <w:t xml:space="preserve"> z późń.zm)</w:t>
      </w:r>
      <w:r w:rsidR="00ED1AB7" w:rsidRPr="001305C0">
        <w:rPr>
          <w:rFonts w:cs="Arial"/>
          <w:szCs w:val="24"/>
        </w:rPr>
        <w:t xml:space="preserve"> </w:t>
      </w:r>
      <w:r w:rsidRPr="001305C0">
        <w:rPr>
          <w:rFonts w:cs="Arial"/>
          <w:color w:val="000000" w:themeColor="text1"/>
          <w:szCs w:val="24"/>
        </w:rPr>
        <w:t xml:space="preserve">oraz ustawy z dnia 17 grudnia 2004 r. o odpowiedzialności za naruszenie dyscypliny finansów publicznych </w:t>
      </w:r>
      <w:r w:rsidR="00C76E77" w:rsidRPr="001305C0">
        <w:rPr>
          <w:rFonts w:cs="Arial"/>
          <w:color w:val="000000" w:themeColor="text1"/>
          <w:szCs w:val="24"/>
        </w:rPr>
        <w:t xml:space="preserve">(Dz. U. z 2021 r. poz. 289 z </w:t>
      </w:r>
      <w:proofErr w:type="spellStart"/>
      <w:r w:rsidR="00C76E77" w:rsidRPr="001305C0">
        <w:rPr>
          <w:rFonts w:cs="Arial"/>
          <w:color w:val="000000" w:themeColor="text1"/>
          <w:szCs w:val="24"/>
        </w:rPr>
        <w:t>późń</w:t>
      </w:r>
      <w:proofErr w:type="spellEnd"/>
      <w:r w:rsidR="00C76E77" w:rsidRPr="001305C0">
        <w:rPr>
          <w:rFonts w:cs="Arial"/>
          <w:color w:val="000000" w:themeColor="text1"/>
          <w:szCs w:val="24"/>
        </w:rPr>
        <w:t>. zm.).</w:t>
      </w:r>
    </w:p>
    <w:p w14:paraId="1166F021" w14:textId="77777777" w:rsidR="0083495F" w:rsidRPr="001305C0" w:rsidRDefault="0083495F" w:rsidP="00ED1AB7">
      <w:pPr>
        <w:pStyle w:val="Tekstpodstawowy2"/>
        <w:numPr>
          <w:ilvl w:val="0"/>
          <w:numId w:val="22"/>
        </w:numPr>
        <w:spacing w:after="0" w:line="240" w:lineRule="auto"/>
        <w:ind w:left="284" w:hanging="284"/>
        <w:rPr>
          <w:rFonts w:cs="Arial"/>
          <w:color w:val="000000" w:themeColor="text1"/>
          <w:szCs w:val="24"/>
        </w:rPr>
      </w:pPr>
      <w:r w:rsidRPr="001305C0">
        <w:rPr>
          <w:rFonts w:cs="Arial"/>
          <w:color w:val="000000" w:themeColor="text1"/>
          <w:szCs w:val="24"/>
        </w:rPr>
        <w:t>W zakresie nieuregulowanym umową stosuje się odpowiednio przepisy ustawy z dnia 23 kwietnia 1964 r. – Kodeks cywilny</w:t>
      </w:r>
      <w:r w:rsidR="00073550" w:rsidRPr="001305C0">
        <w:rPr>
          <w:rFonts w:cs="Arial"/>
          <w:color w:val="000000" w:themeColor="text1"/>
          <w:szCs w:val="24"/>
        </w:rPr>
        <w:t xml:space="preserve"> </w:t>
      </w:r>
      <w:r w:rsidR="00B95A7C" w:rsidRPr="001305C0">
        <w:rPr>
          <w:rFonts w:cs="Arial"/>
          <w:color w:val="000000" w:themeColor="text1"/>
          <w:szCs w:val="24"/>
        </w:rPr>
        <w:t>(Dz. U. z 2023</w:t>
      </w:r>
      <w:r w:rsidR="00C76E77" w:rsidRPr="001305C0">
        <w:rPr>
          <w:rFonts w:cs="Arial"/>
          <w:color w:val="000000" w:themeColor="text1"/>
          <w:szCs w:val="24"/>
        </w:rPr>
        <w:t xml:space="preserve"> r. poz. 1</w:t>
      </w:r>
      <w:r w:rsidR="00B95A7C" w:rsidRPr="001305C0">
        <w:rPr>
          <w:rFonts w:cs="Arial"/>
          <w:color w:val="000000" w:themeColor="text1"/>
          <w:szCs w:val="24"/>
        </w:rPr>
        <w:t>610</w:t>
      </w:r>
      <w:r w:rsidR="00C76E77" w:rsidRPr="001305C0">
        <w:rPr>
          <w:rFonts w:cs="Arial"/>
          <w:color w:val="000000" w:themeColor="text1"/>
          <w:szCs w:val="24"/>
        </w:rPr>
        <w:t xml:space="preserve"> z </w:t>
      </w:r>
      <w:proofErr w:type="spellStart"/>
      <w:r w:rsidR="00C76E77" w:rsidRPr="001305C0">
        <w:rPr>
          <w:rFonts w:cs="Arial"/>
          <w:color w:val="000000" w:themeColor="text1"/>
          <w:szCs w:val="24"/>
        </w:rPr>
        <w:t>póżń</w:t>
      </w:r>
      <w:proofErr w:type="spellEnd"/>
      <w:r w:rsidR="00C76E77" w:rsidRPr="001305C0">
        <w:rPr>
          <w:rFonts w:cs="Arial"/>
          <w:color w:val="000000" w:themeColor="text1"/>
          <w:szCs w:val="24"/>
        </w:rPr>
        <w:t>. zm.).</w:t>
      </w:r>
    </w:p>
    <w:p w14:paraId="3516CAC0" w14:textId="77777777" w:rsidR="0083495F" w:rsidRPr="001305C0" w:rsidRDefault="0083495F" w:rsidP="00ED1AB7">
      <w:pPr>
        <w:pStyle w:val="Tekstpodstawowy2"/>
        <w:numPr>
          <w:ilvl w:val="0"/>
          <w:numId w:val="22"/>
        </w:numPr>
        <w:spacing w:after="0" w:line="240" w:lineRule="auto"/>
        <w:ind w:left="284" w:hanging="284"/>
        <w:rPr>
          <w:rFonts w:cs="Arial"/>
          <w:color w:val="000000" w:themeColor="text1"/>
          <w:szCs w:val="24"/>
        </w:rPr>
      </w:pPr>
      <w:r w:rsidRPr="001305C0">
        <w:rPr>
          <w:rFonts w:cs="Arial"/>
          <w:color w:val="000000" w:themeColor="text1"/>
          <w:szCs w:val="24"/>
        </w:rPr>
        <w:t>Ewentualne spory powstałe w związku z zawarciem i wykonywaniem niniejszej umowy Strony będą się starały rozstrzygać polubownie. W przypadku braku porozumienia spór zostanie poddany pod rozstrzygnięcie sądu powszechnego właściwego ze względu na siedzibę Zleceniodawcy.</w:t>
      </w:r>
    </w:p>
    <w:p w14:paraId="466CFA65" w14:textId="77777777" w:rsidR="0083495F" w:rsidRPr="001305C0" w:rsidRDefault="0083495F" w:rsidP="00ED1AB7">
      <w:pPr>
        <w:pStyle w:val="Tekstpodstawowy2"/>
        <w:numPr>
          <w:ilvl w:val="0"/>
          <w:numId w:val="22"/>
        </w:numPr>
        <w:spacing w:after="0" w:line="240" w:lineRule="auto"/>
        <w:ind w:left="284" w:hanging="284"/>
        <w:rPr>
          <w:rFonts w:cs="Arial"/>
          <w:color w:val="000000" w:themeColor="text1"/>
          <w:szCs w:val="24"/>
        </w:rPr>
      </w:pPr>
      <w:r w:rsidRPr="001305C0">
        <w:rPr>
          <w:rFonts w:cs="Arial"/>
          <w:color w:val="000000" w:themeColor="text1"/>
          <w:szCs w:val="24"/>
        </w:rPr>
        <w:t xml:space="preserve">Zadanie realizowane jest na podstawie art. 190 w związku z art. 18 ust. 2 ustawy </w:t>
      </w:r>
      <w:r w:rsidRPr="001305C0">
        <w:rPr>
          <w:rFonts w:cs="Arial"/>
          <w:color w:val="000000" w:themeColor="text1"/>
          <w:szCs w:val="24"/>
        </w:rPr>
        <w:br/>
        <w:t>z dnia 9 czerwca 2011</w:t>
      </w:r>
      <w:r w:rsidR="00451C42" w:rsidRPr="001305C0">
        <w:rPr>
          <w:rFonts w:cs="Arial"/>
          <w:color w:val="000000" w:themeColor="text1"/>
          <w:szCs w:val="24"/>
        </w:rPr>
        <w:t xml:space="preserve"> </w:t>
      </w:r>
      <w:r w:rsidRPr="001305C0">
        <w:rPr>
          <w:rFonts w:cs="Arial"/>
          <w:color w:val="000000" w:themeColor="text1"/>
          <w:szCs w:val="24"/>
        </w:rPr>
        <w:t xml:space="preserve">r. o wspieraniu rodziny i systemie pieczy zastępczej </w:t>
      </w:r>
      <w:r w:rsidR="00877706" w:rsidRPr="001305C0">
        <w:rPr>
          <w:rFonts w:cs="Arial"/>
          <w:color w:val="000000" w:themeColor="text1"/>
          <w:szCs w:val="24"/>
        </w:rPr>
        <w:t>(Dz. U. z 2023</w:t>
      </w:r>
      <w:r w:rsidR="0002548B" w:rsidRPr="001305C0">
        <w:rPr>
          <w:rFonts w:cs="Arial"/>
          <w:color w:val="000000" w:themeColor="text1"/>
          <w:szCs w:val="24"/>
        </w:rPr>
        <w:t xml:space="preserve"> r. poz. </w:t>
      </w:r>
      <w:r w:rsidR="00877706" w:rsidRPr="001305C0">
        <w:rPr>
          <w:rFonts w:cs="Arial"/>
          <w:color w:val="000000" w:themeColor="text1"/>
          <w:szCs w:val="24"/>
        </w:rPr>
        <w:t>1426, poz. 1429</w:t>
      </w:r>
      <w:r w:rsidR="0002548B" w:rsidRPr="001305C0">
        <w:rPr>
          <w:rFonts w:cs="Arial"/>
          <w:color w:val="000000" w:themeColor="text1"/>
          <w:szCs w:val="24"/>
        </w:rPr>
        <w:t>)</w:t>
      </w:r>
    </w:p>
    <w:p w14:paraId="5DCEDBF1" w14:textId="77777777" w:rsidR="0083495F" w:rsidRPr="001305C0" w:rsidRDefault="0083495F" w:rsidP="00ED1AB7">
      <w:pPr>
        <w:tabs>
          <w:tab w:val="num" w:pos="0"/>
        </w:tabs>
        <w:spacing w:line="240" w:lineRule="auto"/>
        <w:ind w:left="360"/>
        <w:rPr>
          <w:rFonts w:cs="Arial"/>
          <w:b/>
          <w:szCs w:val="24"/>
        </w:rPr>
      </w:pPr>
      <w:r w:rsidRPr="001305C0">
        <w:rPr>
          <w:rFonts w:cs="Arial"/>
          <w:b/>
          <w:szCs w:val="24"/>
        </w:rPr>
        <w:t>§ 1</w:t>
      </w:r>
      <w:r w:rsidR="006A66D0" w:rsidRPr="001305C0">
        <w:rPr>
          <w:rFonts w:cs="Arial"/>
          <w:b/>
          <w:szCs w:val="24"/>
        </w:rPr>
        <w:t>7</w:t>
      </w:r>
      <w:r w:rsidRPr="001305C0">
        <w:rPr>
          <w:rFonts w:cs="Arial"/>
          <w:b/>
          <w:szCs w:val="24"/>
        </w:rPr>
        <w:t xml:space="preserve"> </w:t>
      </w:r>
    </w:p>
    <w:p w14:paraId="62BA3AC7" w14:textId="20B68DCF" w:rsidR="001032EE" w:rsidRPr="001305C0" w:rsidRDefault="0083495F" w:rsidP="00ED1AB7">
      <w:pPr>
        <w:pStyle w:val="Tekstpodstawowy2"/>
        <w:spacing w:after="0" w:line="240" w:lineRule="auto"/>
        <w:rPr>
          <w:rFonts w:cs="Arial"/>
          <w:szCs w:val="24"/>
        </w:rPr>
      </w:pPr>
      <w:r w:rsidRPr="001305C0">
        <w:rPr>
          <w:rFonts w:cs="Arial"/>
          <w:szCs w:val="24"/>
        </w:rPr>
        <w:t xml:space="preserve">Niniejsza umowa została sporządzona w trzech jednobrzmiących egzemplarzach, </w:t>
      </w:r>
      <w:r w:rsidR="005A3D1E" w:rsidRPr="001305C0">
        <w:rPr>
          <w:rFonts w:cs="Arial"/>
          <w:szCs w:val="24"/>
        </w:rPr>
        <w:t xml:space="preserve">z tego </w:t>
      </w:r>
      <w:r w:rsidR="00937CE2" w:rsidRPr="001305C0">
        <w:rPr>
          <w:rFonts w:cs="Arial"/>
          <w:szCs w:val="24"/>
        </w:rPr>
        <w:t xml:space="preserve">1 </w:t>
      </w:r>
      <w:r w:rsidR="005A3D1E" w:rsidRPr="001305C0">
        <w:rPr>
          <w:rFonts w:cs="Arial"/>
          <w:szCs w:val="24"/>
        </w:rPr>
        <w:t xml:space="preserve">dla </w:t>
      </w:r>
      <w:r w:rsidRPr="001305C0">
        <w:rPr>
          <w:rFonts w:cs="Arial"/>
          <w:szCs w:val="24"/>
        </w:rPr>
        <w:t xml:space="preserve">Zleceniobiorcy i </w:t>
      </w:r>
      <w:r w:rsidR="00937CE2" w:rsidRPr="001305C0">
        <w:rPr>
          <w:rFonts w:cs="Arial"/>
          <w:szCs w:val="24"/>
        </w:rPr>
        <w:t xml:space="preserve">2 </w:t>
      </w:r>
      <w:r w:rsidRPr="001305C0">
        <w:rPr>
          <w:rFonts w:cs="Arial"/>
          <w:szCs w:val="24"/>
        </w:rPr>
        <w:t>dla Zleceniodawcy.</w:t>
      </w:r>
      <w:r w:rsidR="002324B7" w:rsidRPr="001305C0">
        <w:rPr>
          <w:rFonts w:cs="Arial"/>
          <w:szCs w:val="24"/>
        </w:rPr>
        <w:t xml:space="preserve"> </w:t>
      </w:r>
    </w:p>
    <w:p w14:paraId="18FE0F2D" w14:textId="6CE1D19A" w:rsidR="0083495F" w:rsidRPr="001305C0" w:rsidRDefault="0083495F" w:rsidP="00ED1AB7">
      <w:pPr>
        <w:spacing w:line="240" w:lineRule="auto"/>
        <w:ind w:left="360"/>
        <w:rPr>
          <w:rFonts w:cs="Arial"/>
          <w:szCs w:val="24"/>
        </w:rPr>
      </w:pPr>
      <w:r w:rsidRPr="001305C0">
        <w:rPr>
          <w:rFonts w:cs="Arial"/>
          <w:szCs w:val="24"/>
        </w:rPr>
        <w:t>Zleceniobiorca(-</w:t>
      </w:r>
      <w:proofErr w:type="spellStart"/>
      <w:r w:rsidRPr="001305C0">
        <w:rPr>
          <w:rFonts w:cs="Arial"/>
          <w:szCs w:val="24"/>
        </w:rPr>
        <w:t>cy</w:t>
      </w:r>
      <w:proofErr w:type="spellEnd"/>
      <w:r w:rsidRPr="001305C0">
        <w:rPr>
          <w:rFonts w:cs="Arial"/>
          <w:szCs w:val="24"/>
        </w:rPr>
        <w:t>):</w:t>
      </w:r>
      <w:r w:rsidR="002324B7" w:rsidRPr="001305C0">
        <w:rPr>
          <w:rFonts w:cs="Arial"/>
          <w:szCs w:val="24"/>
        </w:rPr>
        <w:t xml:space="preserve"> </w:t>
      </w:r>
      <w:r w:rsidRPr="001305C0">
        <w:rPr>
          <w:rFonts w:cs="Arial"/>
          <w:szCs w:val="24"/>
        </w:rPr>
        <w:t>Zleceniodawca:</w:t>
      </w:r>
    </w:p>
    <w:p w14:paraId="6522BC4D" w14:textId="2E32F576" w:rsidR="00F940BD" w:rsidRPr="001305C0" w:rsidRDefault="0083495F" w:rsidP="00ED1AB7">
      <w:pPr>
        <w:spacing w:line="240" w:lineRule="auto"/>
        <w:ind w:left="284"/>
        <w:rPr>
          <w:rFonts w:cs="Arial"/>
          <w:szCs w:val="24"/>
        </w:rPr>
      </w:pPr>
      <w:r w:rsidRPr="001305C0">
        <w:rPr>
          <w:rFonts w:cs="Arial"/>
          <w:szCs w:val="24"/>
        </w:rPr>
        <w:t xml:space="preserve"> ....................................................</w:t>
      </w:r>
      <w:r w:rsidR="002324B7" w:rsidRPr="001305C0">
        <w:rPr>
          <w:rFonts w:cs="Arial"/>
          <w:szCs w:val="24"/>
        </w:rPr>
        <w:t xml:space="preserve"> </w:t>
      </w:r>
      <w:r w:rsidRPr="001305C0">
        <w:rPr>
          <w:rFonts w:cs="Arial"/>
          <w:szCs w:val="24"/>
        </w:rPr>
        <w:t>..............</w:t>
      </w:r>
      <w:r w:rsidR="00777FC4" w:rsidRPr="001305C0">
        <w:rPr>
          <w:rFonts w:cs="Arial"/>
          <w:szCs w:val="24"/>
        </w:rPr>
        <w:t>..............................</w:t>
      </w:r>
    </w:p>
    <w:p w14:paraId="6741E62E" w14:textId="77777777" w:rsidR="0083495F" w:rsidRPr="001305C0" w:rsidRDefault="0083495F" w:rsidP="00ED1AB7">
      <w:pPr>
        <w:autoSpaceDE w:val="0"/>
        <w:autoSpaceDN w:val="0"/>
        <w:adjustRightInd w:val="0"/>
        <w:spacing w:line="240" w:lineRule="auto"/>
        <w:rPr>
          <w:rFonts w:cs="Arial"/>
          <w:szCs w:val="24"/>
        </w:rPr>
      </w:pPr>
      <w:r w:rsidRPr="001305C0">
        <w:rPr>
          <w:rFonts w:cs="Arial"/>
          <w:szCs w:val="24"/>
        </w:rPr>
        <w:t>ZAŁĄCZNIKI:</w:t>
      </w:r>
    </w:p>
    <w:p w14:paraId="662854B7" w14:textId="134EE19F" w:rsidR="0083495F" w:rsidRPr="001305C0" w:rsidRDefault="0083495F" w:rsidP="00ED1AB7">
      <w:pPr>
        <w:pStyle w:val="Akapitzlist"/>
        <w:numPr>
          <w:ilvl w:val="3"/>
          <w:numId w:val="35"/>
        </w:numPr>
        <w:spacing w:after="0" w:line="240" w:lineRule="auto"/>
        <w:ind w:left="284"/>
        <w:rPr>
          <w:rFonts w:cs="Arial"/>
          <w:szCs w:val="24"/>
        </w:rPr>
      </w:pPr>
      <w:r w:rsidRPr="001305C0">
        <w:rPr>
          <w:rFonts w:cs="Arial"/>
          <w:szCs w:val="24"/>
        </w:rPr>
        <w:t>Oferta realizacji zadania publicznego.</w:t>
      </w:r>
    </w:p>
    <w:p w14:paraId="3A7E1DED" w14:textId="7B4A9FE8" w:rsidR="00937CE2" w:rsidRPr="001305C0" w:rsidRDefault="00937CE2" w:rsidP="00ED1AB7">
      <w:pPr>
        <w:pStyle w:val="Akapitzlist"/>
        <w:numPr>
          <w:ilvl w:val="3"/>
          <w:numId w:val="35"/>
        </w:numPr>
        <w:spacing w:after="0" w:line="240" w:lineRule="auto"/>
        <w:ind w:left="284"/>
        <w:rPr>
          <w:rFonts w:cs="Arial"/>
          <w:szCs w:val="24"/>
        </w:rPr>
      </w:pPr>
      <w:r w:rsidRPr="001305C0">
        <w:rPr>
          <w:rFonts w:cs="Arial"/>
          <w:szCs w:val="24"/>
        </w:rPr>
        <w:t>Zaktualizowany harmonogram i kosztorys realizacji zadania.</w:t>
      </w:r>
    </w:p>
    <w:p w14:paraId="19E1827B" w14:textId="77777777" w:rsidR="00937CE2" w:rsidRPr="001305C0" w:rsidRDefault="00937CE2" w:rsidP="00ED1AB7">
      <w:pPr>
        <w:spacing w:after="0" w:line="240" w:lineRule="auto"/>
        <w:rPr>
          <w:rFonts w:cs="Arial"/>
          <w:szCs w:val="24"/>
        </w:rPr>
      </w:pPr>
    </w:p>
    <w:p w14:paraId="40473B89" w14:textId="7870A51D" w:rsidR="00937CE2" w:rsidRPr="001305C0" w:rsidRDefault="00937CE2" w:rsidP="00ED1AB7">
      <w:pPr>
        <w:spacing w:after="0" w:line="240" w:lineRule="auto"/>
        <w:rPr>
          <w:rFonts w:cs="Arial"/>
          <w:szCs w:val="24"/>
        </w:rPr>
      </w:pPr>
      <w:r w:rsidRPr="001305C0">
        <w:rPr>
          <w:rFonts w:cs="Arial"/>
          <w:szCs w:val="24"/>
        </w:rPr>
        <w:t>Płatność: dział 85154 § 2360</w:t>
      </w:r>
    </w:p>
    <w:p w14:paraId="34420E13" w14:textId="009EC82B" w:rsidR="00F940BD" w:rsidRPr="001305C0" w:rsidRDefault="00937CE2" w:rsidP="00ED1AB7">
      <w:pPr>
        <w:spacing w:after="0" w:line="240" w:lineRule="auto"/>
        <w:rPr>
          <w:rFonts w:cs="Arial"/>
          <w:szCs w:val="24"/>
        </w:rPr>
      </w:pPr>
      <w:r w:rsidRPr="001305C0">
        <w:rPr>
          <w:rFonts w:cs="Arial"/>
          <w:szCs w:val="24"/>
        </w:rPr>
        <w:t xml:space="preserve">Realizacja zadania nr 2 pkt. 5 Miejskiego Programu Profilaktyki i Rozwiązywania Problemów Alkoholowych oraz Przeciwdziałania Narkomanii na 2024 rok. </w:t>
      </w:r>
    </w:p>
    <w:p w14:paraId="2747B39E" w14:textId="77777777" w:rsidR="003F0F04" w:rsidRPr="001305C0" w:rsidRDefault="003F0F04" w:rsidP="00ED1AB7">
      <w:pPr>
        <w:spacing w:after="0" w:line="240" w:lineRule="auto"/>
        <w:ind w:left="4956" w:firstLine="708"/>
        <w:rPr>
          <w:rFonts w:eastAsia="Calibri" w:cs="Arial"/>
          <w:szCs w:val="24"/>
          <w:lang w:eastAsia="zh-CN"/>
        </w:rPr>
      </w:pPr>
    </w:p>
    <w:p w14:paraId="189408ED" w14:textId="77777777" w:rsidR="001305C0" w:rsidRPr="001305C0" w:rsidRDefault="001305C0">
      <w:pPr>
        <w:rPr>
          <w:rFonts w:eastAsia="Calibri" w:cs="Arial"/>
          <w:szCs w:val="24"/>
          <w:lang w:eastAsia="zh-CN"/>
        </w:rPr>
      </w:pPr>
      <w:r w:rsidRPr="001305C0">
        <w:rPr>
          <w:rFonts w:eastAsia="Calibri" w:cs="Arial"/>
          <w:szCs w:val="24"/>
          <w:lang w:eastAsia="zh-CN"/>
        </w:rPr>
        <w:br w:type="page"/>
      </w:r>
    </w:p>
    <w:p w14:paraId="2828C2F4" w14:textId="3309C33F" w:rsidR="00D21F1A" w:rsidRPr="001305C0" w:rsidRDefault="004C2D53" w:rsidP="002A3B90">
      <w:pPr>
        <w:pStyle w:val="Nagwek1"/>
        <w:rPr>
          <w:rFonts w:eastAsia="Calibri"/>
          <w:lang w:eastAsia="zh-CN"/>
        </w:rPr>
      </w:pPr>
      <w:r w:rsidRPr="001305C0">
        <w:rPr>
          <w:rFonts w:eastAsia="Calibri"/>
          <w:lang w:eastAsia="zh-CN"/>
        </w:rPr>
        <w:lastRenderedPageBreak/>
        <w:t xml:space="preserve">Załącznik nr 3 do Zarządzenia Nr </w:t>
      </w:r>
      <w:r w:rsidR="00D21F1A" w:rsidRPr="001305C0">
        <w:rPr>
          <w:rFonts w:eastAsia="Calibri"/>
          <w:lang w:eastAsia="zh-CN"/>
        </w:rPr>
        <w:t>160/204</w:t>
      </w:r>
      <w:r w:rsidR="001305C0" w:rsidRPr="001305C0">
        <w:rPr>
          <w:rFonts w:eastAsia="Calibri"/>
          <w:lang w:eastAsia="zh-CN"/>
        </w:rPr>
        <w:t xml:space="preserve"> </w:t>
      </w:r>
      <w:r w:rsidRPr="001305C0">
        <w:rPr>
          <w:rFonts w:eastAsia="Calibri"/>
          <w:lang w:eastAsia="zh-CN"/>
        </w:rPr>
        <w:t>Prezydenta Miasta Włocławek</w:t>
      </w:r>
      <w:r w:rsidR="001305C0" w:rsidRPr="001305C0">
        <w:rPr>
          <w:rFonts w:eastAsia="Calibri"/>
          <w:lang w:eastAsia="zh-CN"/>
        </w:rPr>
        <w:t xml:space="preserve"> </w:t>
      </w:r>
      <w:r w:rsidRPr="001305C0">
        <w:rPr>
          <w:rFonts w:eastAsia="Calibri"/>
          <w:lang w:eastAsia="zh-CN"/>
        </w:rPr>
        <w:t xml:space="preserve">z dnia </w:t>
      </w:r>
      <w:r w:rsidR="00D21F1A" w:rsidRPr="001305C0">
        <w:rPr>
          <w:rFonts w:eastAsia="Calibri"/>
          <w:lang w:eastAsia="zh-CN"/>
        </w:rPr>
        <w:t>29 marca 2024 r.</w:t>
      </w:r>
    </w:p>
    <w:p w14:paraId="11FB9545" w14:textId="77777777" w:rsidR="00D21F1A" w:rsidRPr="001305C0" w:rsidRDefault="00D21F1A" w:rsidP="00ED1AB7">
      <w:pPr>
        <w:spacing w:after="0" w:line="240" w:lineRule="auto"/>
        <w:ind w:left="4956" w:firstLine="708"/>
        <w:rPr>
          <w:rFonts w:eastAsia="Calibri" w:cs="Arial"/>
          <w:szCs w:val="24"/>
          <w:lang w:eastAsia="zh-CN"/>
        </w:rPr>
      </w:pPr>
    </w:p>
    <w:p w14:paraId="5AA75D4A" w14:textId="2B3AA033" w:rsidR="004C2D53" w:rsidRPr="001305C0" w:rsidRDefault="004C2D53" w:rsidP="00ED1AB7">
      <w:pPr>
        <w:spacing w:after="0" w:line="240" w:lineRule="auto"/>
        <w:ind w:left="4956" w:firstLine="708"/>
        <w:rPr>
          <w:rFonts w:eastAsia="Calibri" w:cs="Arial"/>
          <w:szCs w:val="24"/>
          <w:lang w:eastAsia="zh-CN"/>
        </w:rPr>
      </w:pPr>
      <w:r w:rsidRPr="001305C0">
        <w:rPr>
          <w:rFonts w:eastAsia="Calibri" w:cs="Arial"/>
          <w:szCs w:val="24"/>
          <w:lang w:eastAsia="zh-CN"/>
        </w:rPr>
        <w:t>Włocławek, …………………………….r</w:t>
      </w:r>
    </w:p>
    <w:p w14:paraId="2BCF6D1E" w14:textId="6C09953F" w:rsidR="004C2D53" w:rsidRPr="001305C0" w:rsidRDefault="004C2D53" w:rsidP="00ED1AB7">
      <w:pPr>
        <w:spacing w:after="0" w:line="240" w:lineRule="auto"/>
        <w:rPr>
          <w:rFonts w:eastAsia="Calibri" w:cs="Arial"/>
          <w:b/>
          <w:bCs/>
          <w:szCs w:val="24"/>
          <w:lang w:eastAsia="zh-CN"/>
        </w:rPr>
      </w:pPr>
      <w:r w:rsidRPr="001305C0">
        <w:rPr>
          <w:rFonts w:eastAsia="Calibri" w:cs="Arial"/>
          <w:szCs w:val="24"/>
          <w:lang w:eastAsia="zh-CN"/>
        </w:rPr>
        <w:t>…………………………..………………….</w:t>
      </w:r>
      <w:r w:rsidR="002324B7" w:rsidRPr="001305C0">
        <w:rPr>
          <w:rFonts w:eastAsia="Calibri" w:cs="Arial"/>
          <w:szCs w:val="24"/>
          <w:lang w:eastAsia="zh-CN"/>
        </w:rPr>
        <w:t xml:space="preserve"> </w:t>
      </w:r>
      <w:r w:rsidRPr="001305C0">
        <w:rPr>
          <w:rFonts w:eastAsia="Calibri" w:cs="Arial"/>
          <w:szCs w:val="24"/>
          <w:lang w:eastAsia="zh-CN"/>
        </w:rPr>
        <w:t>(pieczątka organizacji)</w:t>
      </w:r>
      <w:r w:rsidR="002324B7" w:rsidRPr="001305C0">
        <w:rPr>
          <w:rFonts w:eastAsia="Calibri" w:cs="Arial"/>
          <w:szCs w:val="24"/>
          <w:lang w:eastAsia="zh-CN"/>
        </w:rPr>
        <w:t xml:space="preserve"> </w:t>
      </w:r>
    </w:p>
    <w:p w14:paraId="4F99EBD1" w14:textId="77777777" w:rsidR="004C2D53" w:rsidRPr="001305C0" w:rsidRDefault="004C2D53" w:rsidP="00ED1AB7">
      <w:pPr>
        <w:autoSpaceDE w:val="0"/>
        <w:autoSpaceDN w:val="0"/>
        <w:adjustRightInd w:val="0"/>
        <w:spacing w:after="0" w:line="240" w:lineRule="auto"/>
        <w:rPr>
          <w:rFonts w:eastAsia="Calibri" w:cs="Arial"/>
          <w:b/>
          <w:bCs/>
          <w:szCs w:val="24"/>
          <w:lang w:eastAsia="zh-CN"/>
        </w:rPr>
      </w:pPr>
      <w:r w:rsidRPr="001305C0">
        <w:rPr>
          <w:rFonts w:eastAsia="Calibri" w:cs="Arial"/>
          <w:b/>
          <w:bCs/>
          <w:szCs w:val="24"/>
          <w:lang w:eastAsia="zh-CN"/>
        </w:rPr>
        <w:t>O</w:t>
      </w:r>
      <w:r w:rsidRPr="001305C0">
        <w:rPr>
          <w:rFonts w:eastAsia="Calibri" w:cs="Arial"/>
          <w:szCs w:val="24"/>
          <w:lang w:eastAsia="zh-CN"/>
        </w:rPr>
        <w:t>Ś</w:t>
      </w:r>
      <w:r w:rsidRPr="001305C0">
        <w:rPr>
          <w:rFonts w:eastAsia="Calibri" w:cs="Arial"/>
          <w:b/>
          <w:bCs/>
          <w:szCs w:val="24"/>
          <w:lang w:eastAsia="zh-CN"/>
        </w:rPr>
        <w:t>WIADCZENIE</w:t>
      </w:r>
    </w:p>
    <w:p w14:paraId="5EF89B8C" w14:textId="77777777" w:rsidR="004C2D53" w:rsidRPr="001305C0" w:rsidRDefault="004C2D53" w:rsidP="00ED1AB7">
      <w:pPr>
        <w:autoSpaceDE w:val="0"/>
        <w:autoSpaceDN w:val="0"/>
        <w:adjustRightInd w:val="0"/>
        <w:spacing w:after="0" w:line="240" w:lineRule="auto"/>
        <w:rPr>
          <w:rFonts w:eastAsia="Calibri" w:cs="Arial"/>
          <w:szCs w:val="24"/>
          <w:lang w:eastAsia="zh-CN"/>
        </w:rPr>
      </w:pPr>
      <w:r w:rsidRPr="001305C0">
        <w:rPr>
          <w:rFonts w:eastAsia="Calibri" w:cs="Arial"/>
          <w:szCs w:val="24"/>
          <w:lang w:eastAsia="zh-CN"/>
        </w:rPr>
        <w:t>…………………………………………………………………………………………………………………………</w:t>
      </w:r>
    </w:p>
    <w:p w14:paraId="027435E9" w14:textId="77777777" w:rsidR="004C2D53" w:rsidRPr="001305C0" w:rsidRDefault="004C2D53" w:rsidP="00ED1AB7">
      <w:pPr>
        <w:autoSpaceDE w:val="0"/>
        <w:autoSpaceDN w:val="0"/>
        <w:adjustRightInd w:val="0"/>
        <w:spacing w:after="0" w:line="240" w:lineRule="auto"/>
        <w:rPr>
          <w:rFonts w:eastAsia="Calibri" w:cs="Arial"/>
          <w:szCs w:val="24"/>
          <w:lang w:eastAsia="zh-CN"/>
        </w:rPr>
      </w:pPr>
      <w:r w:rsidRPr="001305C0">
        <w:rPr>
          <w:rFonts w:eastAsia="Calibri" w:cs="Arial"/>
          <w:szCs w:val="24"/>
          <w:lang w:eastAsia="zh-CN"/>
        </w:rPr>
        <w:t>(pełna nazwa i adres Zleceniobiorcy)</w:t>
      </w:r>
    </w:p>
    <w:p w14:paraId="3F44DC46" w14:textId="77777777" w:rsidR="004C2D53" w:rsidRPr="001305C0" w:rsidRDefault="004C2D53" w:rsidP="00ED1AB7">
      <w:pPr>
        <w:autoSpaceDE w:val="0"/>
        <w:autoSpaceDN w:val="0"/>
        <w:adjustRightInd w:val="0"/>
        <w:spacing w:after="0" w:line="240" w:lineRule="auto"/>
        <w:rPr>
          <w:rFonts w:eastAsia="Calibri" w:cs="Arial"/>
          <w:szCs w:val="24"/>
          <w:lang w:eastAsia="zh-CN"/>
        </w:rPr>
      </w:pPr>
      <w:r w:rsidRPr="001305C0">
        <w:rPr>
          <w:rFonts w:eastAsia="Calibri" w:cs="Arial"/>
          <w:szCs w:val="24"/>
          <w:lang w:eastAsia="zh-CN"/>
        </w:rPr>
        <w:t>……………………………………………………………………………………………...…………………………</w:t>
      </w:r>
    </w:p>
    <w:p w14:paraId="4FC33EDA" w14:textId="77777777" w:rsidR="004C2D53" w:rsidRPr="001305C0" w:rsidRDefault="004C2D53" w:rsidP="00ED1AB7">
      <w:pPr>
        <w:autoSpaceDE w:val="0"/>
        <w:autoSpaceDN w:val="0"/>
        <w:adjustRightInd w:val="0"/>
        <w:spacing w:after="0" w:line="240" w:lineRule="auto"/>
        <w:rPr>
          <w:rFonts w:eastAsia="Calibri" w:cs="Arial"/>
          <w:szCs w:val="24"/>
          <w:lang w:eastAsia="zh-CN"/>
        </w:rPr>
      </w:pPr>
    </w:p>
    <w:p w14:paraId="104EFE60" w14:textId="77777777" w:rsidR="004C2D53" w:rsidRPr="001305C0" w:rsidRDefault="004C2D53" w:rsidP="00ED1AB7">
      <w:pPr>
        <w:autoSpaceDE w:val="0"/>
        <w:autoSpaceDN w:val="0"/>
        <w:adjustRightInd w:val="0"/>
        <w:spacing w:after="0" w:line="240" w:lineRule="auto"/>
        <w:rPr>
          <w:rFonts w:eastAsia="Calibri" w:cs="Arial"/>
          <w:szCs w:val="24"/>
          <w:lang w:eastAsia="zh-CN"/>
        </w:rPr>
      </w:pPr>
      <w:r w:rsidRPr="001305C0">
        <w:rPr>
          <w:rFonts w:eastAsia="Calibri" w:cs="Arial"/>
          <w:szCs w:val="24"/>
          <w:lang w:eastAsia="zh-CN"/>
        </w:rPr>
        <w:t>jest:*</w:t>
      </w:r>
    </w:p>
    <w:p w14:paraId="41815FCC" w14:textId="77777777" w:rsidR="004C2D53" w:rsidRPr="001305C0" w:rsidRDefault="004C2D53" w:rsidP="00ED1AB7">
      <w:pPr>
        <w:numPr>
          <w:ilvl w:val="0"/>
          <w:numId w:val="26"/>
        </w:numPr>
        <w:tabs>
          <w:tab w:val="num" w:pos="284"/>
        </w:tabs>
        <w:autoSpaceDE w:val="0"/>
        <w:autoSpaceDN w:val="0"/>
        <w:adjustRightInd w:val="0"/>
        <w:spacing w:after="0" w:line="240" w:lineRule="auto"/>
        <w:ind w:hanging="720"/>
        <w:rPr>
          <w:rFonts w:eastAsia="Calibri" w:cs="Arial"/>
          <w:szCs w:val="24"/>
          <w:lang w:eastAsia="zh-CN"/>
        </w:rPr>
      </w:pPr>
      <w:r w:rsidRPr="001305C0">
        <w:rPr>
          <w:rFonts w:eastAsia="Calibri" w:cs="Arial"/>
          <w:b/>
          <w:bCs/>
          <w:szCs w:val="24"/>
          <w:lang w:eastAsia="zh-CN"/>
        </w:rPr>
        <w:t>czynnym;</w:t>
      </w:r>
    </w:p>
    <w:p w14:paraId="1B44F46C" w14:textId="77777777" w:rsidR="004C2D53" w:rsidRPr="001305C0" w:rsidRDefault="004C2D53" w:rsidP="00ED1AB7">
      <w:pPr>
        <w:numPr>
          <w:ilvl w:val="0"/>
          <w:numId w:val="26"/>
        </w:numPr>
        <w:tabs>
          <w:tab w:val="num" w:pos="284"/>
        </w:tabs>
        <w:autoSpaceDE w:val="0"/>
        <w:autoSpaceDN w:val="0"/>
        <w:adjustRightInd w:val="0"/>
        <w:spacing w:after="0" w:line="240" w:lineRule="auto"/>
        <w:ind w:hanging="720"/>
        <w:rPr>
          <w:rFonts w:eastAsia="Calibri" w:cs="Arial"/>
          <w:szCs w:val="24"/>
          <w:lang w:eastAsia="zh-CN"/>
        </w:rPr>
      </w:pPr>
      <w:r w:rsidRPr="001305C0">
        <w:rPr>
          <w:rFonts w:eastAsia="Calibri" w:cs="Arial"/>
          <w:b/>
          <w:bCs/>
          <w:szCs w:val="24"/>
          <w:lang w:eastAsia="zh-CN"/>
        </w:rPr>
        <w:t>zwolnionym;</w:t>
      </w:r>
    </w:p>
    <w:p w14:paraId="3F618882" w14:textId="77777777" w:rsidR="004C2D53" w:rsidRPr="001305C0" w:rsidRDefault="004C2D53" w:rsidP="00ED1AB7">
      <w:pPr>
        <w:numPr>
          <w:ilvl w:val="0"/>
          <w:numId w:val="26"/>
        </w:numPr>
        <w:tabs>
          <w:tab w:val="num" w:pos="284"/>
        </w:tabs>
        <w:autoSpaceDE w:val="0"/>
        <w:autoSpaceDN w:val="0"/>
        <w:adjustRightInd w:val="0"/>
        <w:spacing w:after="0" w:line="240" w:lineRule="auto"/>
        <w:ind w:hanging="720"/>
        <w:rPr>
          <w:rFonts w:eastAsia="Calibri" w:cs="Arial"/>
          <w:szCs w:val="24"/>
          <w:lang w:eastAsia="zh-CN"/>
        </w:rPr>
      </w:pPr>
      <w:r w:rsidRPr="001305C0">
        <w:rPr>
          <w:rFonts w:eastAsia="Calibri" w:cs="Arial"/>
          <w:b/>
          <w:bCs/>
          <w:szCs w:val="24"/>
          <w:lang w:eastAsia="zh-CN"/>
        </w:rPr>
        <w:t>nie jest</w:t>
      </w:r>
    </w:p>
    <w:p w14:paraId="1BBEC2B0" w14:textId="77777777" w:rsidR="004C2D53" w:rsidRPr="001305C0" w:rsidRDefault="004C2D53" w:rsidP="00ED1AB7">
      <w:pPr>
        <w:autoSpaceDE w:val="0"/>
        <w:autoSpaceDN w:val="0"/>
        <w:adjustRightInd w:val="0"/>
        <w:spacing w:after="0" w:line="240" w:lineRule="auto"/>
        <w:rPr>
          <w:rFonts w:eastAsia="Calibri" w:cs="Arial"/>
          <w:szCs w:val="24"/>
          <w:lang w:eastAsia="zh-CN"/>
        </w:rPr>
      </w:pPr>
      <w:r w:rsidRPr="001305C0">
        <w:rPr>
          <w:rFonts w:eastAsia="Calibri" w:cs="Arial"/>
          <w:szCs w:val="24"/>
          <w:lang w:eastAsia="zh-CN"/>
        </w:rPr>
        <w:t>podatnikiem podatku od towarów i usług i posiada numer identyfikacji podatkowej (NIP):</w:t>
      </w:r>
    </w:p>
    <w:p w14:paraId="003F9D27" w14:textId="77777777" w:rsidR="004C2D53" w:rsidRPr="001305C0" w:rsidRDefault="004C2D53" w:rsidP="00ED1AB7">
      <w:pPr>
        <w:autoSpaceDE w:val="0"/>
        <w:autoSpaceDN w:val="0"/>
        <w:adjustRightInd w:val="0"/>
        <w:spacing w:after="0" w:line="240" w:lineRule="auto"/>
        <w:rPr>
          <w:rFonts w:eastAsia="Calibri" w:cs="Arial"/>
          <w:szCs w:val="24"/>
          <w:lang w:eastAsia="zh-CN"/>
        </w:rPr>
      </w:pPr>
      <w:r w:rsidRPr="001305C0">
        <w:rPr>
          <w:rFonts w:eastAsia="Calibri" w:cs="Arial"/>
          <w:szCs w:val="24"/>
          <w:lang w:eastAsia="zh-CN"/>
        </w:rPr>
        <w:t xml:space="preserve">___ ___ ___ ___ ___ ___ ___ ___ ___ ___ </w:t>
      </w:r>
    </w:p>
    <w:p w14:paraId="237C9206" w14:textId="77777777" w:rsidR="004C2D53" w:rsidRPr="001305C0" w:rsidRDefault="004C2D53" w:rsidP="00ED1AB7">
      <w:pPr>
        <w:autoSpaceDE w:val="0"/>
        <w:autoSpaceDN w:val="0"/>
        <w:adjustRightInd w:val="0"/>
        <w:spacing w:after="0" w:line="240" w:lineRule="auto"/>
        <w:rPr>
          <w:rFonts w:eastAsia="Calibri" w:cs="Arial"/>
          <w:szCs w:val="24"/>
          <w:lang w:eastAsia="zh-CN"/>
        </w:rPr>
      </w:pPr>
    </w:p>
    <w:p w14:paraId="7CFAB423" w14:textId="77777777" w:rsidR="004C2D53" w:rsidRPr="001305C0" w:rsidRDefault="004C2D53" w:rsidP="00ED1AB7">
      <w:pPr>
        <w:autoSpaceDE w:val="0"/>
        <w:autoSpaceDN w:val="0"/>
        <w:adjustRightInd w:val="0"/>
        <w:spacing w:after="0" w:line="240" w:lineRule="auto"/>
        <w:rPr>
          <w:rFonts w:eastAsia="Calibri" w:cs="Arial"/>
          <w:szCs w:val="24"/>
          <w:lang w:eastAsia="zh-CN"/>
        </w:rPr>
      </w:pPr>
      <w:r w:rsidRPr="001305C0">
        <w:rPr>
          <w:rFonts w:eastAsia="Calibri" w:cs="Arial"/>
          <w:szCs w:val="24"/>
          <w:lang w:eastAsia="zh-CN"/>
        </w:rPr>
        <w:t>W przypadku zaznaczenia odpowiedzi „zwolnionym” lub „nie jest” nie ma konieczności wypełniania dalszej części oświadczenia. W tym przypadku ze środków pochodzących z dotacji będą pokrywane koszty kwalifikowane ponoszone w kwotach brutto tj. łącznie z podatkiem VAT naliczonym.</w:t>
      </w:r>
    </w:p>
    <w:p w14:paraId="38DDA7A3" w14:textId="77777777" w:rsidR="004C2D53" w:rsidRPr="001305C0" w:rsidRDefault="004C2D53" w:rsidP="00ED1AB7">
      <w:pPr>
        <w:autoSpaceDE w:val="0"/>
        <w:autoSpaceDN w:val="0"/>
        <w:adjustRightInd w:val="0"/>
        <w:spacing w:after="0" w:line="240" w:lineRule="auto"/>
        <w:rPr>
          <w:rFonts w:eastAsia="Calibri" w:cs="Arial"/>
          <w:szCs w:val="24"/>
          <w:lang w:eastAsia="zh-CN"/>
        </w:rPr>
      </w:pPr>
    </w:p>
    <w:p w14:paraId="2A74FB0C" w14:textId="77777777" w:rsidR="004C2D53" w:rsidRPr="001305C0" w:rsidRDefault="004C2D53" w:rsidP="00ED1AB7">
      <w:pPr>
        <w:autoSpaceDE w:val="0"/>
        <w:autoSpaceDN w:val="0"/>
        <w:adjustRightInd w:val="0"/>
        <w:spacing w:after="0" w:line="240" w:lineRule="auto"/>
        <w:rPr>
          <w:rFonts w:eastAsia="Calibri" w:cs="Arial"/>
          <w:szCs w:val="24"/>
          <w:lang w:eastAsia="zh-CN"/>
        </w:rPr>
      </w:pPr>
      <w:r w:rsidRPr="001305C0">
        <w:rPr>
          <w:rFonts w:eastAsia="Calibri" w:cs="Arial"/>
          <w:szCs w:val="24"/>
          <w:lang w:eastAsia="zh-CN"/>
        </w:rPr>
        <w:t xml:space="preserve"> Czy realizacja zadania generować będzie przychody opodatkowane podatkiem VAT po stronie Zleceniobiorcy:*</w:t>
      </w:r>
    </w:p>
    <w:p w14:paraId="64CFC53D" w14:textId="77777777" w:rsidR="004C2D53" w:rsidRPr="001305C0" w:rsidRDefault="004C2D53" w:rsidP="00ED1AB7">
      <w:pPr>
        <w:numPr>
          <w:ilvl w:val="0"/>
          <w:numId w:val="27"/>
        </w:numPr>
        <w:tabs>
          <w:tab w:val="num" w:pos="0"/>
        </w:tabs>
        <w:autoSpaceDE w:val="0"/>
        <w:autoSpaceDN w:val="0"/>
        <w:adjustRightInd w:val="0"/>
        <w:spacing w:after="0" w:line="240" w:lineRule="auto"/>
        <w:ind w:left="284" w:hanging="284"/>
        <w:rPr>
          <w:rFonts w:eastAsia="Calibri" w:cs="Arial"/>
          <w:szCs w:val="24"/>
          <w:lang w:eastAsia="zh-CN"/>
        </w:rPr>
      </w:pPr>
      <w:r w:rsidRPr="001305C0">
        <w:rPr>
          <w:rFonts w:eastAsia="Calibri" w:cs="Arial"/>
          <w:szCs w:val="24"/>
          <w:lang w:eastAsia="zh-CN"/>
        </w:rPr>
        <w:t>tak;</w:t>
      </w:r>
    </w:p>
    <w:p w14:paraId="11CE92C0" w14:textId="77777777" w:rsidR="004C2D53" w:rsidRPr="001305C0" w:rsidRDefault="004C2D53" w:rsidP="00ED1AB7">
      <w:pPr>
        <w:numPr>
          <w:ilvl w:val="0"/>
          <w:numId w:val="27"/>
        </w:numPr>
        <w:tabs>
          <w:tab w:val="num" w:pos="0"/>
        </w:tabs>
        <w:autoSpaceDE w:val="0"/>
        <w:autoSpaceDN w:val="0"/>
        <w:adjustRightInd w:val="0"/>
        <w:spacing w:after="0" w:line="240" w:lineRule="auto"/>
        <w:ind w:left="284" w:hanging="284"/>
        <w:rPr>
          <w:rFonts w:eastAsia="Calibri" w:cs="Arial"/>
          <w:szCs w:val="24"/>
          <w:lang w:eastAsia="zh-CN"/>
        </w:rPr>
      </w:pPr>
      <w:r w:rsidRPr="001305C0">
        <w:rPr>
          <w:rFonts w:eastAsia="Calibri" w:cs="Arial"/>
          <w:szCs w:val="24"/>
          <w:lang w:eastAsia="zh-CN"/>
        </w:rPr>
        <w:t>nie.</w:t>
      </w:r>
    </w:p>
    <w:p w14:paraId="3CE07E35" w14:textId="77777777" w:rsidR="004C2D53" w:rsidRPr="001305C0" w:rsidRDefault="004C2D53" w:rsidP="00ED1AB7">
      <w:pPr>
        <w:autoSpaceDE w:val="0"/>
        <w:autoSpaceDN w:val="0"/>
        <w:adjustRightInd w:val="0"/>
        <w:spacing w:after="0" w:line="240" w:lineRule="auto"/>
        <w:rPr>
          <w:rFonts w:eastAsia="Calibri" w:cs="Arial"/>
          <w:szCs w:val="24"/>
          <w:lang w:eastAsia="zh-CN"/>
        </w:rPr>
      </w:pPr>
    </w:p>
    <w:p w14:paraId="10D5B0BE" w14:textId="73FF74B9" w:rsidR="004C2D53" w:rsidRPr="001305C0" w:rsidRDefault="004C2D53" w:rsidP="00ED1AB7">
      <w:pPr>
        <w:autoSpaceDE w:val="0"/>
        <w:autoSpaceDN w:val="0"/>
        <w:adjustRightInd w:val="0"/>
        <w:spacing w:after="0" w:line="240" w:lineRule="auto"/>
        <w:rPr>
          <w:rFonts w:eastAsia="Calibri" w:cs="Arial"/>
          <w:szCs w:val="24"/>
          <w:lang w:eastAsia="zh-CN"/>
        </w:rPr>
      </w:pPr>
      <w:r w:rsidRPr="001305C0">
        <w:rPr>
          <w:rFonts w:eastAsia="Calibri" w:cs="Arial"/>
          <w:szCs w:val="24"/>
          <w:lang w:eastAsia="zh-CN"/>
        </w:rPr>
        <w:t>Przez przychód opodatkowany podatkiem VAT rozumieć należy każdą korzyść finansową uzyskaną z tytułu realizacji zadania, m.in. opłaty od adresatów zadania, wymianę bezgotówkową (barter), od której Zleceniobiorca zobowiązany jest naliczyć podatek VAT należny.</w:t>
      </w:r>
    </w:p>
    <w:p w14:paraId="70EA1E25" w14:textId="77777777" w:rsidR="004C2D53" w:rsidRPr="001305C0" w:rsidRDefault="004C2D53" w:rsidP="00ED1AB7">
      <w:pPr>
        <w:spacing w:after="0" w:line="240" w:lineRule="auto"/>
        <w:rPr>
          <w:rFonts w:eastAsia="Calibri" w:cs="Arial"/>
          <w:szCs w:val="24"/>
          <w:lang w:eastAsia="zh-CN"/>
        </w:rPr>
      </w:pPr>
      <w:r w:rsidRPr="001305C0">
        <w:rPr>
          <w:rFonts w:eastAsia="Calibri" w:cs="Arial"/>
          <w:szCs w:val="24"/>
          <w:lang w:eastAsia="zh-CN"/>
        </w:rPr>
        <w:t>Niniejszym oświadczam, że:*</w:t>
      </w:r>
    </w:p>
    <w:p w14:paraId="123C86F9" w14:textId="55430E69" w:rsidR="004C2D53" w:rsidRPr="001305C0" w:rsidRDefault="004C2D53" w:rsidP="00ED1AB7">
      <w:pPr>
        <w:numPr>
          <w:ilvl w:val="0"/>
          <w:numId w:val="27"/>
        </w:numPr>
        <w:tabs>
          <w:tab w:val="num" w:pos="426"/>
        </w:tabs>
        <w:autoSpaceDE w:val="0"/>
        <w:autoSpaceDN w:val="0"/>
        <w:adjustRightInd w:val="0"/>
        <w:spacing w:after="0" w:line="240" w:lineRule="auto"/>
        <w:ind w:left="284" w:hanging="284"/>
        <w:rPr>
          <w:rFonts w:eastAsia="Calibri" w:cs="Arial"/>
          <w:szCs w:val="24"/>
          <w:lang w:eastAsia="zh-CN"/>
        </w:rPr>
      </w:pPr>
      <w:r w:rsidRPr="001305C0">
        <w:rPr>
          <w:rFonts w:eastAsia="Calibri" w:cs="Arial"/>
          <w:szCs w:val="24"/>
          <w:lang w:eastAsia="zh-CN"/>
        </w:rPr>
        <w:t>podatek od towarów i usług jest kosztem realizacji zadania publicznego i nie będzie podlegał w żadnej części odliczeniu, dlatego przyznaną dotację rozliczę według poniesionych kosztów kwalifikowanych brutto tj. wraz z podatkiem VAT naliczonym;</w:t>
      </w:r>
    </w:p>
    <w:p w14:paraId="62BF9550" w14:textId="088CB79A" w:rsidR="004C2D53" w:rsidRPr="001305C0" w:rsidRDefault="004C2D53" w:rsidP="00ED1AB7">
      <w:pPr>
        <w:autoSpaceDE w:val="0"/>
        <w:autoSpaceDN w:val="0"/>
        <w:adjustRightInd w:val="0"/>
        <w:spacing w:after="0" w:line="240" w:lineRule="auto"/>
        <w:rPr>
          <w:rFonts w:eastAsia="Calibri" w:cs="Arial"/>
          <w:szCs w:val="24"/>
          <w:lang w:eastAsia="zh-CN"/>
        </w:rPr>
      </w:pPr>
      <w:r w:rsidRPr="001305C0">
        <w:rPr>
          <w:rFonts w:eastAsia="Calibri" w:cs="Arial"/>
          <w:szCs w:val="24"/>
          <w:lang w:eastAsia="zh-CN"/>
        </w:rPr>
        <w:t>Należy zaznaczyć w przypadku, gdy realizacja zadania nie będzie generować przychodów opodatkowanych podatkiem VAT po stronie Zleceniobiorcy.</w:t>
      </w:r>
    </w:p>
    <w:p w14:paraId="4C205425" w14:textId="7CCEAB89" w:rsidR="004C2D53" w:rsidRPr="001305C0" w:rsidRDefault="004C2D53" w:rsidP="00ED1AB7">
      <w:pPr>
        <w:numPr>
          <w:ilvl w:val="0"/>
          <w:numId w:val="27"/>
        </w:numPr>
        <w:tabs>
          <w:tab w:val="num" w:pos="284"/>
        </w:tabs>
        <w:autoSpaceDE w:val="0"/>
        <w:autoSpaceDN w:val="0"/>
        <w:adjustRightInd w:val="0"/>
        <w:spacing w:after="0" w:line="240" w:lineRule="auto"/>
        <w:ind w:left="284" w:hanging="284"/>
        <w:rPr>
          <w:rFonts w:eastAsia="Calibri" w:cs="Arial"/>
          <w:szCs w:val="24"/>
          <w:lang w:eastAsia="zh-CN"/>
        </w:rPr>
      </w:pPr>
      <w:r w:rsidRPr="001305C0">
        <w:rPr>
          <w:rFonts w:eastAsia="Calibri" w:cs="Arial"/>
          <w:szCs w:val="24"/>
          <w:lang w:eastAsia="zh-CN"/>
        </w:rPr>
        <w:t>podatek od towarów i usług związany z zakupami ponoszonymi w celu realizacji zadania publicznego jest możliwy do odliczenia (w całości lub w części), dlatego przyznaną dotację rozliczę według poniesionych kosztów kwalifikowanych netto tj. bez podatku VAT naliczonego.</w:t>
      </w:r>
    </w:p>
    <w:p w14:paraId="6E043B86" w14:textId="1F9793F1" w:rsidR="004C2D53" w:rsidRPr="001305C0" w:rsidRDefault="004C2D53" w:rsidP="00ED1AB7">
      <w:pPr>
        <w:autoSpaceDE w:val="0"/>
        <w:autoSpaceDN w:val="0"/>
        <w:adjustRightInd w:val="0"/>
        <w:spacing w:after="0" w:line="240" w:lineRule="auto"/>
        <w:rPr>
          <w:rFonts w:eastAsia="Calibri" w:cs="Arial"/>
          <w:szCs w:val="24"/>
          <w:lang w:eastAsia="zh-CN"/>
        </w:rPr>
      </w:pPr>
      <w:r w:rsidRPr="001305C0">
        <w:rPr>
          <w:rFonts w:eastAsia="Calibri" w:cs="Arial"/>
          <w:szCs w:val="24"/>
          <w:lang w:eastAsia="zh-CN"/>
        </w:rPr>
        <w:t>Należy zaznaczyć w przypadku, gdy realizacja zadania generować będzie przychody opodatkowane podatkiem VAT po stronie Zleceniobiorcy.</w:t>
      </w:r>
    </w:p>
    <w:p w14:paraId="336C71C0" w14:textId="77777777" w:rsidR="004C2D53" w:rsidRPr="001305C0" w:rsidRDefault="004C2D53" w:rsidP="00ED1AB7">
      <w:pPr>
        <w:spacing w:after="0" w:line="240" w:lineRule="auto"/>
        <w:rPr>
          <w:rFonts w:eastAsia="Calibri" w:cs="Arial"/>
          <w:szCs w:val="24"/>
          <w:lang w:eastAsia="zh-CN"/>
        </w:rPr>
      </w:pPr>
      <w:r w:rsidRPr="001305C0">
        <w:rPr>
          <w:rFonts w:eastAsia="Calibri" w:cs="Arial"/>
          <w:szCs w:val="24"/>
          <w:lang w:eastAsia="zh-CN"/>
        </w:rPr>
        <w:t>...............................................................................</w:t>
      </w:r>
      <w:r w:rsidRPr="001305C0">
        <w:rPr>
          <w:rFonts w:eastAsia="Calibri" w:cs="Arial"/>
          <w:szCs w:val="24"/>
          <w:lang w:eastAsia="zh-CN"/>
        </w:rPr>
        <w:br/>
        <w:t>(podpisy osób upoważnionych do reprezentowania oferenta)</w:t>
      </w:r>
      <w:r w:rsidRPr="001305C0">
        <w:rPr>
          <w:rFonts w:eastAsia="Calibri" w:cs="Arial"/>
          <w:szCs w:val="24"/>
          <w:lang w:eastAsia="zh-CN"/>
        </w:rPr>
        <w:br/>
      </w:r>
    </w:p>
    <w:p w14:paraId="6254A625" w14:textId="77777777" w:rsidR="00580B50" w:rsidRPr="001305C0" w:rsidRDefault="004C2D53" w:rsidP="00ED1AB7">
      <w:pPr>
        <w:autoSpaceDE w:val="0"/>
        <w:autoSpaceDN w:val="0"/>
        <w:adjustRightInd w:val="0"/>
        <w:spacing w:after="0" w:line="240" w:lineRule="auto"/>
        <w:rPr>
          <w:rFonts w:eastAsia="Calibri" w:cs="Arial"/>
          <w:b/>
          <w:szCs w:val="24"/>
          <w:lang w:eastAsia="zh-CN"/>
        </w:rPr>
      </w:pPr>
      <w:r w:rsidRPr="001305C0">
        <w:rPr>
          <w:rFonts w:eastAsia="Calibri" w:cs="Arial"/>
          <w:b/>
          <w:szCs w:val="24"/>
          <w:lang w:eastAsia="zh-CN"/>
        </w:rPr>
        <w:lastRenderedPageBreak/>
        <w:t>* wybrać właściwą opcję</w:t>
      </w:r>
    </w:p>
    <w:sectPr w:rsidR="00580B50" w:rsidRPr="001305C0" w:rsidSect="00D70031">
      <w:footerReference w:type="default" r:id="rId18"/>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A6260" w14:textId="77777777" w:rsidR="00D70031" w:rsidRDefault="00D70031">
      <w:r>
        <w:separator/>
      </w:r>
    </w:p>
  </w:endnote>
  <w:endnote w:type="continuationSeparator" w:id="0">
    <w:p w14:paraId="7F993931" w14:textId="77777777" w:rsidR="00D70031" w:rsidRDefault="00D70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9833E" w14:textId="77777777" w:rsidR="00615613" w:rsidRDefault="00615613" w:rsidP="005D2BE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C4CB8E4" w14:textId="77777777" w:rsidR="00615613" w:rsidRDefault="00615613" w:rsidP="00CE095F">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6AB81" w14:textId="77777777" w:rsidR="00615613" w:rsidRDefault="00615613">
    <w:pPr>
      <w:pStyle w:val="Stopka"/>
      <w:jc w:val="center"/>
    </w:pPr>
  </w:p>
  <w:p w14:paraId="02DE35BB" w14:textId="77777777" w:rsidR="00615613" w:rsidRDefault="00615613" w:rsidP="00CE095F">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51631" w14:textId="77777777" w:rsidR="00615613" w:rsidRDefault="00615613" w:rsidP="004A39EC">
    <w:pPr>
      <w:pStyle w:val="Stopka"/>
      <w:framePr w:wrap="around" w:vAnchor="text" w:hAnchor="margin" w:xAlign="right" w:y="1"/>
      <w:rPr>
        <w:rStyle w:val="Numerstrony"/>
      </w:rPr>
    </w:pPr>
  </w:p>
  <w:p w14:paraId="6D31363B" w14:textId="77777777" w:rsidR="00615613" w:rsidRPr="000E4625" w:rsidRDefault="00615613" w:rsidP="005251C1">
    <w:pPr>
      <w:pStyle w:val="Stopka"/>
      <w:jc w:val="center"/>
      <w:rPr>
        <w:rFonts w:ascii="Arial Narrow" w:hAnsi="Arial Narrow"/>
      </w:rPr>
    </w:pPr>
  </w:p>
  <w:p w14:paraId="13FA6CDF" w14:textId="77777777" w:rsidR="00615613" w:rsidRDefault="0061561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58914" w14:textId="77777777" w:rsidR="00D70031" w:rsidRDefault="00D70031">
      <w:r>
        <w:separator/>
      </w:r>
    </w:p>
  </w:footnote>
  <w:footnote w:type="continuationSeparator" w:id="0">
    <w:p w14:paraId="220A30A1" w14:textId="77777777" w:rsidR="00D70031" w:rsidRDefault="00D700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8"/>
    <w:lvl w:ilvl="0">
      <w:start w:val="1"/>
      <w:numFmt w:val="lowerLetter"/>
      <w:lvlText w:val="%1)"/>
      <w:lvlJc w:val="left"/>
      <w:pPr>
        <w:tabs>
          <w:tab w:val="num" w:pos="360"/>
        </w:tabs>
        <w:ind w:left="1146" w:hanging="360"/>
      </w:pPr>
      <w:rPr>
        <w:rFonts w:ascii="Arial Narrow" w:eastAsia="Times New Roman" w:hAnsi="Arial Narrow" w:cs="Times New Roman"/>
        <w:sz w:val="24"/>
        <w:szCs w:val="24"/>
      </w:rPr>
    </w:lvl>
  </w:abstractNum>
  <w:abstractNum w:abstractNumId="1" w15:restartNumberingAfterBreak="0">
    <w:nsid w:val="00000007"/>
    <w:multiLevelType w:val="singleLevel"/>
    <w:tmpl w:val="609CDA46"/>
    <w:lvl w:ilvl="0">
      <w:start w:val="1"/>
      <w:numFmt w:val="decimal"/>
      <w:lvlText w:val="%1)"/>
      <w:lvlJc w:val="left"/>
      <w:pPr>
        <w:tabs>
          <w:tab w:val="num" w:pos="708"/>
        </w:tabs>
        <w:ind w:left="720" w:hanging="360"/>
      </w:pPr>
      <w:rPr>
        <w:rFonts w:ascii="Arial" w:eastAsia="Times New Roman" w:hAnsi="Arial" w:cs="Arial" w:hint="default"/>
      </w:rPr>
    </w:lvl>
  </w:abstractNum>
  <w:abstractNum w:abstractNumId="2" w15:restartNumberingAfterBreak="0">
    <w:nsid w:val="00000008"/>
    <w:multiLevelType w:val="singleLevel"/>
    <w:tmpl w:val="00000008"/>
    <w:name w:val="WW8Num11"/>
    <w:lvl w:ilvl="0">
      <w:start w:val="1"/>
      <w:numFmt w:val="decimal"/>
      <w:lvlText w:val="%1."/>
      <w:lvlJc w:val="left"/>
      <w:pPr>
        <w:tabs>
          <w:tab w:val="num" w:pos="0"/>
        </w:tabs>
        <w:ind w:left="360" w:hanging="360"/>
      </w:pPr>
      <w:rPr>
        <w:rFonts w:ascii="Arial Narrow" w:eastAsia="Times New Roman" w:hAnsi="Arial Narrow" w:cs="Times New Roman"/>
        <w:b/>
      </w:rPr>
    </w:lvl>
  </w:abstractNum>
  <w:abstractNum w:abstractNumId="3" w15:restartNumberingAfterBreak="0">
    <w:nsid w:val="00000016"/>
    <w:multiLevelType w:val="multilevel"/>
    <w:tmpl w:val="00000016"/>
    <w:name w:val="WW8Num2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17"/>
    <w:multiLevelType w:val="singleLevel"/>
    <w:tmpl w:val="FC2CD7E8"/>
    <w:lvl w:ilvl="0">
      <w:start w:val="1"/>
      <w:numFmt w:val="decimal"/>
      <w:lvlText w:val="%1)"/>
      <w:lvlJc w:val="left"/>
      <w:pPr>
        <w:ind w:left="360" w:hanging="360"/>
      </w:pPr>
      <w:rPr>
        <w:b w:val="0"/>
      </w:rPr>
    </w:lvl>
  </w:abstractNum>
  <w:abstractNum w:abstractNumId="5" w15:restartNumberingAfterBreak="0">
    <w:nsid w:val="0000001A"/>
    <w:multiLevelType w:val="singleLevel"/>
    <w:tmpl w:val="0000001A"/>
    <w:name w:val="WW8Num34"/>
    <w:lvl w:ilvl="0">
      <w:start w:val="1"/>
      <w:numFmt w:val="decimal"/>
      <w:lvlText w:val="%1)"/>
      <w:lvlJc w:val="left"/>
      <w:pPr>
        <w:tabs>
          <w:tab w:val="num" w:pos="513"/>
        </w:tabs>
        <w:ind w:left="1353" w:hanging="360"/>
      </w:pPr>
    </w:lvl>
  </w:abstractNum>
  <w:abstractNum w:abstractNumId="6" w15:restartNumberingAfterBreak="0">
    <w:nsid w:val="00000020"/>
    <w:multiLevelType w:val="multilevel"/>
    <w:tmpl w:val="00000020"/>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7" w15:restartNumberingAfterBreak="0">
    <w:nsid w:val="00000022"/>
    <w:multiLevelType w:val="singleLevel"/>
    <w:tmpl w:val="6D0E3D10"/>
    <w:name w:val="WW8Num42"/>
    <w:lvl w:ilvl="0">
      <w:start w:val="1"/>
      <w:numFmt w:val="decimal"/>
      <w:lvlText w:val="%1."/>
      <w:lvlJc w:val="left"/>
      <w:pPr>
        <w:tabs>
          <w:tab w:val="num" w:pos="0"/>
        </w:tabs>
        <w:ind w:left="360" w:hanging="360"/>
      </w:pPr>
      <w:rPr>
        <w:rFonts w:ascii="Arial Narrow" w:hAnsi="Arial Narrow" w:cs="Times New Roman"/>
        <w:b/>
        <w:sz w:val="24"/>
        <w:szCs w:val="24"/>
      </w:rPr>
    </w:lvl>
  </w:abstractNum>
  <w:abstractNum w:abstractNumId="8" w15:restartNumberingAfterBreak="0">
    <w:nsid w:val="0000002F"/>
    <w:multiLevelType w:val="multilevel"/>
    <w:tmpl w:val="F3FCD088"/>
    <w:lvl w:ilvl="0">
      <w:start w:val="1"/>
      <w:numFmt w:val="decimal"/>
      <w:lvlText w:val="%1)"/>
      <w:lvlJc w:val="left"/>
      <w:pPr>
        <w:tabs>
          <w:tab w:val="num" w:pos="709"/>
        </w:tabs>
        <w:ind w:left="1069" w:hanging="360"/>
      </w:pPr>
      <w:rPr>
        <w:rFonts w:ascii="Arial" w:hAnsi="Arial" w:cs="Arial" w:hint="default"/>
        <w:b w:val="0"/>
      </w:rPr>
    </w:lvl>
    <w:lvl w:ilvl="1">
      <w:start w:val="1"/>
      <w:numFmt w:val="lowerLetter"/>
      <w:lvlText w:val="%2)"/>
      <w:lvlJc w:val="left"/>
      <w:pPr>
        <w:tabs>
          <w:tab w:val="num" w:pos="709"/>
        </w:tabs>
        <w:ind w:left="3229" w:hanging="360"/>
      </w:pPr>
      <w:rPr>
        <w:rFonts w:cs="Times New Roman" w:hint="default"/>
      </w:rPr>
    </w:lvl>
    <w:lvl w:ilvl="2">
      <w:start w:val="4"/>
      <w:numFmt w:val="decimal"/>
      <w:lvlText w:val="%3."/>
      <w:lvlJc w:val="left"/>
      <w:pPr>
        <w:tabs>
          <w:tab w:val="num" w:pos="709"/>
        </w:tabs>
        <w:ind w:left="1069" w:hanging="360"/>
      </w:pPr>
      <w:rPr>
        <w:rFonts w:hint="default"/>
        <w:b w:val="0"/>
      </w:rPr>
    </w:lvl>
    <w:lvl w:ilvl="3">
      <w:start w:val="1"/>
      <w:numFmt w:val="decimal"/>
      <w:lvlText w:val="%4."/>
      <w:lvlJc w:val="left"/>
      <w:pPr>
        <w:tabs>
          <w:tab w:val="num" w:pos="709"/>
        </w:tabs>
        <w:ind w:left="4669" w:hanging="360"/>
      </w:pPr>
      <w:rPr>
        <w:rFonts w:cs="Times New Roman" w:hint="default"/>
      </w:rPr>
    </w:lvl>
    <w:lvl w:ilvl="4">
      <w:start w:val="1"/>
      <w:numFmt w:val="lowerLetter"/>
      <w:lvlText w:val="%5."/>
      <w:lvlJc w:val="left"/>
      <w:pPr>
        <w:tabs>
          <w:tab w:val="num" w:pos="709"/>
        </w:tabs>
        <w:ind w:left="5389" w:hanging="360"/>
      </w:pPr>
      <w:rPr>
        <w:rFonts w:cs="Times New Roman" w:hint="default"/>
      </w:rPr>
    </w:lvl>
    <w:lvl w:ilvl="5">
      <w:start w:val="1"/>
      <w:numFmt w:val="lowerRoman"/>
      <w:lvlText w:val="%6."/>
      <w:lvlJc w:val="right"/>
      <w:pPr>
        <w:tabs>
          <w:tab w:val="num" w:pos="709"/>
        </w:tabs>
        <w:ind w:left="6109" w:hanging="180"/>
      </w:pPr>
      <w:rPr>
        <w:rFonts w:cs="Times New Roman" w:hint="default"/>
      </w:rPr>
    </w:lvl>
    <w:lvl w:ilvl="6">
      <w:start w:val="1"/>
      <w:numFmt w:val="decimal"/>
      <w:lvlText w:val="%7."/>
      <w:lvlJc w:val="left"/>
      <w:pPr>
        <w:tabs>
          <w:tab w:val="num" w:pos="709"/>
        </w:tabs>
        <w:ind w:left="6829" w:hanging="360"/>
      </w:pPr>
      <w:rPr>
        <w:rFonts w:cs="Times New Roman" w:hint="default"/>
      </w:rPr>
    </w:lvl>
    <w:lvl w:ilvl="7">
      <w:start w:val="1"/>
      <w:numFmt w:val="lowerLetter"/>
      <w:lvlText w:val="%8."/>
      <w:lvlJc w:val="left"/>
      <w:pPr>
        <w:tabs>
          <w:tab w:val="num" w:pos="709"/>
        </w:tabs>
        <w:ind w:left="7549" w:hanging="360"/>
      </w:pPr>
      <w:rPr>
        <w:rFonts w:cs="Times New Roman" w:hint="default"/>
      </w:rPr>
    </w:lvl>
    <w:lvl w:ilvl="8">
      <w:start w:val="1"/>
      <w:numFmt w:val="lowerRoman"/>
      <w:lvlText w:val="%9."/>
      <w:lvlJc w:val="right"/>
      <w:pPr>
        <w:tabs>
          <w:tab w:val="num" w:pos="709"/>
        </w:tabs>
        <w:ind w:left="8269" w:hanging="180"/>
      </w:pPr>
      <w:rPr>
        <w:rFonts w:cs="Times New Roman" w:hint="default"/>
      </w:rPr>
    </w:lvl>
  </w:abstractNum>
  <w:abstractNum w:abstractNumId="9" w15:restartNumberingAfterBreak="0">
    <w:nsid w:val="00D80923"/>
    <w:multiLevelType w:val="hybridMultilevel"/>
    <w:tmpl w:val="71AA029E"/>
    <w:lvl w:ilvl="0" w:tplc="CE0650F4">
      <w:start w:val="1"/>
      <w:numFmt w:val="decimal"/>
      <w:lvlText w:val="%1."/>
      <w:lvlJc w:val="left"/>
      <w:pPr>
        <w:tabs>
          <w:tab w:val="num" w:pos="720"/>
        </w:tabs>
        <w:ind w:left="720" w:hanging="360"/>
      </w:pPr>
      <w:rPr>
        <w:b w:val="0"/>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00FC7FDE"/>
    <w:multiLevelType w:val="hybridMultilevel"/>
    <w:tmpl w:val="80A47092"/>
    <w:lvl w:ilvl="0" w:tplc="6D921A0E">
      <w:start w:val="1"/>
      <w:numFmt w:val="upperRoman"/>
      <w:lvlText w:val="%1."/>
      <w:lvlJc w:val="left"/>
      <w:pPr>
        <w:tabs>
          <w:tab w:val="num" w:pos="720"/>
        </w:tabs>
        <w:ind w:left="720" w:hanging="720"/>
      </w:pPr>
      <w:rPr>
        <w:rFonts w:hint="default"/>
        <w:b/>
        <w:u w:val="none"/>
      </w:rPr>
    </w:lvl>
    <w:lvl w:ilvl="1" w:tplc="B7DE47BC">
      <w:start w:val="1"/>
      <w:numFmt w:val="decimal"/>
      <w:lvlText w:val="%2)"/>
      <w:lvlJc w:val="left"/>
      <w:pPr>
        <w:tabs>
          <w:tab w:val="num" w:pos="1080"/>
        </w:tabs>
        <w:ind w:left="1080" w:hanging="360"/>
      </w:pPr>
      <w:rPr>
        <w:rFonts w:hint="default"/>
        <w:b w:val="0"/>
        <w:bCs/>
        <w:u w:val="none"/>
      </w:rPr>
    </w:lvl>
    <w:lvl w:ilvl="2" w:tplc="1C684526">
      <w:start w:val="2"/>
      <w:numFmt w:val="decimal"/>
      <w:lvlText w:val="%3."/>
      <w:lvlJc w:val="left"/>
      <w:pPr>
        <w:tabs>
          <w:tab w:val="num" w:pos="360"/>
        </w:tabs>
        <w:ind w:left="360" w:hanging="360"/>
      </w:pPr>
      <w:rPr>
        <w:rFonts w:hint="default"/>
        <w:b w:val="0"/>
        <w:i w:val="0"/>
        <w:u w:val="none"/>
      </w:rPr>
    </w:lvl>
    <w:lvl w:ilvl="3" w:tplc="2786A1F0">
      <w:start w:val="1"/>
      <w:numFmt w:val="decimal"/>
      <w:lvlText w:val="%4."/>
      <w:lvlJc w:val="left"/>
      <w:pPr>
        <w:tabs>
          <w:tab w:val="num" w:pos="360"/>
        </w:tabs>
        <w:ind w:left="360" w:hanging="360"/>
      </w:pPr>
      <w:rPr>
        <w:rFonts w:hint="default"/>
        <w:b w:val="0"/>
        <w:bCs/>
        <w:u w:val="none"/>
      </w:rPr>
    </w:lvl>
    <w:lvl w:ilvl="4" w:tplc="E8D26E66">
      <w:start w:val="1"/>
      <w:numFmt w:val="decimal"/>
      <w:lvlText w:val="%5)"/>
      <w:lvlJc w:val="left"/>
      <w:pPr>
        <w:tabs>
          <w:tab w:val="num" w:pos="644"/>
        </w:tabs>
        <w:ind w:left="644" w:hanging="360"/>
      </w:pPr>
      <w:rPr>
        <w:rFonts w:hint="default"/>
        <w:b w:val="0"/>
        <w:u w:val="none"/>
      </w:rPr>
    </w:lvl>
    <w:lvl w:ilvl="5" w:tplc="0415001B" w:tentative="1">
      <w:start w:val="1"/>
      <w:numFmt w:val="lowerRoman"/>
      <w:lvlText w:val="%6."/>
      <w:lvlJc w:val="right"/>
      <w:pPr>
        <w:tabs>
          <w:tab w:val="num" w:pos="4320"/>
        </w:tabs>
        <w:ind w:left="4320" w:hanging="180"/>
      </w:pPr>
    </w:lvl>
    <w:lvl w:ilvl="6" w:tplc="7DA467DC">
      <w:start w:val="1"/>
      <w:numFmt w:val="decimal"/>
      <w:lvlText w:val="%7."/>
      <w:lvlJc w:val="left"/>
      <w:pPr>
        <w:tabs>
          <w:tab w:val="num" w:pos="5040"/>
        </w:tabs>
        <w:ind w:left="5040" w:hanging="360"/>
      </w:pPr>
      <w:rPr>
        <w:rFonts w:hint="default"/>
        <w:b w:val="0"/>
        <w:u w:val="no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32133BB"/>
    <w:multiLevelType w:val="hybridMultilevel"/>
    <w:tmpl w:val="AE42A9B8"/>
    <w:lvl w:ilvl="0" w:tplc="0000001E">
      <w:start w:val="1"/>
      <w:numFmt w:val="decimal"/>
      <w:lvlText w:val="%1)"/>
      <w:lvlJc w:val="left"/>
      <w:pPr>
        <w:ind w:left="1070" w:hanging="360"/>
      </w:pPr>
      <w:rPr>
        <w:rFonts w:cs="Times New Roman"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12" w15:restartNumberingAfterBreak="0">
    <w:nsid w:val="04EF733E"/>
    <w:multiLevelType w:val="hybridMultilevel"/>
    <w:tmpl w:val="263AC4EE"/>
    <w:lvl w:ilvl="0" w:tplc="21504832">
      <w:start w:val="1"/>
      <w:numFmt w:val="decimal"/>
      <w:lvlText w:val="%1)"/>
      <w:lvlJc w:val="left"/>
      <w:pPr>
        <w:ind w:left="720" w:hanging="360"/>
      </w:pPr>
      <w:rPr>
        <w:b w:val="0"/>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0A2F51D6"/>
    <w:multiLevelType w:val="hybridMultilevel"/>
    <w:tmpl w:val="A6CC5EE6"/>
    <w:lvl w:ilvl="0" w:tplc="0400EC72">
      <w:start w:val="1"/>
      <w:numFmt w:val="decimal"/>
      <w:lvlText w:val="%1."/>
      <w:lvlJc w:val="left"/>
      <w:pPr>
        <w:ind w:left="360" w:hanging="360"/>
      </w:pPr>
      <w:rPr>
        <w:rFonts w:ascii="Arial" w:eastAsia="Times New Roman" w:hAnsi="Arial" w:cs="Arial"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0B8814E7"/>
    <w:multiLevelType w:val="multilevel"/>
    <w:tmpl w:val="1ED41C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0BF9772C"/>
    <w:multiLevelType w:val="hybridMultilevel"/>
    <w:tmpl w:val="C82839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1604AE2"/>
    <w:multiLevelType w:val="hybridMultilevel"/>
    <w:tmpl w:val="40740646"/>
    <w:lvl w:ilvl="0" w:tplc="04150011">
      <w:start w:val="1"/>
      <w:numFmt w:val="decimal"/>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7" w15:restartNumberingAfterBreak="0">
    <w:nsid w:val="129A4741"/>
    <w:multiLevelType w:val="hybridMultilevel"/>
    <w:tmpl w:val="9B548920"/>
    <w:lvl w:ilvl="0" w:tplc="AB127F20">
      <w:start w:val="1"/>
      <w:numFmt w:val="decimal"/>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16376A2B"/>
    <w:multiLevelType w:val="hybridMultilevel"/>
    <w:tmpl w:val="03926B30"/>
    <w:lvl w:ilvl="0" w:tplc="F276506E">
      <w:start w:val="1"/>
      <w:numFmt w:val="decimal"/>
      <w:lvlText w:val="%1."/>
      <w:lvlJc w:val="left"/>
      <w:pPr>
        <w:ind w:left="502" w:hanging="360"/>
      </w:pPr>
      <w:rPr>
        <w:rFonts w:hint="default"/>
        <w:b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9" w15:restartNumberingAfterBreak="0">
    <w:nsid w:val="1A197826"/>
    <w:multiLevelType w:val="hybridMultilevel"/>
    <w:tmpl w:val="B464E36E"/>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1C74374B"/>
    <w:multiLevelType w:val="hybridMultilevel"/>
    <w:tmpl w:val="5F640522"/>
    <w:lvl w:ilvl="0" w:tplc="48961886">
      <w:start w:val="1"/>
      <w:numFmt w:val="decimal"/>
      <w:lvlText w:val="%1)"/>
      <w:lvlJc w:val="left"/>
      <w:pPr>
        <w:ind w:left="783" w:hanging="360"/>
      </w:pPr>
      <w:rPr>
        <w:b w:val="0"/>
      </w:r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21" w15:restartNumberingAfterBreak="0">
    <w:nsid w:val="25991988"/>
    <w:multiLevelType w:val="hybridMultilevel"/>
    <w:tmpl w:val="22AA1E34"/>
    <w:lvl w:ilvl="0" w:tplc="04150017">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22" w15:restartNumberingAfterBreak="0">
    <w:nsid w:val="2BE8110D"/>
    <w:multiLevelType w:val="hybridMultilevel"/>
    <w:tmpl w:val="C29A436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30740DA8"/>
    <w:multiLevelType w:val="hybridMultilevel"/>
    <w:tmpl w:val="36581508"/>
    <w:lvl w:ilvl="0" w:tplc="59FC8EEE">
      <w:start w:val="2"/>
      <w:numFmt w:val="decimal"/>
      <w:lvlText w:val="%1."/>
      <w:lvlJc w:val="left"/>
      <w:pPr>
        <w:tabs>
          <w:tab w:val="num" w:pos="928"/>
        </w:tabs>
        <w:ind w:left="-49" w:firstLine="617"/>
      </w:pPr>
      <w:rPr>
        <w:rFonts w:hint="default"/>
        <w:b/>
      </w:rPr>
    </w:lvl>
    <w:lvl w:ilvl="1" w:tplc="50C60F92">
      <w:start w:val="1"/>
      <w:numFmt w:val="decimal"/>
      <w:lvlText w:val="%2)"/>
      <w:lvlJc w:val="left"/>
      <w:pPr>
        <w:tabs>
          <w:tab w:val="num" w:pos="644"/>
        </w:tabs>
        <w:ind w:left="644" w:hanging="360"/>
      </w:pPr>
      <w:rPr>
        <w:rFonts w:hint="default"/>
        <w:b w:val="0"/>
      </w:rPr>
    </w:lvl>
    <w:lvl w:ilvl="2" w:tplc="0415001B" w:tentative="1">
      <w:start w:val="1"/>
      <w:numFmt w:val="lowerRoman"/>
      <w:lvlText w:val="%3."/>
      <w:lvlJc w:val="right"/>
      <w:pPr>
        <w:tabs>
          <w:tab w:val="num" w:pos="2253"/>
        </w:tabs>
        <w:ind w:left="2253" w:hanging="180"/>
      </w:pPr>
    </w:lvl>
    <w:lvl w:ilvl="3" w:tplc="0415000F" w:tentative="1">
      <w:start w:val="1"/>
      <w:numFmt w:val="decimal"/>
      <w:lvlText w:val="%4."/>
      <w:lvlJc w:val="left"/>
      <w:pPr>
        <w:tabs>
          <w:tab w:val="num" w:pos="2973"/>
        </w:tabs>
        <w:ind w:left="2973" w:hanging="360"/>
      </w:pPr>
    </w:lvl>
    <w:lvl w:ilvl="4" w:tplc="04150019" w:tentative="1">
      <w:start w:val="1"/>
      <w:numFmt w:val="lowerLetter"/>
      <w:lvlText w:val="%5."/>
      <w:lvlJc w:val="left"/>
      <w:pPr>
        <w:tabs>
          <w:tab w:val="num" w:pos="3693"/>
        </w:tabs>
        <w:ind w:left="3693" w:hanging="360"/>
      </w:pPr>
    </w:lvl>
    <w:lvl w:ilvl="5" w:tplc="0415001B" w:tentative="1">
      <w:start w:val="1"/>
      <w:numFmt w:val="lowerRoman"/>
      <w:lvlText w:val="%6."/>
      <w:lvlJc w:val="right"/>
      <w:pPr>
        <w:tabs>
          <w:tab w:val="num" w:pos="4413"/>
        </w:tabs>
        <w:ind w:left="4413" w:hanging="180"/>
      </w:pPr>
    </w:lvl>
    <w:lvl w:ilvl="6" w:tplc="0415000F" w:tentative="1">
      <w:start w:val="1"/>
      <w:numFmt w:val="decimal"/>
      <w:lvlText w:val="%7."/>
      <w:lvlJc w:val="left"/>
      <w:pPr>
        <w:tabs>
          <w:tab w:val="num" w:pos="5133"/>
        </w:tabs>
        <w:ind w:left="5133" w:hanging="360"/>
      </w:pPr>
    </w:lvl>
    <w:lvl w:ilvl="7" w:tplc="04150019" w:tentative="1">
      <w:start w:val="1"/>
      <w:numFmt w:val="lowerLetter"/>
      <w:lvlText w:val="%8."/>
      <w:lvlJc w:val="left"/>
      <w:pPr>
        <w:tabs>
          <w:tab w:val="num" w:pos="5853"/>
        </w:tabs>
        <w:ind w:left="5853" w:hanging="360"/>
      </w:pPr>
    </w:lvl>
    <w:lvl w:ilvl="8" w:tplc="0415001B" w:tentative="1">
      <w:start w:val="1"/>
      <w:numFmt w:val="lowerRoman"/>
      <w:lvlText w:val="%9."/>
      <w:lvlJc w:val="right"/>
      <w:pPr>
        <w:tabs>
          <w:tab w:val="num" w:pos="6573"/>
        </w:tabs>
        <w:ind w:left="6573" w:hanging="180"/>
      </w:pPr>
    </w:lvl>
  </w:abstractNum>
  <w:abstractNum w:abstractNumId="24" w15:restartNumberingAfterBreak="0">
    <w:nsid w:val="32830EB4"/>
    <w:multiLevelType w:val="hybridMultilevel"/>
    <w:tmpl w:val="9384D9AE"/>
    <w:lvl w:ilvl="0" w:tplc="0415000F">
      <w:start w:val="1"/>
      <w:numFmt w:val="decimal"/>
      <w:lvlText w:val="%1."/>
      <w:lvlJc w:val="left"/>
      <w:pPr>
        <w:ind w:left="1069"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5" w15:restartNumberingAfterBreak="0">
    <w:nsid w:val="336D2A97"/>
    <w:multiLevelType w:val="hybridMultilevel"/>
    <w:tmpl w:val="2EC0F5E4"/>
    <w:lvl w:ilvl="0" w:tplc="04150001">
      <w:start w:val="1"/>
      <w:numFmt w:val="bullet"/>
      <w:lvlText w:val=""/>
      <w:lvlJc w:val="left"/>
      <w:pPr>
        <w:ind w:left="1287" w:hanging="360"/>
      </w:pPr>
      <w:rPr>
        <w:rFonts w:ascii="Symbol" w:hAnsi="Symbol" w:cs="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6" w15:restartNumberingAfterBreak="0">
    <w:nsid w:val="3403080D"/>
    <w:multiLevelType w:val="hybridMultilevel"/>
    <w:tmpl w:val="0226BC2C"/>
    <w:lvl w:ilvl="0" w:tplc="5C2A222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720" w:hanging="360"/>
      </w:pPr>
    </w:lvl>
    <w:lvl w:ilvl="4" w:tplc="04150019" w:tentative="1">
      <w:start w:val="1"/>
      <w:numFmt w:val="lowerLetter"/>
      <w:lvlText w:val="%5."/>
      <w:lvlJc w:val="left"/>
      <w:pPr>
        <w:ind w:left="0" w:hanging="360"/>
      </w:pPr>
    </w:lvl>
    <w:lvl w:ilvl="5" w:tplc="0415001B" w:tentative="1">
      <w:start w:val="1"/>
      <w:numFmt w:val="lowerRoman"/>
      <w:lvlText w:val="%6."/>
      <w:lvlJc w:val="right"/>
      <w:pPr>
        <w:ind w:left="720" w:hanging="180"/>
      </w:pPr>
    </w:lvl>
    <w:lvl w:ilvl="6" w:tplc="0415000F" w:tentative="1">
      <w:start w:val="1"/>
      <w:numFmt w:val="decimal"/>
      <w:lvlText w:val="%7."/>
      <w:lvlJc w:val="left"/>
      <w:pPr>
        <w:ind w:left="1440" w:hanging="360"/>
      </w:pPr>
    </w:lvl>
    <w:lvl w:ilvl="7" w:tplc="04150019" w:tentative="1">
      <w:start w:val="1"/>
      <w:numFmt w:val="lowerLetter"/>
      <w:lvlText w:val="%8."/>
      <w:lvlJc w:val="left"/>
      <w:pPr>
        <w:ind w:left="2160" w:hanging="360"/>
      </w:pPr>
    </w:lvl>
    <w:lvl w:ilvl="8" w:tplc="0415001B" w:tentative="1">
      <w:start w:val="1"/>
      <w:numFmt w:val="lowerRoman"/>
      <w:lvlText w:val="%9."/>
      <w:lvlJc w:val="right"/>
      <w:pPr>
        <w:ind w:left="2880" w:hanging="180"/>
      </w:pPr>
    </w:lvl>
  </w:abstractNum>
  <w:abstractNum w:abstractNumId="27" w15:restartNumberingAfterBreak="0">
    <w:nsid w:val="36E07982"/>
    <w:multiLevelType w:val="hybridMultilevel"/>
    <w:tmpl w:val="050E6A9E"/>
    <w:lvl w:ilvl="0" w:tplc="DBC0EE1A">
      <w:start w:val="7"/>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F597DF4"/>
    <w:multiLevelType w:val="hybridMultilevel"/>
    <w:tmpl w:val="7962329E"/>
    <w:lvl w:ilvl="0" w:tplc="944CB206">
      <w:start w:val="1"/>
      <w:numFmt w:val="decimal"/>
      <w:lvlText w:val="%1."/>
      <w:lvlJc w:val="left"/>
      <w:pPr>
        <w:ind w:left="360" w:hanging="360"/>
      </w:pPr>
      <w:rPr>
        <w:rFonts w:hint="default"/>
        <w:b w:val="0"/>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29" w15:restartNumberingAfterBreak="0">
    <w:nsid w:val="40164CDA"/>
    <w:multiLevelType w:val="hybridMultilevel"/>
    <w:tmpl w:val="59881AC6"/>
    <w:lvl w:ilvl="0" w:tplc="7CF2F706">
      <w:start w:val="1"/>
      <w:numFmt w:val="decimal"/>
      <w:lvlText w:val="%1."/>
      <w:lvlJc w:val="left"/>
      <w:pPr>
        <w:tabs>
          <w:tab w:val="num" w:pos="360"/>
        </w:tabs>
        <w:ind w:left="360" w:hanging="360"/>
      </w:pPr>
      <w:rPr>
        <w:rFonts w:ascii="Arial" w:eastAsia="Times New Roman" w:hAnsi="Arial" w:cs="Arial" w:hint="default"/>
      </w:rPr>
    </w:lvl>
    <w:lvl w:ilvl="1" w:tplc="04150019" w:tentative="1">
      <w:start w:val="1"/>
      <w:numFmt w:val="lowerLetter"/>
      <w:lvlText w:val="%2."/>
      <w:lvlJc w:val="left"/>
      <w:pPr>
        <w:tabs>
          <w:tab w:val="num" w:pos="1298"/>
        </w:tabs>
        <w:ind w:left="1298" w:hanging="360"/>
      </w:pPr>
    </w:lvl>
    <w:lvl w:ilvl="2" w:tplc="0415001B" w:tentative="1">
      <w:start w:val="1"/>
      <w:numFmt w:val="lowerRoman"/>
      <w:lvlText w:val="%3."/>
      <w:lvlJc w:val="right"/>
      <w:pPr>
        <w:tabs>
          <w:tab w:val="num" w:pos="2018"/>
        </w:tabs>
        <w:ind w:left="2018" w:hanging="180"/>
      </w:pPr>
    </w:lvl>
    <w:lvl w:ilvl="3" w:tplc="0415000F" w:tentative="1">
      <w:start w:val="1"/>
      <w:numFmt w:val="decimal"/>
      <w:lvlText w:val="%4."/>
      <w:lvlJc w:val="left"/>
      <w:pPr>
        <w:tabs>
          <w:tab w:val="num" w:pos="2738"/>
        </w:tabs>
        <w:ind w:left="2738" w:hanging="360"/>
      </w:pPr>
    </w:lvl>
    <w:lvl w:ilvl="4" w:tplc="04150019" w:tentative="1">
      <w:start w:val="1"/>
      <w:numFmt w:val="lowerLetter"/>
      <w:lvlText w:val="%5."/>
      <w:lvlJc w:val="left"/>
      <w:pPr>
        <w:tabs>
          <w:tab w:val="num" w:pos="3458"/>
        </w:tabs>
        <w:ind w:left="3458" w:hanging="360"/>
      </w:pPr>
    </w:lvl>
    <w:lvl w:ilvl="5" w:tplc="0415001B" w:tentative="1">
      <w:start w:val="1"/>
      <w:numFmt w:val="lowerRoman"/>
      <w:lvlText w:val="%6."/>
      <w:lvlJc w:val="right"/>
      <w:pPr>
        <w:tabs>
          <w:tab w:val="num" w:pos="4178"/>
        </w:tabs>
        <w:ind w:left="4178" w:hanging="180"/>
      </w:pPr>
    </w:lvl>
    <w:lvl w:ilvl="6" w:tplc="0415000F" w:tentative="1">
      <w:start w:val="1"/>
      <w:numFmt w:val="decimal"/>
      <w:lvlText w:val="%7."/>
      <w:lvlJc w:val="left"/>
      <w:pPr>
        <w:tabs>
          <w:tab w:val="num" w:pos="4898"/>
        </w:tabs>
        <w:ind w:left="4898" w:hanging="360"/>
      </w:pPr>
    </w:lvl>
    <w:lvl w:ilvl="7" w:tplc="04150019" w:tentative="1">
      <w:start w:val="1"/>
      <w:numFmt w:val="lowerLetter"/>
      <w:lvlText w:val="%8."/>
      <w:lvlJc w:val="left"/>
      <w:pPr>
        <w:tabs>
          <w:tab w:val="num" w:pos="5618"/>
        </w:tabs>
        <w:ind w:left="5618" w:hanging="360"/>
      </w:pPr>
    </w:lvl>
    <w:lvl w:ilvl="8" w:tplc="0415001B" w:tentative="1">
      <w:start w:val="1"/>
      <w:numFmt w:val="lowerRoman"/>
      <w:lvlText w:val="%9."/>
      <w:lvlJc w:val="right"/>
      <w:pPr>
        <w:tabs>
          <w:tab w:val="num" w:pos="6338"/>
        </w:tabs>
        <w:ind w:left="6338" w:hanging="180"/>
      </w:pPr>
    </w:lvl>
  </w:abstractNum>
  <w:abstractNum w:abstractNumId="30" w15:restartNumberingAfterBreak="0">
    <w:nsid w:val="411E565D"/>
    <w:multiLevelType w:val="hybridMultilevel"/>
    <w:tmpl w:val="A78AD4C4"/>
    <w:lvl w:ilvl="0" w:tplc="9E4429FA">
      <w:start w:val="7"/>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45133B7D"/>
    <w:multiLevelType w:val="hybridMultilevel"/>
    <w:tmpl w:val="09F0BCB6"/>
    <w:lvl w:ilvl="0" w:tplc="C2C234C8">
      <w:start w:val="1"/>
      <w:numFmt w:val="decimal"/>
      <w:lvlText w:val="%1)"/>
      <w:lvlJc w:val="left"/>
      <w:pPr>
        <w:ind w:left="720" w:hanging="360"/>
      </w:pPr>
      <w:rPr>
        <w:rFonts w:hint="default"/>
      </w:rPr>
    </w:lvl>
    <w:lvl w:ilvl="1" w:tplc="944CB206">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75D0BCE"/>
    <w:multiLevelType w:val="hybridMultilevel"/>
    <w:tmpl w:val="26E81720"/>
    <w:lvl w:ilvl="0" w:tplc="85F6D684">
      <w:start w:val="1"/>
      <w:numFmt w:val="lowerLetter"/>
      <w:lvlText w:val="%1)"/>
      <w:lvlJc w:val="left"/>
      <w:pPr>
        <w:ind w:left="1286" w:hanging="435"/>
      </w:pPr>
      <w:rPr>
        <w:rFonts w:hint="default"/>
      </w:rPr>
    </w:lvl>
    <w:lvl w:ilvl="1" w:tplc="72129B96">
      <w:start w:val="1"/>
      <w:numFmt w:val="decimal"/>
      <w:lvlText w:val="%2."/>
      <w:lvlJc w:val="left"/>
      <w:pPr>
        <w:ind w:left="1976" w:hanging="405"/>
      </w:pPr>
      <w:rPr>
        <w:rFonts w:hint="default"/>
      </w:r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3" w15:restartNumberingAfterBreak="0">
    <w:nsid w:val="49312586"/>
    <w:multiLevelType w:val="hybridMultilevel"/>
    <w:tmpl w:val="A0369F22"/>
    <w:lvl w:ilvl="0" w:tplc="04150011">
      <w:start w:val="1"/>
      <w:numFmt w:val="decimal"/>
      <w:lvlText w:val="%1)"/>
      <w:lvlJc w:val="left"/>
      <w:pPr>
        <w:ind w:left="786"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B99757D"/>
    <w:multiLevelType w:val="hybridMultilevel"/>
    <w:tmpl w:val="B4ACD9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0470821"/>
    <w:multiLevelType w:val="hybridMultilevel"/>
    <w:tmpl w:val="F58470D8"/>
    <w:lvl w:ilvl="0" w:tplc="6D5CD7B6">
      <w:start w:val="1"/>
      <w:numFmt w:val="decimal"/>
      <w:lvlText w:val="%1."/>
      <w:lvlJc w:val="left"/>
      <w:pPr>
        <w:tabs>
          <w:tab w:val="num" w:pos="502"/>
        </w:tabs>
        <w:ind w:left="502" w:hanging="360"/>
      </w:pPr>
      <w:rPr>
        <w:rFonts w:ascii="Arial" w:hAnsi="Arial" w:cs="Arial" w:hint="default"/>
      </w:rPr>
    </w:lvl>
    <w:lvl w:ilvl="1" w:tplc="04150019" w:tentative="1">
      <w:start w:val="1"/>
      <w:numFmt w:val="lowerLetter"/>
      <w:lvlText w:val="%2."/>
      <w:lvlJc w:val="left"/>
      <w:pPr>
        <w:tabs>
          <w:tab w:val="num" w:pos="1582"/>
        </w:tabs>
        <w:ind w:left="1582" w:hanging="360"/>
      </w:pPr>
    </w:lvl>
    <w:lvl w:ilvl="2" w:tplc="0415001B" w:tentative="1">
      <w:start w:val="1"/>
      <w:numFmt w:val="lowerRoman"/>
      <w:lvlText w:val="%3."/>
      <w:lvlJc w:val="right"/>
      <w:pPr>
        <w:tabs>
          <w:tab w:val="num" w:pos="2302"/>
        </w:tabs>
        <w:ind w:left="2302" w:hanging="180"/>
      </w:pPr>
    </w:lvl>
    <w:lvl w:ilvl="3" w:tplc="0415000F" w:tentative="1">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36" w15:restartNumberingAfterBreak="0">
    <w:nsid w:val="52834359"/>
    <w:multiLevelType w:val="hybridMultilevel"/>
    <w:tmpl w:val="0F7ECA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D2E763B"/>
    <w:multiLevelType w:val="hybridMultilevel"/>
    <w:tmpl w:val="74101BB6"/>
    <w:lvl w:ilvl="0" w:tplc="95BCE2A4">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38" w15:restartNumberingAfterBreak="0">
    <w:nsid w:val="5E052A40"/>
    <w:multiLevelType w:val="hybridMultilevel"/>
    <w:tmpl w:val="1CAA0C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38F3BAA"/>
    <w:multiLevelType w:val="hybridMultilevel"/>
    <w:tmpl w:val="77D6CC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5B22C41"/>
    <w:multiLevelType w:val="hybridMultilevel"/>
    <w:tmpl w:val="E0ACD5A2"/>
    <w:lvl w:ilvl="0" w:tplc="4DB6C40C">
      <w:start w:val="1"/>
      <w:numFmt w:val="decimal"/>
      <w:lvlText w:val="%1."/>
      <w:lvlJc w:val="righ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DE95DC0"/>
    <w:multiLevelType w:val="hybridMultilevel"/>
    <w:tmpl w:val="447A521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6F0554B8"/>
    <w:multiLevelType w:val="hybridMultilevel"/>
    <w:tmpl w:val="FE6E5C0C"/>
    <w:lvl w:ilvl="0" w:tplc="CB1EDCCA">
      <w:start w:val="1"/>
      <w:numFmt w:val="decimal"/>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15:restartNumberingAfterBreak="0">
    <w:nsid w:val="6F795348"/>
    <w:multiLevelType w:val="hybridMultilevel"/>
    <w:tmpl w:val="9426E0E4"/>
    <w:lvl w:ilvl="0" w:tplc="04150011">
      <w:start w:val="1"/>
      <w:numFmt w:val="decimal"/>
      <w:lvlText w:val="%1)"/>
      <w:lvlJc w:val="left"/>
      <w:pPr>
        <w:ind w:left="502"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70A41F96"/>
    <w:multiLevelType w:val="hybridMultilevel"/>
    <w:tmpl w:val="DF68507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74843745"/>
    <w:multiLevelType w:val="hybridMultilevel"/>
    <w:tmpl w:val="5B7E695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15:restartNumberingAfterBreak="0">
    <w:nsid w:val="75CB50A4"/>
    <w:multiLevelType w:val="hybridMultilevel"/>
    <w:tmpl w:val="4F5C1500"/>
    <w:lvl w:ilvl="0" w:tplc="1FF43DC2">
      <w:start w:val="1"/>
      <w:numFmt w:val="decimal"/>
      <w:lvlText w:val="%1."/>
      <w:lvlJc w:val="left"/>
      <w:pPr>
        <w:ind w:left="375" w:hanging="375"/>
      </w:pPr>
      <w:rPr>
        <w:rFonts w:hint="default"/>
        <w:color w:val="000000" w:themeColor="text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138061523">
    <w:abstractNumId w:val="23"/>
  </w:num>
  <w:num w:numId="2" w16cid:durableId="1795556118">
    <w:abstractNumId w:val="10"/>
  </w:num>
  <w:num w:numId="3" w16cid:durableId="533008400">
    <w:abstractNumId w:val="16"/>
  </w:num>
  <w:num w:numId="4" w16cid:durableId="441607967">
    <w:abstractNumId w:val="24"/>
  </w:num>
  <w:num w:numId="5" w16cid:durableId="1806192753">
    <w:abstractNumId w:val="18"/>
  </w:num>
  <w:num w:numId="6" w16cid:durableId="676228281">
    <w:abstractNumId w:val="35"/>
  </w:num>
  <w:num w:numId="7" w16cid:durableId="1952589441">
    <w:abstractNumId w:val="9"/>
  </w:num>
  <w:num w:numId="8" w16cid:durableId="2112509317">
    <w:abstractNumId w:val="39"/>
  </w:num>
  <w:num w:numId="9" w16cid:durableId="741761210">
    <w:abstractNumId w:val="26"/>
  </w:num>
  <w:num w:numId="10" w16cid:durableId="669138131">
    <w:abstractNumId w:val="20"/>
  </w:num>
  <w:num w:numId="11" w16cid:durableId="8067160">
    <w:abstractNumId w:val="29"/>
  </w:num>
  <w:num w:numId="12" w16cid:durableId="2147358687">
    <w:abstractNumId w:val="32"/>
  </w:num>
  <w:num w:numId="13" w16cid:durableId="456215890">
    <w:abstractNumId w:val="13"/>
  </w:num>
  <w:num w:numId="14" w16cid:durableId="826896099">
    <w:abstractNumId w:val="33"/>
  </w:num>
  <w:num w:numId="15" w16cid:durableId="479031920">
    <w:abstractNumId w:val="40"/>
  </w:num>
  <w:num w:numId="16" w16cid:durableId="1043942836">
    <w:abstractNumId w:val="17"/>
  </w:num>
  <w:num w:numId="17" w16cid:durableId="1518881259">
    <w:abstractNumId w:val="41"/>
  </w:num>
  <w:num w:numId="18" w16cid:durableId="962417824">
    <w:abstractNumId w:val="31"/>
  </w:num>
  <w:num w:numId="19" w16cid:durableId="1627857604">
    <w:abstractNumId w:val="36"/>
  </w:num>
  <w:num w:numId="20" w16cid:durableId="1708405781">
    <w:abstractNumId w:val="46"/>
  </w:num>
  <w:num w:numId="21" w16cid:durableId="942809975">
    <w:abstractNumId w:val="28"/>
  </w:num>
  <w:num w:numId="22" w16cid:durableId="442118023">
    <w:abstractNumId w:val="37"/>
  </w:num>
  <w:num w:numId="23" w16cid:durableId="1874072780">
    <w:abstractNumId w:val="11"/>
  </w:num>
  <w:num w:numId="24" w16cid:durableId="1971129080">
    <w:abstractNumId w:val="8"/>
  </w:num>
  <w:num w:numId="25" w16cid:durableId="1975452116">
    <w:abstractNumId w:val="12"/>
  </w:num>
  <w:num w:numId="26" w16cid:durableId="127082210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47409432">
    <w:abstractNumId w:val="4"/>
  </w:num>
  <w:num w:numId="28" w16cid:durableId="258607476">
    <w:abstractNumId w:val="1"/>
  </w:num>
  <w:num w:numId="29" w16cid:durableId="2122609706">
    <w:abstractNumId w:val="27"/>
  </w:num>
  <w:num w:numId="30" w16cid:durableId="58940509">
    <w:abstractNumId w:val="43"/>
  </w:num>
  <w:num w:numId="31" w16cid:durableId="1667397771">
    <w:abstractNumId w:val="22"/>
  </w:num>
  <w:num w:numId="32" w16cid:durableId="343017554">
    <w:abstractNumId w:val="14"/>
  </w:num>
  <w:num w:numId="33" w16cid:durableId="11731874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665128913">
    <w:abstractNumId w:val="30"/>
  </w:num>
  <w:num w:numId="35" w16cid:durableId="59909073">
    <w:abstractNumId w:val="44"/>
  </w:num>
  <w:num w:numId="36" w16cid:durableId="15083949">
    <w:abstractNumId w:val="38"/>
  </w:num>
  <w:num w:numId="37" w16cid:durableId="1596396363">
    <w:abstractNumId w:val="21"/>
  </w:num>
  <w:num w:numId="38" w16cid:durableId="1210265694">
    <w:abstractNumId w:val="19"/>
  </w:num>
  <w:num w:numId="39" w16cid:durableId="1088307552">
    <w:abstractNumId w:val="15"/>
  </w:num>
  <w:num w:numId="40" w16cid:durableId="548880483">
    <w:abstractNumId w:val="34"/>
  </w:num>
  <w:num w:numId="41" w16cid:durableId="1342589662">
    <w:abstractNumId w:val="42"/>
  </w:num>
  <w:num w:numId="42" w16cid:durableId="816650656">
    <w:abstractNumId w:val="2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6F9"/>
    <w:rsid w:val="00004B71"/>
    <w:rsid w:val="00006234"/>
    <w:rsid w:val="00007B0C"/>
    <w:rsid w:val="000146CF"/>
    <w:rsid w:val="00021712"/>
    <w:rsid w:val="000221D9"/>
    <w:rsid w:val="0002548B"/>
    <w:rsid w:val="00025FEA"/>
    <w:rsid w:val="00032EE8"/>
    <w:rsid w:val="00044556"/>
    <w:rsid w:val="00046E26"/>
    <w:rsid w:val="000503BA"/>
    <w:rsid w:val="00050F73"/>
    <w:rsid w:val="000625E7"/>
    <w:rsid w:val="00065F21"/>
    <w:rsid w:val="000678EF"/>
    <w:rsid w:val="000707A2"/>
    <w:rsid w:val="00073550"/>
    <w:rsid w:val="00077EAF"/>
    <w:rsid w:val="0008130B"/>
    <w:rsid w:val="00082C88"/>
    <w:rsid w:val="00085808"/>
    <w:rsid w:val="00087376"/>
    <w:rsid w:val="00087E03"/>
    <w:rsid w:val="00090D92"/>
    <w:rsid w:val="00091CFF"/>
    <w:rsid w:val="00096A9E"/>
    <w:rsid w:val="000A36AC"/>
    <w:rsid w:val="000A42EE"/>
    <w:rsid w:val="000A7A34"/>
    <w:rsid w:val="000B3DAB"/>
    <w:rsid w:val="000C15E5"/>
    <w:rsid w:val="000D0498"/>
    <w:rsid w:val="000D440C"/>
    <w:rsid w:val="000D58B4"/>
    <w:rsid w:val="000F72BD"/>
    <w:rsid w:val="0010163D"/>
    <w:rsid w:val="001032EE"/>
    <w:rsid w:val="0010521E"/>
    <w:rsid w:val="00106C49"/>
    <w:rsid w:val="00115808"/>
    <w:rsid w:val="001162F9"/>
    <w:rsid w:val="00117ADD"/>
    <w:rsid w:val="001207B0"/>
    <w:rsid w:val="00120E81"/>
    <w:rsid w:val="00127E9C"/>
    <w:rsid w:val="001304CB"/>
    <w:rsid w:val="001305C0"/>
    <w:rsid w:val="001325FD"/>
    <w:rsid w:val="001330A6"/>
    <w:rsid w:val="001332D1"/>
    <w:rsid w:val="00133745"/>
    <w:rsid w:val="001368FF"/>
    <w:rsid w:val="001379E6"/>
    <w:rsid w:val="00137E25"/>
    <w:rsid w:val="001403B7"/>
    <w:rsid w:val="00140D62"/>
    <w:rsid w:val="00141B05"/>
    <w:rsid w:val="00143EEF"/>
    <w:rsid w:val="001517BB"/>
    <w:rsid w:val="00161E3E"/>
    <w:rsid w:val="001663D0"/>
    <w:rsid w:val="00167B5A"/>
    <w:rsid w:val="00172EC4"/>
    <w:rsid w:val="001750C4"/>
    <w:rsid w:val="0017540E"/>
    <w:rsid w:val="00175601"/>
    <w:rsid w:val="00176330"/>
    <w:rsid w:val="0018142D"/>
    <w:rsid w:val="00183E7A"/>
    <w:rsid w:val="00186121"/>
    <w:rsid w:val="00191B75"/>
    <w:rsid w:val="001A10C3"/>
    <w:rsid w:val="001A18B5"/>
    <w:rsid w:val="001A45A5"/>
    <w:rsid w:val="001A68F4"/>
    <w:rsid w:val="001B3C7D"/>
    <w:rsid w:val="001B47CB"/>
    <w:rsid w:val="001B7722"/>
    <w:rsid w:val="001C04C9"/>
    <w:rsid w:val="001C1068"/>
    <w:rsid w:val="001C1D97"/>
    <w:rsid w:val="001C655C"/>
    <w:rsid w:val="001D7EFF"/>
    <w:rsid w:val="001E00D1"/>
    <w:rsid w:val="001E3ACC"/>
    <w:rsid w:val="001E3C66"/>
    <w:rsid w:val="001E4B4F"/>
    <w:rsid w:val="001F0703"/>
    <w:rsid w:val="001F3E22"/>
    <w:rsid w:val="001F713A"/>
    <w:rsid w:val="002038ED"/>
    <w:rsid w:val="00213A08"/>
    <w:rsid w:val="00214A58"/>
    <w:rsid w:val="00216085"/>
    <w:rsid w:val="00222A23"/>
    <w:rsid w:val="00222A75"/>
    <w:rsid w:val="00226E0C"/>
    <w:rsid w:val="00227122"/>
    <w:rsid w:val="002271F1"/>
    <w:rsid w:val="002324B7"/>
    <w:rsid w:val="002334C4"/>
    <w:rsid w:val="0024600A"/>
    <w:rsid w:val="00250F75"/>
    <w:rsid w:val="00253913"/>
    <w:rsid w:val="002543F8"/>
    <w:rsid w:val="00256964"/>
    <w:rsid w:val="00260AE8"/>
    <w:rsid w:val="00260B21"/>
    <w:rsid w:val="0026154C"/>
    <w:rsid w:val="002617F5"/>
    <w:rsid w:val="00264BB8"/>
    <w:rsid w:val="002743A1"/>
    <w:rsid w:val="0027524C"/>
    <w:rsid w:val="0027556F"/>
    <w:rsid w:val="00275B36"/>
    <w:rsid w:val="002801A8"/>
    <w:rsid w:val="002845C1"/>
    <w:rsid w:val="00285B63"/>
    <w:rsid w:val="00287533"/>
    <w:rsid w:val="0028766B"/>
    <w:rsid w:val="00290356"/>
    <w:rsid w:val="002A002B"/>
    <w:rsid w:val="002A3423"/>
    <w:rsid w:val="002A3B90"/>
    <w:rsid w:val="002A4B50"/>
    <w:rsid w:val="002A6B9E"/>
    <w:rsid w:val="002B069D"/>
    <w:rsid w:val="002B123F"/>
    <w:rsid w:val="002B48E5"/>
    <w:rsid w:val="002C4A05"/>
    <w:rsid w:val="002D00A2"/>
    <w:rsid w:val="002D20C6"/>
    <w:rsid w:val="002D5B1A"/>
    <w:rsid w:val="002D794E"/>
    <w:rsid w:val="002D79A3"/>
    <w:rsid w:val="002E209C"/>
    <w:rsid w:val="002E42C2"/>
    <w:rsid w:val="002E6D21"/>
    <w:rsid w:val="002F0D7D"/>
    <w:rsid w:val="002F74AB"/>
    <w:rsid w:val="00300561"/>
    <w:rsid w:val="00302B87"/>
    <w:rsid w:val="00304990"/>
    <w:rsid w:val="00310A65"/>
    <w:rsid w:val="00312EED"/>
    <w:rsid w:val="00314DEF"/>
    <w:rsid w:val="00316736"/>
    <w:rsid w:val="00330937"/>
    <w:rsid w:val="00334867"/>
    <w:rsid w:val="00335380"/>
    <w:rsid w:val="003365C5"/>
    <w:rsid w:val="003435BA"/>
    <w:rsid w:val="00350B72"/>
    <w:rsid w:val="00355128"/>
    <w:rsid w:val="00362A0E"/>
    <w:rsid w:val="0036544A"/>
    <w:rsid w:val="0036729D"/>
    <w:rsid w:val="00370F3B"/>
    <w:rsid w:val="00374E02"/>
    <w:rsid w:val="00374E8B"/>
    <w:rsid w:val="00375A0F"/>
    <w:rsid w:val="00381684"/>
    <w:rsid w:val="00383824"/>
    <w:rsid w:val="0038733B"/>
    <w:rsid w:val="00390B60"/>
    <w:rsid w:val="00390BE1"/>
    <w:rsid w:val="003935CB"/>
    <w:rsid w:val="00396A6F"/>
    <w:rsid w:val="003A1C13"/>
    <w:rsid w:val="003A66EB"/>
    <w:rsid w:val="003A787F"/>
    <w:rsid w:val="003A7BA8"/>
    <w:rsid w:val="003B2C19"/>
    <w:rsid w:val="003B417D"/>
    <w:rsid w:val="003B455F"/>
    <w:rsid w:val="003B456D"/>
    <w:rsid w:val="003C0EF5"/>
    <w:rsid w:val="003C5828"/>
    <w:rsid w:val="003D1352"/>
    <w:rsid w:val="003E0DB3"/>
    <w:rsid w:val="003E52D9"/>
    <w:rsid w:val="003E7794"/>
    <w:rsid w:val="003F0E97"/>
    <w:rsid w:val="003F0F04"/>
    <w:rsid w:val="003F3656"/>
    <w:rsid w:val="003F48E8"/>
    <w:rsid w:val="004025FE"/>
    <w:rsid w:val="00402D98"/>
    <w:rsid w:val="004040C0"/>
    <w:rsid w:val="00407C82"/>
    <w:rsid w:val="0041560C"/>
    <w:rsid w:val="00415A02"/>
    <w:rsid w:val="00417079"/>
    <w:rsid w:val="00420454"/>
    <w:rsid w:val="004320ED"/>
    <w:rsid w:val="004344F4"/>
    <w:rsid w:val="00440E0C"/>
    <w:rsid w:val="00442F51"/>
    <w:rsid w:val="00444E75"/>
    <w:rsid w:val="00446254"/>
    <w:rsid w:val="00451808"/>
    <w:rsid w:val="00451C42"/>
    <w:rsid w:val="00455E7F"/>
    <w:rsid w:val="00456180"/>
    <w:rsid w:val="004567B1"/>
    <w:rsid w:val="00463CF6"/>
    <w:rsid w:val="004640FA"/>
    <w:rsid w:val="004662D2"/>
    <w:rsid w:val="00466B1B"/>
    <w:rsid w:val="00467DB0"/>
    <w:rsid w:val="00475D89"/>
    <w:rsid w:val="00476DC8"/>
    <w:rsid w:val="00476F71"/>
    <w:rsid w:val="00477592"/>
    <w:rsid w:val="00480B78"/>
    <w:rsid w:val="00481AD6"/>
    <w:rsid w:val="0048309A"/>
    <w:rsid w:val="004838FA"/>
    <w:rsid w:val="00485B04"/>
    <w:rsid w:val="00485DD4"/>
    <w:rsid w:val="00495241"/>
    <w:rsid w:val="00497577"/>
    <w:rsid w:val="004A10D0"/>
    <w:rsid w:val="004A3764"/>
    <w:rsid w:val="004A39EC"/>
    <w:rsid w:val="004B07D4"/>
    <w:rsid w:val="004B2160"/>
    <w:rsid w:val="004B76B5"/>
    <w:rsid w:val="004C17D0"/>
    <w:rsid w:val="004C1EED"/>
    <w:rsid w:val="004C2D53"/>
    <w:rsid w:val="004D0A36"/>
    <w:rsid w:val="004D5F42"/>
    <w:rsid w:val="004E6AA2"/>
    <w:rsid w:val="00502973"/>
    <w:rsid w:val="00502C18"/>
    <w:rsid w:val="005079A3"/>
    <w:rsid w:val="0051035A"/>
    <w:rsid w:val="00510C6F"/>
    <w:rsid w:val="005134D4"/>
    <w:rsid w:val="00516BEA"/>
    <w:rsid w:val="0052160B"/>
    <w:rsid w:val="00521948"/>
    <w:rsid w:val="00523896"/>
    <w:rsid w:val="005251C1"/>
    <w:rsid w:val="00526DDE"/>
    <w:rsid w:val="00527857"/>
    <w:rsid w:val="00532999"/>
    <w:rsid w:val="00534E13"/>
    <w:rsid w:val="0053532F"/>
    <w:rsid w:val="00536695"/>
    <w:rsid w:val="00537A4E"/>
    <w:rsid w:val="005569BE"/>
    <w:rsid w:val="00560228"/>
    <w:rsid w:val="0056157E"/>
    <w:rsid w:val="00561BEE"/>
    <w:rsid w:val="00561D9A"/>
    <w:rsid w:val="005651E5"/>
    <w:rsid w:val="00566773"/>
    <w:rsid w:val="00573EE9"/>
    <w:rsid w:val="00575E00"/>
    <w:rsid w:val="0057664A"/>
    <w:rsid w:val="00576AF8"/>
    <w:rsid w:val="00580B50"/>
    <w:rsid w:val="005827AA"/>
    <w:rsid w:val="0058295D"/>
    <w:rsid w:val="005837FC"/>
    <w:rsid w:val="00587034"/>
    <w:rsid w:val="0059425D"/>
    <w:rsid w:val="00596F56"/>
    <w:rsid w:val="00597735"/>
    <w:rsid w:val="005A1182"/>
    <w:rsid w:val="005A148F"/>
    <w:rsid w:val="005A3557"/>
    <w:rsid w:val="005A3D1E"/>
    <w:rsid w:val="005A7AB4"/>
    <w:rsid w:val="005B17AF"/>
    <w:rsid w:val="005B2DA2"/>
    <w:rsid w:val="005B3072"/>
    <w:rsid w:val="005B341F"/>
    <w:rsid w:val="005B525F"/>
    <w:rsid w:val="005B6557"/>
    <w:rsid w:val="005C1144"/>
    <w:rsid w:val="005D2BE7"/>
    <w:rsid w:val="005D2D45"/>
    <w:rsid w:val="005D6D35"/>
    <w:rsid w:val="005D7C86"/>
    <w:rsid w:val="005E132A"/>
    <w:rsid w:val="005E319E"/>
    <w:rsid w:val="005E405E"/>
    <w:rsid w:val="005F5949"/>
    <w:rsid w:val="00602C10"/>
    <w:rsid w:val="00602D86"/>
    <w:rsid w:val="00603D21"/>
    <w:rsid w:val="00604707"/>
    <w:rsid w:val="00604F7D"/>
    <w:rsid w:val="00605260"/>
    <w:rsid w:val="0060579C"/>
    <w:rsid w:val="00605F52"/>
    <w:rsid w:val="0061323B"/>
    <w:rsid w:val="006145B4"/>
    <w:rsid w:val="00615613"/>
    <w:rsid w:val="0061601A"/>
    <w:rsid w:val="00631F63"/>
    <w:rsid w:val="00633643"/>
    <w:rsid w:val="00641AB7"/>
    <w:rsid w:val="006464DC"/>
    <w:rsid w:val="00650426"/>
    <w:rsid w:val="00661CDC"/>
    <w:rsid w:val="00673BCE"/>
    <w:rsid w:val="00675D67"/>
    <w:rsid w:val="00681C84"/>
    <w:rsid w:val="0068323C"/>
    <w:rsid w:val="00694971"/>
    <w:rsid w:val="006A04ED"/>
    <w:rsid w:val="006A100A"/>
    <w:rsid w:val="006A343A"/>
    <w:rsid w:val="006A508E"/>
    <w:rsid w:val="006A66D0"/>
    <w:rsid w:val="006B171D"/>
    <w:rsid w:val="006B3E48"/>
    <w:rsid w:val="006B5903"/>
    <w:rsid w:val="006B6407"/>
    <w:rsid w:val="006B757E"/>
    <w:rsid w:val="006B7E69"/>
    <w:rsid w:val="006C1110"/>
    <w:rsid w:val="006C56B9"/>
    <w:rsid w:val="006C6B56"/>
    <w:rsid w:val="006D0A90"/>
    <w:rsid w:val="006D1741"/>
    <w:rsid w:val="006F0EDD"/>
    <w:rsid w:val="006F43C2"/>
    <w:rsid w:val="006F7D11"/>
    <w:rsid w:val="007005DA"/>
    <w:rsid w:val="007032EC"/>
    <w:rsid w:val="00711685"/>
    <w:rsid w:val="00714910"/>
    <w:rsid w:val="0072048A"/>
    <w:rsid w:val="00721723"/>
    <w:rsid w:val="0072431C"/>
    <w:rsid w:val="007266F1"/>
    <w:rsid w:val="00727EC3"/>
    <w:rsid w:val="00731FF6"/>
    <w:rsid w:val="00732022"/>
    <w:rsid w:val="0073630E"/>
    <w:rsid w:val="007478A0"/>
    <w:rsid w:val="00751129"/>
    <w:rsid w:val="00754975"/>
    <w:rsid w:val="0075747F"/>
    <w:rsid w:val="0076031E"/>
    <w:rsid w:val="00763FC1"/>
    <w:rsid w:val="00770708"/>
    <w:rsid w:val="007716E3"/>
    <w:rsid w:val="007729D4"/>
    <w:rsid w:val="00773BD3"/>
    <w:rsid w:val="007750F1"/>
    <w:rsid w:val="00776EB0"/>
    <w:rsid w:val="00777450"/>
    <w:rsid w:val="00777D58"/>
    <w:rsid w:val="00777FC4"/>
    <w:rsid w:val="007814E4"/>
    <w:rsid w:val="007844D2"/>
    <w:rsid w:val="007874EF"/>
    <w:rsid w:val="00787C58"/>
    <w:rsid w:val="00790170"/>
    <w:rsid w:val="007908D5"/>
    <w:rsid w:val="00797488"/>
    <w:rsid w:val="007A1C68"/>
    <w:rsid w:val="007A5387"/>
    <w:rsid w:val="007B05BC"/>
    <w:rsid w:val="007B212F"/>
    <w:rsid w:val="007B2C2F"/>
    <w:rsid w:val="007B6252"/>
    <w:rsid w:val="007B6A6B"/>
    <w:rsid w:val="007C55AA"/>
    <w:rsid w:val="007C74A9"/>
    <w:rsid w:val="007D4189"/>
    <w:rsid w:val="007E1094"/>
    <w:rsid w:val="007E6A2F"/>
    <w:rsid w:val="007F2385"/>
    <w:rsid w:val="008014D7"/>
    <w:rsid w:val="00801EF1"/>
    <w:rsid w:val="0080383F"/>
    <w:rsid w:val="00804585"/>
    <w:rsid w:val="0080499F"/>
    <w:rsid w:val="008050C7"/>
    <w:rsid w:val="00806240"/>
    <w:rsid w:val="00806606"/>
    <w:rsid w:val="00811312"/>
    <w:rsid w:val="00816238"/>
    <w:rsid w:val="00816B22"/>
    <w:rsid w:val="008200C6"/>
    <w:rsid w:val="0082041B"/>
    <w:rsid w:val="008273DB"/>
    <w:rsid w:val="00830BF1"/>
    <w:rsid w:val="00834087"/>
    <w:rsid w:val="0083495F"/>
    <w:rsid w:val="00836732"/>
    <w:rsid w:val="00837123"/>
    <w:rsid w:val="00842168"/>
    <w:rsid w:val="00844D75"/>
    <w:rsid w:val="00845630"/>
    <w:rsid w:val="00845B54"/>
    <w:rsid w:val="00850081"/>
    <w:rsid w:val="00850AC7"/>
    <w:rsid w:val="00852328"/>
    <w:rsid w:val="00853D5A"/>
    <w:rsid w:val="0086094C"/>
    <w:rsid w:val="0087049D"/>
    <w:rsid w:val="00870822"/>
    <w:rsid w:val="00874528"/>
    <w:rsid w:val="00874B8A"/>
    <w:rsid w:val="00875A24"/>
    <w:rsid w:val="00875C79"/>
    <w:rsid w:val="00877706"/>
    <w:rsid w:val="00877DE3"/>
    <w:rsid w:val="008800F3"/>
    <w:rsid w:val="00882E50"/>
    <w:rsid w:val="008844B5"/>
    <w:rsid w:val="00884C15"/>
    <w:rsid w:val="0088575C"/>
    <w:rsid w:val="0088751D"/>
    <w:rsid w:val="0089390A"/>
    <w:rsid w:val="00895C57"/>
    <w:rsid w:val="008A15A2"/>
    <w:rsid w:val="008A1962"/>
    <w:rsid w:val="008A2D07"/>
    <w:rsid w:val="008A57A1"/>
    <w:rsid w:val="008A7016"/>
    <w:rsid w:val="008B2A11"/>
    <w:rsid w:val="008B55BB"/>
    <w:rsid w:val="008C0DB3"/>
    <w:rsid w:val="008C1384"/>
    <w:rsid w:val="008C33D2"/>
    <w:rsid w:val="008C40EF"/>
    <w:rsid w:val="008C7590"/>
    <w:rsid w:val="008D602C"/>
    <w:rsid w:val="008E2E2A"/>
    <w:rsid w:val="008E76A2"/>
    <w:rsid w:val="008F0D6B"/>
    <w:rsid w:val="008F274B"/>
    <w:rsid w:val="008F7BF3"/>
    <w:rsid w:val="00901EE0"/>
    <w:rsid w:val="0090588B"/>
    <w:rsid w:val="00923708"/>
    <w:rsid w:val="00925F66"/>
    <w:rsid w:val="00926802"/>
    <w:rsid w:val="0092741E"/>
    <w:rsid w:val="009313E3"/>
    <w:rsid w:val="0093167F"/>
    <w:rsid w:val="00934CCC"/>
    <w:rsid w:val="00937C70"/>
    <w:rsid w:val="00937CE2"/>
    <w:rsid w:val="00940184"/>
    <w:rsid w:val="00942728"/>
    <w:rsid w:val="009453EE"/>
    <w:rsid w:val="00956D71"/>
    <w:rsid w:val="00963EF0"/>
    <w:rsid w:val="009701DD"/>
    <w:rsid w:val="0097285D"/>
    <w:rsid w:val="00980E73"/>
    <w:rsid w:val="0098290F"/>
    <w:rsid w:val="009874E7"/>
    <w:rsid w:val="00993655"/>
    <w:rsid w:val="00996528"/>
    <w:rsid w:val="00997AF5"/>
    <w:rsid w:val="009A01F3"/>
    <w:rsid w:val="009A0229"/>
    <w:rsid w:val="009A4207"/>
    <w:rsid w:val="009A6154"/>
    <w:rsid w:val="009B127D"/>
    <w:rsid w:val="009C1975"/>
    <w:rsid w:val="009D0E49"/>
    <w:rsid w:val="009E39C0"/>
    <w:rsid w:val="009E3F97"/>
    <w:rsid w:val="009E75A4"/>
    <w:rsid w:val="009F2EEB"/>
    <w:rsid w:val="009F586D"/>
    <w:rsid w:val="00A0048A"/>
    <w:rsid w:val="00A00C7A"/>
    <w:rsid w:val="00A010E2"/>
    <w:rsid w:val="00A01384"/>
    <w:rsid w:val="00A02221"/>
    <w:rsid w:val="00A06ACA"/>
    <w:rsid w:val="00A11497"/>
    <w:rsid w:val="00A1353D"/>
    <w:rsid w:val="00A15A14"/>
    <w:rsid w:val="00A170B0"/>
    <w:rsid w:val="00A204C4"/>
    <w:rsid w:val="00A21EFA"/>
    <w:rsid w:val="00A22269"/>
    <w:rsid w:val="00A22418"/>
    <w:rsid w:val="00A23AEE"/>
    <w:rsid w:val="00A26CEC"/>
    <w:rsid w:val="00A41131"/>
    <w:rsid w:val="00A53F8D"/>
    <w:rsid w:val="00A556F9"/>
    <w:rsid w:val="00A60CAC"/>
    <w:rsid w:val="00A637BB"/>
    <w:rsid w:val="00A756E9"/>
    <w:rsid w:val="00A75A6B"/>
    <w:rsid w:val="00A864E3"/>
    <w:rsid w:val="00A9437C"/>
    <w:rsid w:val="00AA0CBA"/>
    <w:rsid w:val="00AA1955"/>
    <w:rsid w:val="00AA2ADD"/>
    <w:rsid w:val="00AA38A7"/>
    <w:rsid w:val="00AA45F8"/>
    <w:rsid w:val="00AB29E4"/>
    <w:rsid w:val="00AB3CC3"/>
    <w:rsid w:val="00AC1323"/>
    <w:rsid w:val="00AC3CD4"/>
    <w:rsid w:val="00AC4A93"/>
    <w:rsid w:val="00AD2216"/>
    <w:rsid w:val="00AD2C02"/>
    <w:rsid w:val="00AD55A3"/>
    <w:rsid w:val="00AD7745"/>
    <w:rsid w:val="00AE20EE"/>
    <w:rsid w:val="00AE4EB3"/>
    <w:rsid w:val="00AE65E8"/>
    <w:rsid w:val="00AF023D"/>
    <w:rsid w:val="00AF704D"/>
    <w:rsid w:val="00B1065C"/>
    <w:rsid w:val="00B15FDA"/>
    <w:rsid w:val="00B16CED"/>
    <w:rsid w:val="00B22930"/>
    <w:rsid w:val="00B234FD"/>
    <w:rsid w:val="00B24D64"/>
    <w:rsid w:val="00B24F0F"/>
    <w:rsid w:val="00B25131"/>
    <w:rsid w:val="00B25D33"/>
    <w:rsid w:val="00B27532"/>
    <w:rsid w:val="00B275F8"/>
    <w:rsid w:val="00B30816"/>
    <w:rsid w:val="00B30D14"/>
    <w:rsid w:val="00B344E3"/>
    <w:rsid w:val="00B358B4"/>
    <w:rsid w:val="00B40D14"/>
    <w:rsid w:val="00B459A0"/>
    <w:rsid w:val="00B45B58"/>
    <w:rsid w:val="00B5152A"/>
    <w:rsid w:val="00B5610D"/>
    <w:rsid w:val="00B5701E"/>
    <w:rsid w:val="00B61694"/>
    <w:rsid w:val="00B63512"/>
    <w:rsid w:val="00B63F48"/>
    <w:rsid w:val="00B6467A"/>
    <w:rsid w:val="00B65C3E"/>
    <w:rsid w:val="00B70F99"/>
    <w:rsid w:val="00B77656"/>
    <w:rsid w:val="00B77E6D"/>
    <w:rsid w:val="00B833EB"/>
    <w:rsid w:val="00B83DDA"/>
    <w:rsid w:val="00B84C1C"/>
    <w:rsid w:val="00B84CD9"/>
    <w:rsid w:val="00B85F86"/>
    <w:rsid w:val="00B865B8"/>
    <w:rsid w:val="00B9074B"/>
    <w:rsid w:val="00B90B88"/>
    <w:rsid w:val="00B93767"/>
    <w:rsid w:val="00B93EB3"/>
    <w:rsid w:val="00B947FA"/>
    <w:rsid w:val="00B95A7C"/>
    <w:rsid w:val="00B974E8"/>
    <w:rsid w:val="00BA332B"/>
    <w:rsid w:val="00BA3782"/>
    <w:rsid w:val="00BB5226"/>
    <w:rsid w:val="00BB6CE7"/>
    <w:rsid w:val="00BB784F"/>
    <w:rsid w:val="00BB7CC0"/>
    <w:rsid w:val="00BC5673"/>
    <w:rsid w:val="00BC6E09"/>
    <w:rsid w:val="00BC6EDF"/>
    <w:rsid w:val="00BC746B"/>
    <w:rsid w:val="00BD6CB3"/>
    <w:rsid w:val="00BE2282"/>
    <w:rsid w:val="00BE2500"/>
    <w:rsid w:val="00BF09F5"/>
    <w:rsid w:val="00BF533B"/>
    <w:rsid w:val="00BF566B"/>
    <w:rsid w:val="00C00707"/>
    <w:rsid w:val="00C023B8"/>
    <w:rsid w:val="00C06772"/>
    <w:rsid w:val="00C139C4"/>
    <w:rsid w:val="00C15557"/>
    <w:rsid w:val="00C170C9"/>
    <w:rsid w:val="00C17271"/>
    <w:rsid w:val="00C17CE0"/>
    <w:rsid w:val="00C21870"/>
    <w:rsid w:val="00C22C6C"/>
    <w:rsid w:val="00C26DE0"/>
    <w:rsid w:val="00C27C98"/>
    <w:rsid w:val="00C31747"/>
    <w:rsid w:val="00C31CE7"/>
    <w:rsid w:val="00C35F5F"/>
    <w:rsid w:val="00C44975"/>
    <w:rsid w:val="00C5332C"/>
    <w:rsid w:val="00C53CCD"/>
    <w:rsid w:val="00C557E7"/>
    <w:rsid w:val="00C56A0F"/>
    <w:rsid w:val="00C56E69"/>
    <w:rsid w:val="00C60DCC"/>
    <w:rsid w:val="00C61FCF"/>
    <w:rsid w:val="00C6611D"/>
    <w:rsid w:val="00C72EE6"/>
    <w:rsid w:val="00C7523E"/>
    <w:rsid w:val="00C76E77"/>
    <w:rsid w:val="00C80B1F"/>
    <w:rsid w:val="00C82D2D"/>
    <w:rsid w:val="00C86FDF"/>
    <w:rsid w:val="00C904DC"/>
    <w:rsid w:val="00C91F9C"/>
    <w:rsid w:val="00C931A4"/>
    <w:rsid w:val="00C93F76"/>
    <w:rsid w:val="00C9563C"/>
    <w:rsid w:val="00CA2295"/>
    <w:rsid w:val="00CA5815"/>
    <w:rsid w:val="00CB13EF"/>
    <w:rsid w:val="00CB76B4"/>
    <w:rsid w:val="00CB77EA"/>
    <w:rsid w:val="00CB7A3C"/>
    <w:rsid w:val="00CC2E32"/>
    <w:rsid w:val="00CE095F"/>
    <w:rsid w:val="00CE1E87"/>
    <w:rsid w:val="00CE361F"/>
    <w:rsid w:val="00CE3691"/>
    <w:rsid w:val="00CE77D3"/>
    <w:rsid w:val="00CF0AE0"/>
    <w:rsid w:val="00CF1036"/>
    <w:rsid w:val="00CF1C60"/>
    <w:rsid w:val="00CF3537"/>
    <w:rsid w:val="00D02533"/>
    <w:rsid w:val="00D032EC"/>
    <w:rsid w:val="00D07731"/>
    <w:rsid w:val="00D07C41"/>
    <w:rsid w:val="00D12E5F"/>
    <w:rsid w:val="00D14234"/>
    <w:rsid w:val="00D152B8"/>
    <w:rsid w:val="00D1660B"/>
    <w:rsid w:val="00D21F1A"/>
    <w:rsid w:val="00D22A62"/>
    <w:rsid w:val="00D23703"/>
    <w:rsid w:val="00D31FE9"/>
    <w:rsid w:val="00D3382B"/>
    <w:rsid w:val="00D345D6"/>
    <w:rsid w:val="00D43E06"/>
    <w:rsid w:val="00D47EE3"/>
    <w:rsid w:val="00D61507"/>
    <w:rsid w:val="00D62BBB"/>
    <w:rsid w:val="00D644E7"/>
    <w:rsid w:val="00D6748F"/>
    <w:rsid w:val="00D67AF4"/>
    <w:rsid w:val="00D70031"/>
    <w:rsid w:val="00D70C0A"/>
    <w:rsid w:val="00D7684D"/>
    <w:rsid w:val="00D77DF6"/>
    <w:rsid w:val="00D82E36"/>
    <w:rsid w:val="00D83A9C"/>
    <w:rsid w:val="00D83D5C"/>
    <w:rsid w:val="00D847BB"/>
    <w:rsid w:val="00D911E2"/>
    <w:rsid w:val="00D96C14"/>
    <w:rsid w:val="00D96CF7"/>
    <w:rsid w:val="00DA0590"/>
    <w:rsid w:val="00DA194C"/>
    <w:rsid w:val="00DA4F8C"/>
    <w:rsid w:val="00DA52B3"/>
    <w:rsid w:val="00DC082D"/>
    <w:rsid w:val="00DC10D3"/>
    <w:rsid w:val="00DC310F"/>
    <w:rsid w:val="00DC3FBE"/>
    <w:rsid w:val="00DC4D73"/>
    <w:rsid w:val="00DC53E4"/>
    <w:rsid w:val="00DD3829"/>
    <w:rsid w:val="00DD505C"/>
    <w:rsid w:val="00DD5981"/>
    <w:rsid w:val="00DD707E"/>
    <w:rsid w:val="00DE035D"/>
    <w:rsid w:val="00DF38BD"/>
    <w:rsid w:val="00DF6DDE"/>
    <w:rsid w:val="00E03B98"/>
    <w:rsid w:val="00E04363"/>
    <w:rsid w:val="00E05D35"/>
    <w:rsid w:val="00E20567"/>
    <w:rsid w:val="00E21FB5"/>
    <w:rsid w:val="00E3058B"/>
    <w:rsid w:val="00E33A93"/>
    <w:rsid w:val="00E37E8E"/>
    <w:rsid w:val="00E435DC"/>
    <w:rsid w:val="00E43EAF"/>
    <w:rsid w:val="00E44B4D"/>
    <w:rsid w:val="00E5097E"/>
    <w:rsid w:val="00E51480"/>
    <w:rsid w:val="00E5315A"/>
    <w:rsid w:val="00E55586"/>
    <w:rsid w:val="00E5612A"/>
    <w:rsid w:val="00E62CB8"/>
    <w:rsid w:val="00E63416"/>
    <w:rsid w:val="00E67CC5"/>
    <w:rsid w:val="00E73ABA"/>
    <w:rsid w:val="00E73DF2"/>
    <w:rsid w:val="00E8172D"/>
    <w:rsid w:val="00E821E5"/>
    <w:rsid w:val="00E856E7"/>
    <w:rsid w:val="00E91035"/>
    <w:rsid w:val="00E91754"/>
    <w:rsid w:val="00E92A33"/>
    <w:rsid w:val="00E94840"/>
    <w:rsid w:val="00E94F84"/>
    <w:rsid w:val="00EA0140"/>
    <w:rsid w:val="00EA648E"/>
    <w:rsid w:val="00EC2900"/>
    <w:rsid w:val="00EC504B"/>
    <w:rsid w:val="00EC7181"/>
    <w:rsid w:val="00ED0B27"/>
    <w:rsid w:val="00ED1AB7"/>
    <w:rsid w:val="00EE19F2"/>
    <w:rsid w:val="00EE2F2A"/>
    <w:rsid w:val="00EE3F3D"/>
    <w:rsid w:val="00EE54B9"/>
    <w:rsid w:val="00EE75C5"/>
    <w:rsid w:val="00EF07E9"/>
    <w:rsid w:val="00F01D4B"/>
    <w:rsid w:val="00F05EF1"/>
    <w:rsid w:val="00F06C54"/>
    <w:rsid w:val="00F15986"/>
    <w:rsid w:val="00F200ED"/>
    <w:rsid w:val="00F30B1C"/>
    <w:rsid w:val="00F3195A"/>
    <w:rsid w:val="00F347BB"/>
    <w:rsid w:val="00F358B2"/>
    <w:rsid w:val="00F4095E"/>
    <w:rsid w:val="00F41B52"/>
    <w:rsid w:val="00F41B93"/>
    <w:rsid w:val="00F42E32"/>
    <w:rsid w:val="00F436B7"/>
    <w:rsid w:val="00F453CA"/>
    <w:rsid w:val="00F46335"/>
    <w:rsid w:val="00F54157"/>
    <w:rsid w:val="00F55A4E"/>
    <w:rsid w:val="00F56882"/>
    <w:rsid w:val="00F5796D"/>
    <w:rsid w:val="00F63920"/>
    <w:rsid w:val="00F65136"/>
    <w:rsid w:val="00F702DB"/>
    <w:rsid w:val="00F716A8"/>
    <w:rsid w:val="00F722FD"/>
    <w:rsid w:val="00F75931"/>
    <w:rsid w:val="00F76C34"/>
    <w:rsid w:val="00F82AA7"/>
    <w:rsid w:val="00F8677A"/>
    <w:rsid w:val="00F86D4B"/>
    <w:rsid w:val="00F91307"/>
    <w:rsid w:val="00F940BD"/>
    <w:rsid w:val="00F953C8"/>
    <w:rsid w:val="00F97BA0"/>
    <w:rsid w:val="00FA0BEA"/>
    <w:rsid w:val="00FA20EC"/>
    <w:rsid w:val="00FA21A7"/>
    <w:rsid w:val="00FA4528"/>
    <w:rsid w:val="00FB0C17"/>
    <w:rsid w:val="00FB12C9"/>
    <w:rsid w:val="00FB1B11"/>
    <w:rsid w:val="00FB2CE6"/>
    <w:rsid w:val="00FB76BA"/>
    <w:rsid w:val="00FB7A25"/>
    <w:rsid w:val="00FC5552"/>
    <w:rsid w:val="00FC6F71"/>
    <w:rsid w:val="00FC7605"/>
    <w:rsid w:val="00FD5083"/>
    <w:rsid w:val="00FE04D9"/>
    <w:rsid w:val="00FE0990"/>
    <w:rsid w:val="00FE53C5"/>
    <w:rsid w:val="00FE642F"/>
    <w:rsid w:val="00FF32A7"/>
    <w:rsid w:val="00FF364A"/>
    <w:rsid w:val="00FF4F3E"/>
    <w:rsid w:val="00FF57A8"/>
    <w:rsid w:val="00FF6D36"/>
    <w:rsid w:val="00FF7D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192016"/>
  <w15:chartTrackingRefBased/>
  <w15:docId w15:val="{59AD9D23-C6A2-4423-A621-2761D71EE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pl-PL" w:eastAsia="pl-PL"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B171D"/>
    <w:rPr>
      <w:rFonts w:ascii="Arial" w:hAnsi="Arial"/>
      <w:sz w:val="24"/>
    </w:rPr>
  </w:style>
  <w:style w:type="paragraph" w:styleId="Nagwek1">
    <w:name w:val="heading 1"/>
    <w:basedOn w:val="Tekstpodstawowy"/>
    <w:next w:val="Normalny"/>
    <w:link w:val="Nagwek1Znak"/>
    <w:qFormat/>
    <w:rsid w:val="006B171D"/>
    <w:pPr>
      <w:spacing w:line="264" w:lineRule="auto"/>
      <w:outlineLvl w:val="0"/>
    </w:pPr>
    <w:rPr>
      <w:rFonts w:cs="Arial"/>
      <w:b/>
      <w:szCs w:val="24"/>
    </w:rPr>
  </w:style>
  <w:style w:type="paragraph" w:styleId="Nagwek2">
    <w:name w:val="heading 2"/>
    <w:basedOn w:val="Normalny"/>
    <w:next w:val="Normalny"/>
    <w:link w:val="Nagwek2Znak"/>
    <w:uiPriority w:val="9"/>
    <w:unhideWhenUsed/>
    <w:qFormat/>
    <w:rsid w:val="006B171D"/>
    <w:pPr>
      <w:spacing w:line="264" w:lineRule="auto"/>
      <w:outlineLvl w:val="1"/>
    </w:pPr>
    <w:rPr>
      <w:rFonts w:cs="Arial"/>
      <w:b/>
      <w:szCs w:val="24"/>
    </w:rPr>
  </w:style>
  <w:style w:type="paragraph" w:styleId="Nagwek3">
    <w:name w:val="heading 3"/>
    <w:basedOn w:val="Normalny"/>
    <w:next w:val="Normalny"/>
    <w:link w:val="Nagwek3Znak"/>
    <w:uiPriority w:val="9"/>
    <w:unhideWhenUsed/>
    <w:qFormat/>
    <w:rsid w:val="005A1182"/>
    <w:pPr>
      <w:keepNext/>
      <w:keepLines/>
      <w:spacing w:before="160" w:after="0" w:line="240" w:lineRule="auto"/>
      <w:outlineLvl w:val="2"/>
    </w:pPr>
    <w:rPr>
      <w:rFonts w:asciiTheme="majorHAnsi" w:eastAsiaTheme="majorEastAsia" w:hAnsiTheme="majorHAnsi" w:cstheme="majorBidi"/>
      <w:sz w:val="32"/>
      <w:szCs w:val="32"/>
    </w:rPr>
  </w:style>
  <w:style w:type="paragraph" w:styleId="Nagwek4">
    <w:name w:val="heading 4"/>
    <w:basedOn w:val="Normalny"/>
    <w:next w:val="Normalny"/>
    <w:link w:val="Nagwek4Znak"/>
    <w:uiPriority w:val="9"/>
    <w:unhideWhenUsed/>
    <w:qFormat/>
    <w:rsid w:val="005A1182"/>
    <w:pPr>
      <w:keepNext/>
      <w:keepLines/>
      <w:spacing w:before="80" w:after="0"/>
      <w:outlineLvl w:val="3"/>
    </w:pPr>
    <w:rPr>
      <w:rFonts w:asciiTheme="majorHAnsi" w:eastAsiaTheme="majorEastAsia" w:hAnsiTheme="majorHAnsi" w:cstheme="majorBidi"/>
      <w:i/>
      <w:iCs/>
      <w:sz w:val="30"/>
      <w:szCs w:val="30"/>
    </w:rPr>
  </w:style>
  <w:style w:type="paragraph" w:styleId="Nagwek5">
    <w:name w:val="heading 5"/>
    <w:basedOn w:val="Normalny"/>
    <w:next w:val="Normalny"/>
    <w:link w:val="Nagwek5Znak"/>
    <w:uiPriority w:val="9"/>
    <w:unhideWhenUsed/>
    <w:qFormat/>
    <w:rsid w:val="005A1182"/>
    <w:pPr>
      <w:keepNext/>
      <w:keepLines/>
      <w:spacing w:before="40" w:after="0"/>
      <w:outlineLvl w:val="4"/>
    </w:pPr>
    <w:rPr>
      <w:rFonts w:asciiTheme="majorHAnsi" w:eastAsiaTheme="majorEastAsia" w:hAnsiTheme="majorHAnsi" w:cstheme="majorBidi"/>
      <w:sz w:val="28"/>
      <w:szCs w:val="28"/>
    </w:rPr>
  </w:style>
  <w:style w:type="paragraph" w:styleId="Nagwek6">
    <w:name w:val="heading 6"/>
    <w:basedOn w:val="Normalny"/>
    <w:next w:val="Normalny"/>
    <w:link w:val="Nagwek6Znak"/>
    <w:uiPriority w:val="9"/>
    <w:semiHidden/>
    <w:unhideWhenUsed/>
    <w:qFormat/>
    <w:rsid w:val="005A1182"/>
    <w:pPr>
      <w:keepNext/>
      <w:keepLines/>
      <w:spacing w:before="40" w:after="0"/>
      <w:outlineLvl w:val="5"/>
    </w:pPr>
    <w:rPr>
      <w:rFonts w:asciiTheme="majorHAnsi" w:eastAsiaTheme="majorEastAsia" w:hAnsiTheme="majorHAnsi" w:cstheme="majorBidi"/>
      <w:i/>
      <w:iCs/>
      <w:sz w:val="26"/>
      <w:szCs w:val="26"/>
    </w:rPr>
  </w:style>
  <w:style w:type="paragraph" w:styleId="Nagwek7">
    <w:name w:val="heading 7"/>
    <w:basedOn w:val="Normalny"/>
    <w:next w:val="Normalny"/>
    <w:link w:val="Nagwek7Znak"/>
    <w:uiPriority w:val="9"/>
    <w:semiHidden/>
    <w:unhideWhenUsed/>
    <w:qFormat/>
    <w:rsid w:val="005A1182"/>
    <w:pPr>
      <w:keepNext/>
      <w:keepLines/>
      <w:spacing w:before="40" w:after="0"/>
      <w:outlineLvl w:val="6"/>
    </w:pPr>
    <w:rPr>
      <w:rFonts w:asciiTheme="majorHAnsi" w:eastAsiaTheme="majorEastAsia" w:hAnsiTheme="majorHAnsi" w:cstheme="majorBidi"/>
      <w:szCs w:val="24"/>
    </w:rPr>
  </w:style>
  <w:style w:type="paragraph" w:styleId="Nagwek8">
    <w:name w:val="heading 8"/>
    <w:basedOn w:val="Normalny"/>
    <w:next w:val="Normalny"/>
    <w:link w:val="Nagwek8Znak"/>
    <w:uiPriority w:val="9"/>
    <w:semiHidden/>
    <w:unhideWhenUsed/>
    <w:qFormat/>
    <w:rsid w:val="005A1182"/>
    <w:pPr>
      <w:keepNext/>
      <w:keepLines/>
      <w:spacing w:before="40" w:after="0"/>
      <w:outlineLvl w:val="7"/>
    </w:pPr>
    <w:rPr>
      <w:rFonts w:asciiTheme="majorHAnsi" w:eastAsiaTheme="majorEastAsia" w:hAnsiTheme="majorHAnsi" w:cstheme="majorBidi"/>
      <w:i/>
      <w:iCs/>
      <w:sz w:val="22"/>
      <w:szCs w:val="22"/>
    </w:rPr>
  </w:style>
  <w:style w:type="paragraph" w:styleId="Nagwek9">
    <w:name w:val="heading 9"/>
    <w:basedOn w:val="Normalny"/>
    <w:next w:val="Normalny"/>
    <w:link w:val="Nagwek9Znak"/>
    <w:uiPriority w:val="9"/>
    <w:semiHidden/>
    <w:unhideWhenUsed/>
    <w:qFormat/>
    <w:rsid w:val="005A1182"/>
    <w:pPr>
      <w:keepNext/>
      <w:keepLines/>
      <w:spacing w:before="40" w:after="0"/>
      <w:outlineLvl w:val="8"/>
    </w:pPr>
    <w:rPr>
      <w:b/>
      <w:bCs/>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527857"/>
  </w:style>
  <w:style w:type="paragraph" w:styleId="Tekstpodstawowywcity">
    <w:name w:val="Body Text Indent"/>
    <w:basedOn w:val="Normalny"/>
    <w:rsid w:val="00527857"/>
    <w:pPr>
      <w:ind w:firstLine="708"/>
      <w:jc w:val="both"/>
    </w:pPr>
  </w:style>
  <w:style w:type="paragraph" w:customStyle="1" w:styleId="Tekstpodstawowy21">
    <w:name w:val="Tekst podstawowy 21"/>
    <w:basedOn w:val="Normalny"/>
    <w:rsid w:val="00527857"/>
    <w:pPr>
      <w:overflowPunct w:val="0"/>
      <w:autoSpaceDE w:val="0"/>
      <w:autoSpaceDN w:val="0"/>
      <w:adjustRightInd w:val="0"/>
      <w:jc w:val="both"/>
      <w:textAlignment w:val="baseline"/>
    </w:pPr>
  </w:style>
  <w:style w:type="paragraph" w:styleId="Tekstdymka">
    <w:name w:val="Balloon Text"/>
    <w:basedOn w:val="Normalny"/>
    <w:semiHidden/>
    <w:rsid w:val="0086094C"/>
    <w:rPr>
      <w:rFonts w:ascii="Tahoma" w:hAnsi="Tahoma" w:cs="Tahoma"/>
      <w:sz w:val="16"/>
      <w:szCs w:val="16"/>
    </w:rPr>
  </w:style>
  <w:style w:type="paragraph" w:styleId="Stopka">
    <w:name w:val="footer"/>
    <w:basedOn w:val="Normalny"/>
    <w:link w:val="StopkaZnak"/>
    <w:uiPriority w:val="99"/>
    <w:rsid w:val="00CE095F"/>
    <w:pPr>
      <w:tabs>
        <w:tab w:val="center" w:pos="4536"/>
        <w:tab w:val="right" w:pos="9072"/>
      </w:tabs>
    </w:pPr>
  </w:style>
  <w:style w:type="character" w:styleId="Numerstrony">
    <w:name w:val="page number"/>
    <w:basedOn w:val="Domylnaczcionkaakapitu"/>
    <w:rsid w:val="00CE095F"/>
  </w:style>
  <w:style w:type="paragraph" w:styleId="Nagwek">
    <w:name w:val="header"/>
    <w:basedOn w:val="Normalny"/>
    <w:link w:val="NagwekZnak"/>
    <w:rsid w:val="00CE095F"/>
    <w:pPr>
      <w:tabs>
        <w:tab w:val="center" w:pos="4536"/>
        <w:tab w:val="right" w:pos="9072"/>
      </w:tabs>
    </w:pPr>
  </w:style>
  <w:style w:type="character" w:customStyle="1" w:styleId="WW-Odsyaczdokomentarza">
    <w:name w:val="WW-Odsyłacz do komentarza"/>
    <w:rsid w:val="002D5B1A"/>
    <w:rPr>
      <w:sz w:val="16"/>
    </w:rPr>
  </w:style>
  <w:style w:type="paragraph" w:styleId="NormalnyWeb">
    <w:name w:val="Normal (Web)"/>
    <w:basedOn w:val="Normalny"/>
    <w:rsid w:val="002D5B1A"/>
    <w:pPr>
      <w:spacing w:before="100" w:beforeAutospacing="1" w:after="100" w:afterAutospacing="1"/>
    </w:pPr>
    <w:rPr>
      <w:rFonts w:ascii="Verdana" w:hAnsi="Verdana"/>
      <w:sz w:val="15"/>
      <w:szCs w:val="15"/>
    </w:rPr>
  </w:style>
  <w:style w:type="paragraph" w:styleId="Tekstpodstawowywcity2">
    <w:name w:val="Body Text Indent 2"/>
    <w:basedOn w:val="Normalny"/>
    <w:rsid w:val="002D5B1A"/>
    <w:pPr>
      <w:spacing w:after="120" w:line="480" w:lineRule="auto"/>
      <w:ind w:left="283"/>
    </w:pPr>
  </w:style>
  <w:style w:type="paragraph" w:styleId="Bezodstpw">
    <w:name w:val="No Spacing"/>
    <w:uiPriority w:val="1"/>
    <w:qFormat/>
    <w:rsid w:val="005A1182"/>
    <w:pPr>
      <w:spacing w:after="0" w:line="240" w:lineRule="auto"/>
    </w:pPr>
  </w:style>
  <w:style w:type="paragraph" w:customStyle="1" w:styleId="USTAWA">
    <w:name w:val="USTAWA."/>
    <w:rsid w:val="002D5B1A"/>
    <w:pPr>
      <w:tabs>
        <w:tab w:val="right" w:leader="dot" w:pos="9072"/>
      </w:tabs>
      <w:autoSpaceDE w:val="0"/>
      <w:autoSpaceDN w:val="0"/>
      <w:adjustRightInd w:val="0"/>
      <w:spacing w:line="215" w:lineRule="atLeast"/>
      <w:jc w:val="both"/>
    </w:pPr>
    <w:rPr>
      <w:rFonts w:ascii="Arial" w:hAnsi="Arial" w:cs="Arial"/>
      <w:szCs w:val="16"/>
    </w:rPr>
  </w:style>
  <w:style w:type="paragraph" w:customStyle="1" w:styleId="USTAWAPkt1">
    <w:name w:val="USTAWA._Pkt_1"/>
    <w:rsid w:val="002D5B1A"/>
    <w:pPr>
      <w:tabs>
        <w:tab w:val="left" w:pos="283"/>
        <w:tab w:val="right" w:leader="dot" w:pos="9072"/>
      </w:tabs>
      <w:autoSpaceDE w:val="0"/>
      <w:autoSpaceDN w:val="0"/>
      <w:adjustRightInd w:val="0"/>
      <w:spacing w:line="215" w:lineRule="atLeast"/>
      <w:ind w:left="284" w:hanging="284"/>
      <w:jc w:val="both"/>
    </w:pPr>
    <w:rPr>
      <w:rFonts w:ascii="Arial" w:hAnsi="Arial" w:cs="Arial"/>
      <w:szCs w:val="16"/>
    </w:rPr>
  </w:style>
  <w:style w:type="paragraph" w:customStyle="1" w:styleId="USTAWAPkt2">
    <w:name w:val="USTAWA._Pkt_2"/>
    <w:rsid w:val="002D5B1A"/>
    <w:pPr>
      <w:tabs>
        <w:tab w:val="left" w:pos="567"/>
        <w:tab w:val="right" w:leader="dot" w:pos="9072"/>
      </w:tabs>
      <w:autoSpaceDE w:val="0"/>
      <w:autoSpaceDN w:val="0"/>
      <w:adjustRightInd w:val="0"/>
      <w:spacing w:line="215" w:lineRule="atLeast"/>
      <w:ind w:left="568" w:hanging="284"/>
      <w:jc w:val="both"/>
    </w:pPr>
    <w:rPr>
      <w:rFonts w:ascii="Arial" w:hAnsi="Arial" w:cs="Arial"/>
      <w:szCs w:val="16"/>
    </w:rPr>
  </w:style>
  <w:style w:type="paragraph" w:customStyle="1" w:styleId="USTAWACenter">
    <w:name w:val="USTAWA.Center"/>
    <w:basedOn w:val="USTAWA"/>
    <w:rsid w:val="002D5B1A"/>
    <w:pPr>
      <w:jc w:val="center"/>
    </w:pPr>
  </w:style>
  <w:style w:type="paragraph" w:customStyle="1" w:styleId="UstawaPkt20">
    <w:name w:val="Ustawa._Pkt_20"/>
    <w:basedOn w:val="USTAWAPkt2"/>
    <w:rsid w:val="002D5B1A"/>
    <w:pPr>
      <w:ind w:left="562" w:hanging="386"/>
    </w:pPr>
  </w:style>
  <w:style w:type="paragraph" w:customStyle="1" w:styleId="USTAWAPkt3">
    <w:name w:val="USTAWA._Pkt_3"/>
    <w:basedOn w:val="USTAWAPkt2"/>
    <w:rsid w:val="002D5B1A"/>
    <w:pPr>
      <w:tabs>
        <w:tab w:val="clear" w:pos="567"/>
        <w:tab w:val="left" w:pos="851"/>
      </w:tabs>
      <w:ind w:left="851"/>
    </w:pPr>
  </w:style>
  <w:style w:type="character" w:customStyle="1" w:styleId="StopkaZnak">
    <w:name w:val="Stopka Znak"/>
    <w:link w:val="Stopka"/>
    <w:uiPriority w:val="99"/>
    <w:rsid w:val="00253913"/>
    <w:rPr>
      <w:lang w:val="pl-PL" w:bidi="ar-SA"/>
    </w:rPr>
  </w:style>
  <w:style w:type="character" w:customStyle="1" w:styleId="t31">
    <w:name w:val="t31"/>
    <w:rsid w:val="00253913"/>
    <w:rPr>
      <w:rFonts w:ascii="Courier New" w:hAnsi="Courier New" w:cs="Courier New" w:hint="default"/>
    </w:rPr>
  </w:style>
  <w:style w:type="paragraph" w:styleId="Akapitzlist">
    <w:name w:val="List Paragraph"/>
    <w:aliases w:val="A_wyliczenie,K-P_odwolanie,Akapit z listą5,maz_wyliczenie,opis dzialania,Akapit z listą2,Podsis rysunku"/>
    <w:basedOn w:val="Normalny"/>
    <w:link w:val="AkapitzlistZnak"/>
    <w:uiPriority w:val="34"/>
    <w:qFormat/>
    <w:rsid w:val="00253913"/>
    <w:pPr>
      <w:ind w:left="720"/>
      <w:contextualSpacing/>
    </w:pPr>
  </w:style>
  <w:style w:type="paragraph" w:customStyle="1" w:styleId="Akapitzlist1">
    <w:name w:val="Akapit z listą1"/>
    <w:basedOn w:val="Normalny"/>
    <w:rsid w:val="00580B50"/>
    <w:pPr>
      <w:ind w:left="720"/>
      <w:contextualSpacing/>
    </w:pPr>
    <w:rPr>
      <w:rFonts w:eastAsia="Calibri"/>
      <w:szCs w:val="24"/>
    </w:rPr>
  </w:style>
  <w:style w:type="character" w:customStyle="1" w:styleId="Nagwek2Znak">
    <w:name w:val="Nagłówek 2 Znak"/>
    <w:basedOn w:val="Domylnaczcionkaakapitu"/>
    <w:link w:val="Nagwek2"/>
    <w:uiPriority w:val="9"/>
    <w:rsid w:val="006B171D"/>
    <w:rPr>
      <w:rFonts w:ascii="Arial" w:hAnsi="Arial" w:cs="Arial"/>
      <w:b/>
      <w:sz w:val="24"/>
      <w:szCs w:val="24"/>
    </w:rPr>
  </w:style>
  <w:style w:type="paragraph" w:customStyle="1" w:styleId="Tekstpodstawowy210">
    <w:name w:val="Tekst podstawowy 21"/>
    <w:basedOn w:val="Normalny"/>
    <w:rsid w:val="00580B50"/>
    <w:pPr>
      <w:jc w:val="both"/>
    </w:pPr>
    <w:rPr>
      <w:rFonts w:ascii="Courier New" w:eastAsia="Arial Unicode MS" w:hAnsi="Courier New" w:cs="Courier New"/>
      <w:kern w:val="1"/>
      <w:szCs w:val="24"/>
      <w:lang w:eastAsia="hi-IN" w:bidi="hi-IN"/>
    </w:rPr>
  </w:style>
  <w:style w:type="paragraph" w:customStyle="1" w:styleId="Tabela">
    <w:name w:val="Tabela"/>
    <w:next w:val="Normalny"/>
    <w:rsid w:val="00580B50"/>
    <w:pPr>
      <w:suppressAutoHyphens/>
      <w:autoSpaceDE w:val="0"/>
    </w:pPr>
    <w:rPr>
      <w:rFonts w:eastAsia="Arial"/>
      <w:kern w:val="1"/>
      <w:lang w:eastAsia="ar-SA"/>
    </w:rPr>
  </w:style>
  <w:style w:type="paragraph" w:customStyle="1" w:styleId="Tekstpodstawowywcity31">
    <w:name w:val="Tekst podstawowy wcięty 31"/>
    <w:basedOn w:val="Normalny"/>
    <w:rsid w:val="00580B50"/>
    <w:pPr>
      <w:ind w:left="5040" w:hanging="3612"/>
    </w:pPr>
    <w:rPr>
      <w:rFonts w:eastAsia="Arial Unicode MS" w:cs="Mangal"/>
      <w:kern w:val="1"/>
      <w:szCs w:val="24"/>
      <w:lang w:eastAsia="hi-IN" w:bidi="hi-IN"/>
    </w:rPr>
  </w:style>
  <w:style w:type="paragraph" w:styleId="Tekstprzypisudolnego">
    <w:name w:val="footnote text"/>
    <w:basedOn w:val="Normalny"/>
    <w:link w:val="TekstprzypisudolnegoZnak"/>
    <w:rsid w:val="00580B50"/>
    <w:rPr>
      <w:rFonts w:eastAsia="Calibri"/>
    </w:rPr>
  </w:style>
  <w:style w:type="character" w:styleId="Odwoanieprzypisudolnego">
    <w:name w:val="footnote reference"/>
    <w:rsid w:val="00580B50"/>
    <w:rPr>
      <w:vertAlign w:val="superscript"/>
    </w:rPr>
  </w:style>
  <w:style w:type="paragraph" w:customStyle="1" w:styleId="Akapitzlist10">
    <w:name w:val="Akapit z listą1"/>
    <w:basedOn w:val="Normalny"/>
    <w:rsid w:val="00561BEE"/>
    <w:pPr>
      <w:ind w:left="720"/>
      <w:contextualSpacing/>
    </w:pPr>
    <w:rPr>
      <w:rFonts w:eastAsia="Calibri"/>
      <w:szCs w:val="24"/>
    </w:rPr>
  </w:style>
  <w:style w:type="character" w:styleId="Hipercze">
    <w:name w:val="Hyperlink"/>
    <w:rsid w:val="00B30816"/>
    <w:rPr>
      <w:color w:val="0000FF"/>
      <w:u w:val="single"/>
    </w:rPr>
  </w:style>
  <w:style w:type="paragraph" w:customStyle="1" w:styleId="msonormalcxspmiddle">
    <w:name w:val="msonormalcxspmiddle"/>
    <w:basedOn w:val="Normalny"/>
    <w:rsid w:val="00B30816"/>
    <w:pPr>
      <w:spacing w:before="100" w:beforeAutospacing="1" w:after="100" w:afterAutospacing="1"/>
    </w:pPr>
    <w:rPr>
      <w:szCs w:val="24"/>
    </w:rPr>
  </w:style>
  <w:style w:type="paragraph" w:customStyle="1" w:styleId="msonormalcxsplast">
    <w:name w:val="msonormalcxsplast"/>
    <w:basedOn w:val="Normalny"/>
    <w:rsid w:val="00B30816"/>
    <w:pPr>
      <w:spacing w:before="100" w:beforeAutospacing="1" w:after="100" w:afterAutospacing="1"/>
    </w:pPr>
    <w:rPr>
      <w:szCs w:val="24"/>
    </w:rPr>
  </w:style>
  <w:style w:type="character" w:customStyle="1" w:styleId="tabulatory1">
    <w:name w:val="tabulatory1"/>
    <w:basedOn w:val="Domylnaczcionkaakapitu"/>
    <w:rsid w:val="00A756E9"/>
  </w:style>
  <w:style w:type="character" w:customStyle="1" w:styleId="TekstpodstawowyZnak">
    <w:name w:val="Tekst podstawowy Znak"/>
    <w:link w:val="Tekstpodstawowy"/>
    <w:rsid w:val="0083495F"/>
    <w:rPr>
      <w:sz w:val="24"/>
    </w:rPr>
  </w:style>
  <w:style w:type="character" w:customStyle="1" w:styleId="Nagwek4Znak">
    <w:name w:val="Nagłówek 4 Znak"/>
    <w:basedOn w:val="Domylnaczcionkaakapitu"/>
    <w:link w:val="Nagwek4"/>
    <w:uiPriority w:val="9"/>
    <w:rsid w:val="005A1182"/>
    <w:rPr>
      <w:rFonts w:asciiTheme="majorHAnsi" w:eastAsiaTheme="majorEastAsia" w:hAnsiTheme="majorHAnsi" w:cstheme="majorBidi"/>
      <w:i/>
      <w:iCs/>
      <w:sz w:val="30"/>
      <w:szCs w:val="30"/>
    </w:rPr>
  </w:style>
  <w:style w:type="paragraph" w:styleId="Tekstpodstawowy2">
    <w:name w:val="Body Text 2"/>
    <w:basedOn w:val="Normalny"/>
    <w:link w:val="Tekstpodstawowy2Znak"/>
    <w:unhideWhenUsed/>
    <w:rsid w:val="0083495F"/>
    <w:pPr>
      <w:spacing w:after="120" w:line="480" w:lineRule="auto"/>
    </w:pPr>
  </w:style>
  <w:style w:type="character" w:customStyle="1" w:styleId="Tekstpodstawowy2Znak">
    <w:name w:val="Tekst podstawowy 2 Znak"/>
    <w:link w:val="Tekstpodstawowy2"/>
    <w:rsid w:val="0083495F"/>
  </w:style>
  <w:style w:type="paragraph" w:styleId="Tekstpodstawowywcity3">
    <w:name w:val="Body Text Indent 3"/>
    <w:basedOn w:val="Normalny"/>
    <w:link w:val="Tekstpodstawowywcity3Znak"/>
    <w:semiHidden/>
    <w:rsid w:val="0083495F"/>
    <w:pPr>
      <w:ind w:left="5040" w:hanging="3612"/>
    </w:pPr>
    <w:rPr>
      <w:szCs w:val="24"/>
    </w:rPr>
  </w:style>
  <w:style w:type="character" w:customStyle="1" w:styleId="Tekstpodstawowywcity3Znak">
    <w:name w:val="Tekst podstawowy wcięty 3 Znak"/>
    <w:link w:val="Tekstpodstawowywcity3"/>
    <w:semiHidden/>
    <w:rsid w:val="0083495F"/>
    <w:rPr>
      <w:sz w:val="24"/>
      <w:szCs w:val="24"/>
    </w:rPr>
  </w:style>
  <w:style w:type="paragraph" w:styleId="Tekstkomentarza">
    <w:name w:val="annotation text"/>
    <w:basedOn w:val="Normalny"/>
    <w:link w:val="TekstkomentarzaZnak"/>
    <w:semiHidden/>
    <w:rsid w:val="0083495F"/>
  </w:style>
  <w:style w:type="character" w:customStyle="1" w:styleId="TekstkomentarzaZnak">
    <w:name w:val="Tekst komentarza Znak"/>
    <w:basedOn w:val="Domylnaczcionkaakapitu"/>
    <w:link w:val="Tekstkomentarza"/>
    <w:semiHidden/>
    <w:rsid w:val="0083495F"/>
  </w:style>
  <w:style w:type="character" w:styleId="Uwydatnienie">
    <w:name w:val="Emphasis"/>
    <w:basedOn w:val="Domylnaczcionkaakapitu"/>
    <w:uiPriority w:val="20"/>
    <w:qFormat/>
    <w:rsid w:val="005A1182"/>
    <w:rPr>
      <w:i/>
      <w:iCs/>
      <w:color w:val="000000" w:themeColor="text1"/>
    </w:rPr>
  </w:style>
  <w:style w:type="paragraph" w:styleId="Mapadokumentu">
    <w:name w:val="Document Map"/>
    <w:basedOn w:val="Normalny"/>
    <w:link w:val="MapadokumentuZnak"/>
    <w:semiHidden/>
    <w:rsid w:val="0083495F"/>
    <w:pPr>
      <w:shd w:val="clear" w:color="auto" w:fill="000080"/>
    </w:pPr>
    <w:rPr>
      <w:rFonts w:ascii="Tahoma" w:hAnsi="Tahoma" w:cs="Tahoma"/>
    </w:rPr>
  </w:style>
  <w:style w:type="character" w:customStyle="1" w:styleId="MapadokumentuZnak">
    <w:name w:val="Mapa dokumentu Znak"/>
    <w:link w:val="Mapadokumentu"/>
    <w:semiHidden/>
    <w:rsid w:val="0083495F"/>
    <w:rPr>
      <w:rFonts w:ascii="Tahoma" w:hAnsi="Tahoma" w:cs="Tahoma"/>
      <w:shd w:val="clear" w:color="auto" w:fill="000080"/>
    </w:rPr>
  </w:style>
  <w:style w:type="character" w:styleId="Odwoaniedokomentarza">
    <w:name w:val="annotation reference"/>
    <w:rsid w:val="0083495F"/>
    <w:rPr>
      <w:sz w:val="16"/>
      <w:szCs w:val="16"/>
    </w:rPr>
  </w:style>
  <w:style w:type="paragraph" w:styleId="Tematkomentarza">
    <w:name w:val="annotation subject"/>
    <w:basedOn w:val="Tekstkomentarza"/>
    <w:next w:val="Tekstkomentarza"/>
    <w:link w:val="TematkomentarzaZnak"/>
    <w:rsid w:val="0083495F"/>
    <w:rPr>
      <w:b/>
      <w:bCs/>
    </w:rPr>
  </w:style>
  <w:style w:type="character" w:customStyle="1" w:styleId="TematkomentarzaZnak">
    <w:name w:val="Temat komentarza Znak"/>
    <w:link w:val="Tematkomentarza"/>
    <w:rsid w:val="0083495F"/>
    <w:rPr>
      <w:b/>
      <w:bCs/>
    </w:rPr>
  </w:style>
  <w:style w:type="character" w:styleId="Pogrubienie">
    <w:name w:val="Strong"/>
    <w:basedOn w:val="Domylnaczcionkaakapitu"/>
    <w:uiPriority w:val="22"/>
    <w:qFormat/>
    <w:rsid w:val="005A1182"/>
    <w:rPr>
      <w:b/>
      <w:bCs/>
    </w:rPr>
  </w:style>
  <w:style w:type="character" w:customStyle="1" w:styleId="TekstprzypisudolnegoZnak">
    <w:name w:val="Tekst przypisu dolnego Znak"/>
    <w:link w:val="Tekstprzypisudolnego"/>
    <w:rsid w:val="0083495F"/>
    <w:rPr>
      <w:rFonts w:eastAsia="Calibri"/>
    </w:rPr>
  </w:style>
  <w:style w:type="character" w:customStyle="1" w:styleId="NagwekZnak">
    <w:name w:val="Nagłówek Znak"/>
    <w:link w:val="Nagwek"/>
    <w:rsid w:val="0083495F"/>
  </w:style>
  <w:style w:type="character" w:customStyle="1" w:styleId="alb">
    <w:name w:val="a_lb"/>
    <w:basedOn w:val="Domylnaczcionkaakapitu"/>
    <w:rsid w:val="00E55586"/>
  </w:style>
  <w:style w:type="character" w:customStyle="1" w:styleId="AkapitzlistZnak">
    <w:name w:val="Akapit z listą Znak"/>
    <w:aliases w:val="A_wyliczenie Znak,K-P_odwolanie Znak,Akapit z listą5 Znak,maz_wyliczenie Znak,opis dzialania Znak,Akapit z listą2 Znak,Podsis rysunku Znak"/>
    <w:basedOn w:val="Domylnaczcionkaakapitu"/>
    <w:link w:val="Akapitzlist"/>
    <w:uiPriority w:val="34"/>
    <w:locked/>
    <w:rsid w:val="00603D21"/>
  </w:style>
  <w:style w:type="character" w:customStyle="1" w:styleId="Nagwek1Znak">
    <w:name w:val="Nagłówek 1 Znak"/>
    <w:basedOn w:val="Domylnaczcionkaakapitu"/>
    <w:link w:val="Nagwek1"/>
    <w:rsid w:val="006B171D"/>
    <w:rPr>
      <w:rFonts w:ascii="Arial" w:hAnsi="Arial" w:cs="Arial"/>
      <w:b/>
      <w:sz w:val="24"/>
      <w:szCs w:val="24"/>
    </w:rPr>
  </w:style>
  <w:style w:type="character" w:customStyle="1" w:styleId="Nagwek3Znak">
    <w:name w:val="Nagłówek 3 Znak"/>
    <w:basedOn w:val="Domylnaczcionkaakapitu"/>
    <w:link w:val="Nagwek3"/>
    <w:uiPriority w:val="9"/>
    <w:rsid w:val="005A1182"/>
    <w:rPr>
      <w:rFonts w:asciiTheme="majorHAnsi" w:eastAsiaTheme="majorEastAsia" w:hAnsiTheme="majorHAnsi" w:cstheme="majorBidi"/>
      <w:sz w:val="32"/>
      <w:szCs w:val="32"/>
    </w:rPr>
  </w:style>
  <w:style w:type="character" w:customStyle="1" w:styleId="Nagwek5Znak">
    <w:name w:val="Nagłówek 5 Znak"/>
    <w:basedOn w:val="Domylnaczcionkaakapitu"/>
    <w:link w:val="Nagwek5"/>
    <w:uiPriority w:val="9"/>
    <w:rsid w:val="005A1182"/>
    <w:rPr>
      <w:rFonts w:asciiTheme="majorHAnsi" w:eastAsiaTheme="majorEastAsia" w:hAnsiTheme="majorHAnsi" w:cstheme="majorBidi"/>
      <w:sz w:val="28"/>
      <w:szCs w:val="28"/>
    </w:rPr>
  </w:style>
  <w:style w:type="character" w:customStyle="1" w:styleId="Nagwek6Znak">
    <w:name w:val="Nagłówek 6 Znak"/>
    <w:basedOn w:val="Domylnaczcionkaakapitu"/>
    <w:link w:val="Nagwek6"/>
    <w:uiPriority w:val="9"/>
    <w:semiHidden/>
    <w:rsid w:val="005A1182"/>
    <w:rPr>
      <w:rFonts w:asciiTheme="majorHAnsi" w:eastAsiaTheme="majorEastAsia" w:hAnsiTheme="majorHAnsi" w:cstheme="majorBidi"/>
      <w:i/>
      <w:iCs/>
      <w:sz w:val="26"/>
      <w:szCs w:val="26"/>
    </w:rPr>
  </w:style>
  <w:style w:type="character" w:customStyle="1" w:styleId="Nagwek7Znak">
    <w:name w:val="Nagłówek 7 Znak"/>
    <w:basedOn w:val="Domylnaczcionkaakapitu"/>
    <w:link w:val="Nagwek7"/>
    <w:uiPriority w:val="9"/>
    <w:semiHidden/>
    <w:rsid w:val="005A1182"/>
    <w:rPr>
      <w:rFonts w:asciiTheme="majorHAnsi" w:eastAsiaTheme="majorEastAsia" w:hAnsiTheme="majorHAnsi" w:cstheme="majorBidi"/>
      <w:sz w:val="24"/>
      <w:szCs w:val="24"/>
    </w:rPr>
  </w:style>
  <w:style w:type="character" w:customStyle="1" w:styleId="Nagwek8Znak">
    <w:name w:val="Nagłówek 8 Znak"/>
    <w:basedOn w:val="Domylnaczcionkaakapitu"/>
    <w:link w:val="Nagwek8"/>
    <w:uiPriority w:val="9"/>
    <w:semiHidden/>
    <w:rsid w:val="005A1182"/>
    <w:rPr>
      <w:rFonts w:asciiTheme="majorHAnsi" w:eastAsiaTheme="majorEastAsia" w:hAnsiTheme="majorHAnsi" w:cstheme="majorBidi"/>
      <w:i/>
      <w:iCs/>
      <w:sz w:val="22"/>
      <w:szCs w:val="22"/>
    </w:rPr>
  </w:style>
  <w:style w:type="character" w:customStyle="1" w:styleId="Nagwek9Znak">
    <w:name w:val="Nagłówek 9 Znak"/>
    <w:basedOn w:val="Domylnaczcionkaakapitu"/>
    <w:link w:val="Nagwek9"/>
    <w:uiPriority w:val="9"/>
    <w:semiHidden/>
    <w:rsid w:val="005A1182"/>
    <w:rPr>
      <w:b/>
      <w:bCs/>
      <w:i/>
      <w:iCs/>
    </w:rPr>
  </w:style>
  <w:style w:type="paragraph" w:styleId="Legenda">
    <w:name w:val="caption"/>
    <w:basedOn w:val="Normalny"/>
    <w:next w:val="Normalny"/>
    <w:uiPriority w:val="35"/>
    <w:semiHidden/>
    <w:unhideWhenUsed/>
    <w:qFormat/>
    <w:rsid w:val="005A1182"/>
    <w:pPr>
      <w:spacing w:line="240" w:lineRule="auto"/>
    </w:pPr>
    <w:rPr>
      <w:b/>
      <w:bCs/>
      <w:color w:val="404040" w:themeColor="text1" w:themeTint="BF"/>
      <w:sz w:val="16"/>
      <w:szCs w:val="16"/>
    </w:rPr>
  </w:style>
  <w:style w:type="paragraph" w:styleId="Tytu">
    <w:name w:val="Title"/>
    <w:basedOn w:val="Normalny"/>
    <w:next w:val="Normalny"/>
    <w:link w:val="TytuZnak"/>
    <w:uiPriority w:val="10"/>
    <w:qFormat/>
    <w:rsid w:val="005A1182"/>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ytuZnak">
    <w:name w:val="Tytuł Znak"/>
    <w:basedOn w:val="Domylnaczcionkaakapitu"/>
    <w:link w:val="Tytu"/>
    <w:uiPriority w:val="10"/>
    <w:rsid w:val="005A1182"/>
    <w:rPr>
      <w:rFonts w:asciiTheme="majorHAnsi" w:eastAsiaTheme="majorEastAsia" w:hAnsiTheme="majorHAnsi" w:cstheme="majorBidi"/>
      <w:caps/>
      <w:color w:val="44546A" w:themeColor="text2"/>
      <w:spacing w:val="30"/>
      <w:sz w:val="72"/>
      <w:szCs w:val="72"/>
    </w:rPr>
  </w:style>
  <w:style w:type="paragraph" w:styleId="Podtytu">
    <w:name w:val="Subtitle"/>
    <w:basedOn w:val="Normalny"/>
    <w:next w:val="Normalny"/>
    <w:link w:val="PodtytuZnak"/>
    <w:uiPriority w:val="11"/>
    <w:qFormat/>
    <w:rsid w:val="005A1182"/>
    <w:pPr>
      <w:numPr>
        <w:ilvl w:val="1"/>
      </w:numPr>
      <w:jc w:val="center"/>
    </w:pPr>
    <w:rPr>
      <w:color w:val="44546A" w:themeColor="text2"/>
      <w:sz w:val="28"/>
      <w:szCs w:val="28"/>
    </w:rPr>
  </w:style>
  <w:style w:type="character" w:customStyle="1" w:styleId="PodtytuZnak">
    <w:name w:val="Podtytuł Znak"/>
    <w:basedOn w:val="Domylnaczcionkaakapitu"/>
    <w:link w:val="Podtytu"/>
    <w:uiPriority w:val="11"/>
    <w:rsid w:val="005A1182"/>
    <w:rPr>
      <w:color w:val="44546A" w:themeColor="text2"/>
      <w:sz w:val="28"/>
      <w:szCs w:val="28"/>
    </w:rPr>
  </w:style>
  <w:style w:type="paragraph" w:styleId="Cytat">
    <w:name w:val="Quote"/>
    <w:basedOn w:val="Normalny"/>
    <w:next w:val="Normalny"/>
    <w:link w:val="CytatZnak"/>
    <w:uiPriority w:val="29"/>
    <w:qFormat/>
    <w:rsid w:val="005A1182"/>
    <w:pPr>
      <w:spacing w:before="160"/>
      <w:ind w:left="720" w:right="720"/>
      <w:jc w:val="center"/>
    </w:pPr>
    <w:rPr>
      <w:i/>
      <w:iCs/>
      <w:color w:val="7B7B7B" w:themeColor="accent3" w:themeShade="BF"/>
      <w:szCs w:val="24"/>
    </w:rPr>
  </w:style>
  <w:style w:type="character" w:customStyle="1" w:styleId="CytatZnak">
    <w:name w:val="Cytat Znak"/>
    <w:basedOn w:val="Domylnaczcionkaakapitu"/>
    <w:link w:val="Cytat"/>
    <w:uiPriority w:val="29"/>
    <w:rsid w:val="005A1182"/>
    <w:rPr>
      <w:i/>
      <w:iCs/>
      <w:color w:val="7B7B7B" w:themeColor="accent3" w:themeShade="BF"/>
      <w:sz w:val="24"/>
      <w:szCs w:val="24"/>
    </w:rPr>
  </w:style>
  <w:style w:type="paragraph" w:styleId="Cytatintensywny">
    <w:name w:val="Intense Quote"/>
    <w:basedOn w:val="Normalny"/>
    <w:next w:val="Normalny"/>
    <w:link w:val="CytatintensywnyZnak"/>
    <w:uiPriority w:val="30"/>
    <w:qFormat/>
    <w:rsid w:val="005A1182"/>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CytatintensywnyZnak">
    <w:name w:val="Cytat intensywny Znak"/>
    <w:basedOn w:val="Domylnaczcionkaakapitu"/>
    <w:link w:val="Cytatintensywny"/>
    <w:uiPriority w:val="30"/>
    <w:rsid w:val="005A1182"/>
    <w:rPr>
      <w:rFonts w:asciiTheme="majorHAnsi" w:eastAsiaTheme="majorEastAsia" w:hAnsiTheme="majorHAnsi" w:cstheme="majorBidi"/>
      <w:caps/>
      <w:color w:val="2E74B5" w:themeColor="accent1" w:themeShade="BF"/>
      <w:sz w:val="28"/>
      <w:szCs w:val="28"/>
    </w:rPr>
  </w:style>
  <w:style w:type="character" w:styleId="Wyrnieniedelikatne">
    <w:name w:val="Subtle Emphasis"/>
    <w:basedOn w:val="Domylnaczcionkaakapitu"/>
    <w:uiPriority w:val="19"/>
    <w:qFormat/>
    <w:rsid w:val="005A1182"/>
    <w:rPr>
      <w:i/>
      <w:iCs/>
      <w:color w:val="595959" w:themeColor="text1" w:themeTint="A6"/>
    </w:rPr>
  </w:style>
  <w:style w:type="character" w:styleId="Wyrnienieintensywne">
    <w:name w:val="Intense Emphasis"/>
    <w:basedOn w:val="Domylnaczcionkaakapitu"/>
    <w:uiPriority w:val="21"/>
    <w:qFormat/>
    <w:rsid w:val="005A1182"/>
    <w:rPr>
      <w:b/>
      <w:bCs/>
      <w:i/>
      <w:iCs/>
      <w:color w:val="auto"/>
    </w:rPr>
  </w:style>
  <w:style w:type="character" w:styleId="Odwoaniedelikatne">
    <w:name w:val="Subtle Reference"/>
    <w:basedOn w:val="Domylnaczcionkaakapitu"/>
    <w:uiPriority w:val="31"/>
    <w:qFormat/>
    <w:rsid w:val="005A1182"/>
    <w:rPr>
      <w:caps w:val="0"/>
      <w:smallCaps/>
      <w:color w:val="404040" w:themeColor="text1" w:themeTint="BF"/>
      <w:spacing w:val="0"/>
      <w:u w:val="single" w:color="7F7F7F" w:themeColor="text1" w:themeTint="80"/>
    </w:rPr>
  </w:style>
  <w:style w:type="character" w:styleId="Odwoanieintensywne">
    <w:name w:val="Intense Reference"/>
    <w:basedOn w:val="Domylnaczcionkaakapitu"/>
    <w:uiPriority w:val="32"/>
    <w:qFormat/>
    <w:rsid w:val="005A1182"/>
    <w:rPr>
      <w:b/>
      <w:bCs/>
      <w:caps w:val="0"/>
      <w:smallCaps/>
      <w:color w:val="auto"/>
      <w:spacing w:val="0"/>
      <w:u w:val="single"/>
    </w:rPr>
  </w:style>
  <w:style w:type="character" w:styleId="Tytuksiki">
    <w:name w:val="Book Title"/>
    <w:basedOn w:val="Domylnaczcionkaakapitu"/>
    <w:uiPriority w:val="33"/>
    <w:qFormat/>
    <w:rsid w:val="005A1182"/>
    <w:rPr>
      <w:b/>
      <w:bCs/>
      <w:caps w:val="0"/>
      <w:smallCaps/>
      <w:spacing w:val="0"/>
    </w:rPr>
  </w:style>
  <w:style w:type="paragraph" w:styleId="Nagwekspisutreci">
    <w:name w:val="TOC Heading"/>
    <w:basedOn w:val="Nagwek1"/>
    <w:next w:val="Normalny"/>
    <w:uiPriority w:val="39"/>
    <w:semiHidden/>
    <w:unhideWhenUsed/>
    <w:qFormat/>
    <w:rsid w:val="005A1182"/>
    <w:pPr>
      <w:outlineLvl w:val="9"/>
    </w:pPr>
  </w:style>
  <w:style w:type="paragraph" w:styleId="Tekstpodstawowy3">
    <w:name w:val="Body Text 3"/>
    <w:basedOn w:val="Normalny"/>
    <w:link w:val="Tekstpodstawowy3Znak"/>
    <w:uiPriority w:val="99"/>
    <w:unhideWhenUsed/>
    <w:rsid w:val="00681C84"/>
    <w:pPr>
      <w:spacing w:after="120"/>
    </w:pPr>
    <w:rPr>
      <w:sz w:val="16"/>
      <w:szCs w:val="16"/>
    </w:rPr>
  </w:style>
  <w:style w:type="character" w:customStyle="1" w:styleId="Tekstpodstawowy3Znak">
    <w:name w:val="Tekst podstawowy 3 Znak"/>
    <w:basedOn w:val="Domylnaczcionkaakapitu"/>
    <w:link w:val="Tekstpodstawowy3"/>
    <w:uiPriority w:val="99"/>
    <w:rsid w:val="00681C8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20916">
      <w:bodyDiv w:val="1"/>
      <w:marLeft w:val="0"/>
      <w:marRight w:val="0"/>
      <w:marTop w:val="0"/>
      <w:marBottom w:val="0"/>
      <w:divBdr>
        <w:top w:val="none" w:sz="0" w:space="0" w:color="auto"/>
        <w:left w:val="none" w:sz="0" w:space="0" w:color="auto"/>
        <w:bottom w:val="none" w:sz="0" w:space="0" w:color="auto"/>
        <w:right w:val="none" w:sz="0" w:space="0" w:color="auto"/>
      </w:divBdr>
    </w:div>
    <w:div w:id="103812693">
      <w:bodyDiv w:val="1"/>
      <w:marLeft w:val="0"/>
      <w:marRight w:val="0"/>
      <w:marTop w:val="0"/>
      <w:marBottom w:val="0"/>
      <w:divBdr>
        <w:top w:val="none" w:sz="0" w:space="0" w:color="auto"/>
        <w:left w:val="none" w:sz="0" w:space="0" w:color="auto"/>
        <w:bottom w:val="none" w:sz="0" w:space="0" w:color="auto"/>
        <w:right w:val="none" w:sz="0" w:space="0" w:color="auto"/>
      </w:divBdr>
    </w:div>
    <w:div w:id="137767381">
      <w:bodyDiv w:val="1"/>
      <w:marLeft w:val="0"/>
      <w:marRight w:val="0"/>
      <w:marTop w:val="0"/>
      <w:marBottom w:val="0"/>
      <w:divBdr>
        <w:top w:val="none" w:sz="0" w:space="0" w:color="auto"/>
        <w:left w:val="none" w:sz="0" w:space="0" w:color="auto"/>
        <w:bottom w:val="none" w:sz="0" w:space="0" w:color="auto"/>
        <w:right w:val="none" w:sz="0" w:space="0" w:color="auto"/>
      </w:divBdr>
      <w:divsChild>
        <w:div w:id="792097707">
          <w:marLeft w:val="0"/>
          <w:marRight w:val="0"/>
          <w:marTop w:val="0"/>
          <w:marBottom w:val="0"/>
          <w:divBdr>
            <w:top w:val="none" w:sz="0" w:space="0" w:color="auto"/>
            <w:left w:val="none" w:sz="0" w:space="0" w:color="auto"/>
            <w:bottom w:val="none" w:sz="0" w:space="0" w:color="auto"/>
            <w:right w:val="none" w:sz="0" w:space="0" w:color="auto"/>
          </w:divBdr>
        </w:div>
      </w:divsChild>
    </w:div>
    <w:div w:id="332220256">
      <w:bodyDiv w:val="1"/>
      <w:marLeft w:val="0"/>
      <w:marRight w:val="0"/>
      <w:marTop w:val="0"/>
      <w:marBottom w:val="0"/>
      <w:divBdr>
        <w:top w:val="none" w:sz="0" w:space="0" w:color="auto"/>
        <w:left w:val="none" w:sz="0" w:space="0" w:color="auto"/>
        <w:bottom w:val="none" w:sz="0" w:space="0" w:color="auto"/>
        <w:right w:val="none" w:sz="0" w:space="0" w:color="auto"/>
      </w:divBdr>
      <w:divsChild>
        <w:div w:id="759721368">
          <w:marLeft w:val="0"/>
          <w:marRight w:val="0"/>
          <w:marTop w:val="0"/>
          <w:marBottom w:val="0"/>
          <w:divBdr>
            <w:top w:val="none" w:sz="0" w:space="0" w:color="auto"/>
            <w:left w:val="none" w:sz="0" w:space="0" w:color="auto"/>
            <w:bottom w:val="none" w:sz="0" w:space="0" w:color="auto"/>
            <w:right w:val="none" w:sz="0" w:space="0" w:color="auto"/>
          </w:divBdr>
          <w:divsChild>
            <w:div w:id="399600262">
              <w:marLeft w:val="1"/>
              <w:marRight w:val="1"/>
              <w:marTop w:val="0"/>
              <w:marBottom w:val="0"/>
              <w:divBdr>
                <w:top w:val="none" w:sz="0" w:space="0" w:color="auto"/>
                <w:left w:val="none" w:sz="0" w:space="0" w:color="auto"/>
                <w:bottom w:val="none" w:sz="0" w:space="0" w:color="auto"/>
                <w:right w:val="none" w:sz="0" w:space="0" w:color="auto"/>
              </w:divBdr>
              <w:divsChild>
                <w:div w:id="553782233">
                  <w:marLeft w:val="1"/>
                  <w:marRight w:val="1"/>
                  <w:marTop w:val="0"/>
                  <w:marBottom w:val="0"/>
                  <w:divBdr>
                    <w:top w:val="none" w:sz="0" w:space="0" w:color="auto"/>
                    <w:left w:val="none" w:sz="0" w:space="0" w:color="auto"/>
                    <w:bottom w:val="none" w:sz="0" w:space="0" w:color="auto"/>
                    <w:right w:val="none" w:sz="0" w:space="0" w:color="auto"/>
                  </w:divBdr>
                  <w:divsChild>
                    <w:div w:id="185213798">
                      <w:marLeft w:val="1"/>
                      <w:marRight w:val="1"/>
                      <w:marTop w:val="0"/>
                      <w:marBottom w:val="0"/>
                      <w:divBdr>
                        <w:top w:val="none" w:sz="0" w:space="0" w:color="auto"/>
                        <w:left w:val="none" w:sz="0" w:space="0" w:color="auto"/>
                        <w:bottom w:val="none" w:sz="0" w:space="0" w:color="auto"/>
                        <w:right w:val="none" w:sz="0" w:space="0" w:color="auto"/>
                      </w:divBdr>
                    </w:div>
                    <w:div w:id="496654246">
                      <w:marLeft w:val="1"/>
                      <w:marRight w:val="1"/>
                      <w:marTop w:val="0"/>
                      <w:marBottom w:val="0"/>
                      <w:divBdr>
                        <w:top w:val="none" w:sz="0" w:space="0" w:color="auto"/>
                        <w:left w:val="none" w:sz="0" w:space="0" w:color="auto"/>
                        <w:bottom w:val="none" w:sz="0" w:space="0" w:color="auto"/>
                        <w:right w:val="none" w:sz="0" w:space="0" w:color="auto"/>
                      </w:divBdr>
                    </w:div>
                    <w:div w:id="971983767">
                      <w:marLeft w:val="1"/>
                      <w:marRight w:val="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412830">
      <w:bodyDiv w:val="1"/>
      <w:marLeft w:val="0"/>
      <w:marRight w:val="0"/>
      <w:marTop w:val="0"/>
      <w:marBottom w:val="0"/>
      <w:divBdr>
        <w:top w:val="none" w:sz="0" w:space="0" w:color="auto"/>
        <w:left w:val="none" w:sz="0" w:space="0" w:color="auto"/>
        <w:bottom w:val="none" w:sz="0" w:space="0" w:color="auto"/>
        <w:right w:val="none" w:sz="0" w:space="0" w:color="auto"/>
      </w:divBdr>
    </w:div>
    <w:div w:id="663122354">
      <w:bodyDiv w:val="1"/>
      <w:marLeft w:val="0"/>
      <w:marRight w:val="0"/>
      <w:marTop w:val="0"/>
      <w:marBottom w:val="0"/>
      <w:divBdr>
        <w:top w:val="none" w:sz="0" w:space="0" w:color="auto"/>
        <w:left w:val="none" w:sz="0" w:space="0" w:color="auto"/>
        <w:bottom w:val="none" w:sz="0" w:space="0" w:color="auto"/>
        <w:right w:val="none" w:sz="0" w:space="0" w:color="auto"/>
      </w:divBdr>
    </w:div>
    <w:div w:id="664086169">
      <w:bodyDiv w:val="1"/>
      <w:marLeft w:val="0"/>
      <w:marRight w:val="0"/>
      <w:marTop w:val="0"/>
      <w:marBottom w:val="0"/>
      <w:divBdr>
        <w:top w:val="none" w:sz="0" w:space="0" w:color="auto"/>
        <w:left w:val="none" w:sz="0" w:space="0" w:color="auto"/>
        <w:bottom w:val="none" w:sz="0" w:space="0" w:color="auto"/>
        <w:right w:val="none" w:sz="0" w:space="0" w:color="auto"/>
      </w:divBdr>
      <w:divsChild>
        <w:div w:id="539630782">
          <w:marLeft w:val="0"/>
          <w:marRight w:val="0"/>
          <w:marTop w:val="0"/>
          <w:marBottom w:val="0"/>
          <w:divBdr>
            <w:top w:val="none" w:sz="0" w:space="0" w:color="auto"/>
            <w:left w:val="none" w:sz="0" w:space="0" w:color="auto"/>
            <w:bottom w:val="none" w:sz="0" w:space="0" w:color="auto"/>
            <w:right w:val="none" w:sz="0" w:space="0" w:color="auto"/>
          </w:divBdr>
          <w:divsChild>
            <w:div w:id="361056802">
              <w:marLeft w:val="1"/>
              <w:marRight w:val="1"/>
              <w:marTop w:val="0"/>
              <w:marBottom w:val="0"/>
              <w:divBdr>
                <w:top w:val="none" w:sz="0" w:space="0" w:color="auto"/>
                <w:left w:val="none" w:sz="0" w:space="0" w:color="auto"/>
                <w:bottom w:val="none" w:sz="0" w:space="0" w:color="auto"/>
                <w:right w:val="none" w:sz="0" w:space="0" w:color="auto"/>
              </w:divBdr>
              <w:divsChild>
                <w:div w:id="727337379">
                  <w:marLeft w:val="1"/>
                  <w:marRight w:val="1"/>
                  <w:marTop w:val="0"/>
                  <w:marBottom w:val="0"/>
                  <w:divBdr>
                    <w:top w:val="none" w:sz="0" w:space="0" w:color="auto"/>
                    <w:left w:val="none" w:sz="0" w:space="0" w:color="auto"/>
                    <w:bottom w:val="none" w:sz="0" w:space="0" w:color="auto"/>
                    <w:right w:val="none" w:sz="0" w:space="0" w:color="auto"/>
                  </w:divBdr>
                  <w:divsChild>
                    <w:div w:id="476999121">
                      <w:marLeft w:val="1"/>
                      <w:marRight w:val="1"/>
                      <w:marTop w:val="0"/>
                      <w:marBottom w:val="0"/>
                      <w:divBdr>
                        <w:top w:val="none" w:sz="0" w:space="0" w:color="auto"/>
                        <w:left w:val="none" w:sz="0" w:space="0" w:color="auto"/>
                        <w:bottom w:val="none" w:sz="0" w:space="0" w:color="auto"/>
                        <w:right w:val="none" w:sz="0" w:space="0" w:color="auto"/>
                      </w:divBdr>
                    </w:div>
                    <w:div w:id="534735328">
                      <w:marLeft w:val="1"/>
                      <w:marRight w:val="1"/>
                      <w:marTop w:val="0"/>
                      <w:marBottom w:val="0"/>
                      <w:divBdr>
                        <w:top w:val="none" w:sz="0" w:space="0" w:color="auto"/>
                        <w:left w:val="none" w:sz="0" w:space="0" w:color="auto"/>
                        <w:bottom w:val="none" w:sz="0" w:space="0" w:color="auto"/>
                        <w:right w:val="none" w:sz="0" w:space="0" w:color="auto"/>
                      </w:divBdr>
                    </w:div>
                    <w:div w:id="539902329">
                      <w:marLeft w:val="1"/>
                      <w:marRight w:val="1"/>
                      <w:marTop w:val="0"/>
                      <w:marBottom w:val="0"/>
                      <w:divBdr>
                        <w:top w:val="none" w:sz="0" w:space="0" w:color="auto"/>
                        <w:left w:val="none" w:sz="0" w:space="0" w:color="auto"/>
                        <w:bottom w:val="none" w:sz="0" w:space="0" w:color="auto"/>
                        <w:right w:val="none" w:sz="0" w:space="0" w:color="auto"/>
                      </w:divBdr>
                    </w:div>
                    <w:div w:id="544098531">
                      <w:marLeft w:val="1"/>
                      <w:marRight w:val="1"/>
                      <w:marTop w:val="0"/>
                      <w:marBottom w:val="0"/>
                      <w:divBdr>
                        <w:top w:val="none" w:sz="0" w:space="0" w:color="auto"/>
                        <w:left w:val="none" w:sz="0" w:space="0" w:color="auto"/>
                        <w:bottom w:val="none" w:sz="0" w:space="0" w:color="auto"/>
                        <w:right w:val="none" w:sz="0" w:space="0" w:color="auto"/>
                      </w:divBdr>
                    </w:div>
                    <w:div w:id="701171235">
                      <w:marLeft w:val="1"/>
                      <w:marRight w:val="1"/>
                      <w:marTop w:val="0"/>
                      <w:marBottom w:val="0"/>
                      <w:divBdr>
                        <w:top w:val="none" w:sz="0" w:space="0" w:color="auto"/>
                        <w:left w:val="none" w:sz="0" w:space="0" w:color="auto"/>
                        <w:bottom w:val="none" w:sz="0" w:space="0" w:color="auto"/>
                        <w:right w:val="none" w:sz="0" w:space="0" w:color="auto"/>
                      </w:divBdr>
                    </w:div>
                    <w:div w:id="816996441">
                      <w:marLeft w:val="1"/>
                      <w:marRight w:val="1"/>
                      <w:marTop w:val="0"/>
                      <w:marBottom w:val="0"/>
                      <w:divBdr>
                        <w:top w:val="none" w:sz="0" w:space="0" w:color="auto"/>
                        <w:left w:val="none" w:sz="0" w:space="0" w:color="auto"/>
                        <w:bottom w:val="none" w:sz="0" w:space="0" w:color="auto"/>
                        <w:right w:val="none" w:sz="0" w:space="0" w:color="auto"/>
                      </w:divBdr>
                    </w:div>
                    <w:div w:id="907229815">
                      <w:marLeft w:val="1"/>
                      <w:marRight w:val="1"/>
                      <w:marTop w:val="0"/>
                      <w:marBottom w:val="0"/>
                      <w:divBdr>
                        <w:top w:val="none" w:sz="0" w:space="0" w:color="auto"/>
                        <w:left w:val="none" w:sz="0" w:space="0" w:color="auto"/>
                        <w:bottom w:val="none" w:sz="0" w:space="0" w:color="auto"/>
                        <w:right w:val="none" w:sz="0" w:space="0" w:color="auto"/>
                      </w:divBdr>
                    </w:div>
                    <w:div w:id="970093225">
                      <w:marLeft w:val="1"/>
                      <w:marRight w:val="1"/>
                      <w:marTop w:val="0"/>
                      <w:marBottom w:val="0"/>
                      <w:divBdr>
                        <w:top w:val="none" w:sz="0" w:space="0" w:color="auto"/>
                        <w:left w:val="none" w:sz="0" w:space="0" w:color="auto"/>
                        <w:bottom w:val="none" w:sz="0" w:space="0" w:color="auto"/>
                        <w:right w:val="none" w:sz="0" w:space="0" w:color="auto"/>
                      </w:divBdr>
                    </w:div>
                    <w:div w:id="1374503485">
                      <w:marLeft w:val="1"/>
                      <w:marRight w:val="1"/>
                      <w:marTop w:val="0"/>
                      <w:marBottom w:val="0"/>
                      <w:divBdr>
                        <w:top w:val="none" w:sz="0" w:space="0" w:color="auto"/>
                        <w:left w:val="none" w:sz="0" w:space="0" w:color="auto"/>
                        <w:bottom w:val="none" w:sz="0" w:space="0" w:color="auto"/>
                        <w:right w:val="none" w:sz="0" w:space="0" w:color="auto"/>
                      </w:divBdr>
                    </w:div>
                    <w:div w:id="1453941137">
                      <w:marLeft w:val="1"/>
                      <w:marRight w:val="1"/>
                      <w:marTop w:val="0"/>
                      <w:marBottom w:val="0"/>
                      <w:divBdr>
                        <w:top w:val="none" w:sz="0" w:space="0" w:color="auto"/>
                        <w:left w:val="none" w:sz="0" w:space="0" w:color="auto"/>
                        <w:bottom w:val="none" w:sz="0" w:space="0" w:color="auto"/>
                        <w:right w:val="none" w:sz="0" w:space="0" w:color="auto"/>
                      </w:divBdr>
                    </w:div>
                    <w:div w:id="1517622057">
                      <w:marLeft w:val="1"/>
                      <w:marRight w:val="1"/>
                      <w:marTop w:val="0"/>
                      <w:marBottom w:val="0"/>
                      <w:divBdr>
                        <w:top w:val="none" w:sz="0" w:space="0" w:color="auto"/>
                        <w:left w:val="none" w:sz="0" w:space="0" w:color="auto"/>
                        <w:bottom w:val="none" w:sz="0" w:space="0" w:color="auto"/>
                        <w:right w:val="none" w:sz="0" w:space="0" w:color="auto"/>
                      </w:divBdr>
                    </w:div>
                    <w:div w:id="1588877403">
                      <w:marLeft w:val="1"/>
                      <w:marRight w:val="1"/>
                      <w:marTop w:val="0"/>
                      <w:marBottom w:val="0"/>
                      <w:divBdr>
                        <w:top w:val="none" w:sz="0" w:space="0" w:color="auto"/>
                        <w:left w:val="none" w:sz="0" w:space="0" w:color="auto"/>
                        <w:bottom w:val="none" w:sz="0" w:space="0" w:color="auto"/>
                        <w:right w:val="none" w:sz="0" w:space="0" w:color="auto"/>
                      </w:divBdr>
                    </w:div>
                    <w:div w:id="1645742241">
                      <w:marLeft w:val="1"/>
                      <w:marRight w:val="1"/>
                      <w:marTop w:val="0"/>
                      <w:marBottom w:val="0"/>
                      <w:divBdr>
                        <w:top w:val="none" w:sz="0" w:space="0" w:color="auto"/>
                        <w:left w:val="none" w:sz="0" w:space="0" w:color="auto"/>
                        <w:bottom w:val="none" w:sz="0" w:space="0" w:color="auto"/>
                        <w:right w:val="none" w:sz="0" w:space="0" w:color="auto"/>
                      </w:divBdr>
                    </w:div>
                    <w:div w:id="1804736827">
                      <w:marLeft w:val="1"/>
                      <w:marRight w:val="1"/>
                      <w:marTop w:val="0"/>
                      <w:marBottom w:val="0"/>
                      <w:divBdr>
                        <w:top w:val="none" w:sz="0" w:space="0" w:color="auto"/>
                        <w:left w:val="none" w:sz="0" w:space="0" w:color="auto"/>
                        <w:bottom w:val="none" w:sz="0" w:space="0" w:color="auto"/>
                        <w:right w:val="none" w:sz="0" w:space="0" w:color="auto"/>
                      </w:divBdr>
                    </w:div>
                    <w:div w:id="1823352349">
                      <w:marLeft w:val="1"/>
                      <w:marRight w:val="1"/>
                      <w:marTop w:val="0"/>
                      <w:marBottom w:val="0"/>
                      <w:divBdr>
                        <w:top w:val="none" w:sz="0" w:space="0" w:color="auto"/>
                        <w:left w:val="none" w:sz="0" w:space="0" w:color="auto"/>
                        <w:bottom w:val="none" w:sz="0" w:space="0" w:color="auto"/>
                        <w:right w:val="none" w:sz="0" w:space="0" w:color="auto"/>
                      </w:divBdr>
                    </w:div>
                    <w:div w:id="1959795658">
                      <w:marLeft w:val="1"/>
                      <w:marRight w:val="1"/>
                      <w:marTop w:val="0"/>
                      <w:marBottom w:val="0"/>
                      <w:divBdr>
                        <w:top w:val="none" w:sz="0" w:space="0" w:color="auto"/>
                        <w:left w:val="none" w:sz="0" w:space="0" w:color="auto"/>
                        <w:bottom w:val="none" w:sz="0" w:space="0" w:color="auto"/>
                        <w:right w:val="none" w:sz="0" w:space="0" w:color="auto"/>
                      </w:divBdr>
                    </w:div>
                    <w:div w:id="2055931431">
                      <w:marLeft w:val="1"/>
                      <w:marRight w:val="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536664">
      <w:bodyDiv w:val="1"/>
      <w:marLeft w:val="0"/>
      <w:marRight w:val="0"/>
      <w:marTop w:val="0"/>
      <w:marBottom w:val="0"/>
      <w:divBdr>
        <w:top w:val="none" w:sz="0" w:space="0" w:color="auto"/>
        <w:left w:val="none" w:sz="0" w:space="0" w:color="auto"/>
        <w:bottom w:val="none" w:sz="0" w:space="0" w:color="auto"/>
        <w:right w:val="none" w:sz="0" w:space="0" w:color="auto"/>
      </w:divBdr>
      <w:divsChild>
        <w:div w:id="561450447">
          <w:marLeft w:val="0"/>
          <w:marRight w:val="0"/>
          <w:marTop w:val="0"/>
          <w:marBottom w:val="0"/>
          <w:divBdr>
            <w:top w:val="none" w:sz="0" w:space="0" w:color="auto"/>
            <w:left w:val="none" w:sz="0" w:space="0" w:color="auto"/>
            <w:bottom w:val="none" w:sz="0" w:space="0" w:color="auto"/>
            <w:right w:val="none" w:sz="0" w:space="0" w:color="auto"/>
          </w:divBdr>
          <w:divsChild>
            <w:div w:id="1262836680">
              <w:marLeft w:val="1"/>
              <w:marRight w:val="1"/>
              <w:marTop w:val="0"/>
              <w:marBottom w:val="0"/>
              <w:divBdr>
                <w:top w:val="none" w:sz="0" w:space="0" w:color="auto"/>
                <w:left w:val="none" w:sz="0" w:space="0" w:color="auto"/>
                <w:bottom w:val="none" w:sz="0" w:space="0" w:color="auto"/>
                <w:right w:val="none" w:sz="0" w:space="0" w:color="auto"/>
              </w:divBdr>
              <w:divsChild>
                <w:div w:id="661157608">
                  <w:marLeft w:val="1"/>
                  <w:marRight w:val="1"/>
                  <w:marTop w:val="0"/>
                  <w:marBottom w:val="0"/>
                  <w:divBdr>
                    <w:top w:val="none" w:sz="0" w:space="0" w:color="auto"/>
                    <w:left w:val="none" w:sz="0" w:space="0" w:color="auto"/>
                    <w:bottom w:val="none" w:sz="0" w:space="0" w:color="auto"/>
                    <w:right w:val="none" w:sz="0" w:space="0" w:color="auto"/>
                  </w:divBdr>
                  <w:divsChild>
                    <w:div w:id="985627571">
                      <w:marLeft w:val="1"/>
                      <w:marRight w:val="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738722">
      <w:bodyDiv w:val="1"/>
      <w:marLeft w:val="0"/>
      <w:marRight w:val="0"/>
      <w:marTop w:val="0"/>
      <w:marBottom w:val="0"/>
      <w:divBdr>
        <w:top w:val="none" w:sz="0" w:space="0" w:color="auto"/>
        <w:left w:val="none" w:sz="0" w:space="0" w:color="auto"/>
        <w:bottom w:val="none" w:sz="0" w:space="0" w:color="auto"/>
        <w:right w:val="none" w:sz="0" w:space="0" w:color="auto"/>
      </w:divBdr>
      <w:divsChild>
        <w:div w:id="1417701174">
          <w:marLeft w:val="0"/>
          <w:marRight w:val="0"/>
          <w:marTop w:val="0"/>
          <w:marBottom w:val="0"/>
          <w:divBdr>
            <w:top w:val="none" w:sz="0" w:space="0" w:color="auto"/>
            <w:left w:val="none" w:sz="0" w:space="0" w:color="auto"/>
            <w:bottom w:val="none" w:sz="0" w:space="0" w:color="auto"/>
            <w:right w:val="none" w:sz="0" w:space="0" w:color="auto"/>
          </w:divBdr>
          <w:divsChild>
            <w:div w:id="1061948189">
              <w:marLeft w:val="1"/>
              <w:marRight w:val="1"/>
              <w:marTop w:val="0"/>
              <w:marBottom w:val="0"/>
              <w:divBdr>
                <w:top w:val="none" w:sz="0" w:space="0" w:color="auto"/>
                <w:left w:val="none" w:sz="0" w:space="0" w:color="auto"/>
                <w:bottom w:val="none" w:sz="0" w:space="0" w:color="auto"/>
                <w:right w:val="none" w:sz="0" w:space="0" w:color="auto"/>
              </w:divBdr>
              <w:divsChild>
                <w:div w:id="245695079">
                  <w:marLeft w:val="1"/>
                  <w:marRight w:val="1"/>
                  <w:marTop w:val="0"/>
                  <w:marBottom w:val="0"/>
                  <w:divBdr>
                    <w:top w:val="none" w:sz="0" w:space="0" w:color="auto"/>
                    <w:left w:val="none" w:sz="0" w:space="0" w:color="auto"/>
                    <w:bottom w:val="none" w:sz="0" w:space="0" w:color="auto"/>
                    <w:right w:val="none" w:sz="0" w:space="0" w:color="auto"/>
                  </w:divBdr>
                  <w:divsChild>
                    <w:div w:id="282155617">
                      <w:marLeft w:val="1"/>
                      <w:marRight w:val="1"/>
                      <w:marTop w:val="0"/>
                      <w:marBottom w:val="0"/>
                      <w:divBdr>
                        <w:top w:val="none" w:sz="0" w:space="0" w:color="auto"/>
                        <w:left w:val="none" w:sz="0" w:space="0" w:color="auto"/>
                        <w:bottom w:val="none" w:sz="0" w:space="0" w:color="auto"/>
                        <w:right w:val="none" w:sz="0" w:space="0" w:color="auto"/>
                      </w:divBdr>
                    </w:div>
                    <w:div w:id="571693363">
                      <w:marLeft w:val="1"/>
                      <w:marRight w:val="1"/>
                      <w:marTop w:val="0"/>
                      <w:marBottom w:val="0"/>
                      <w:divBdr>
                        <w:top w:val="none" w:sz="0" w:space="0" w:color="auto"/>
                        <w:left w:val="none" w:sz="0" w:space="0" w:color="auto"/>
                        <w:bottom w:val="none" w:sz="0" w:space="0" w:color="auto"/>
                        <w:right w:val="none" w:sz="0" w:space="0" w:color="auto"/>
                      </w:divBdr>
                    </w:div>
                    <w:div w:id="1520965915">
                      <w:marLeft w:val="1"/>
                      <w:marRight w:val="1"/>
                      <w:marTop w:val="0"/>
                      <w:marBottom w:val="0"/>
                      <w:divBdr>
                        <w:top w:val="none" w:sz="0" w:space="0" w:color="auto"/>
                        <w:left w:val="none" w:sz="0" w:space="0" w:color="auto"/>
                        <w:bottom w:val="none" w:sz="0" w:space="0" w:color="auto"/>
                        <w:right w:val="none" w:sz="0" w:space="0" w:color="auto"/>
                      </w:divBdr>
                    </w:div>
                    <w:div w:id="1881017709">
                      <w:marLeft w:val="1"/>
                      <w:marRight w:val="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580517">
      <w:bodyDiv w:val="1"/>
      <w:marLeft w:val="0"/>
      <w:marRight w:val="0"/>
      <w:marTop w:val="0"/>
      <w:marBottom w:val="0"/>
      <w:divBdr>
        <w:top w:val="none" w:sz="0" w:space="0" w:color="auto"/>
        <w:left w:val="none" w:sz="0" w:space="0" w:color="auto"/>
        <w:bottom w:val="none" w:sz="0" w:space="0" w:color="auto"/>
        <w:right w:val="none" w:sz="0" w:space="0" w:color="auto"/>
      </w:divBdr>
    </w:div>
    <w:div w:id="1137721807">
      <w:bodyDiv w:val="1"/>
      <w:marLeft w:val="0"/>
      <w:marRight w:val="0"/>
      <w:marTop w:val="0"/>
      <w:marBottom w:val="0"/>
      <w:divBdr>
        <w:top w:val="none" w:sz="0" w:space="0" w:color="auto"/>
        <w:left w:val="none" w:sz="0" w:space="0" w:color="auto"/>
        <w:bottom w:val="none" w:sz="0" w:space="0" w:color="auto"/>
        <w:right w:val="none" w:sz="0" w:space="0" w:color="auto"/>
      </w:divBdr>
    </w:div>
    <w:div w:id="1247887197">
      <w:bodyDiv w:val="1"/>
      <w:marLeft w:val="0"/>
      <w:marRight w:val="0"/>
      <w:marTop w:val="0"/>
      <w:marBottom w:val="0"/>
      <w:divBdr>
        <w:top w:val="none" w:sz="0" w:space="0" w:color="auto"/>
        <w:left w:val="none" w:sz="0" w:space="0" w:color="auto"/>
        <w:bottom w:val="none" w:sz="0" w:space="0" w:color="auto"/>
        <w:right w:val="none" w:sz="0" w:space="0" w:color="auto"/>
      </w:divBdr>
      <w:divsChild>
        <w:div w:id="1706710608">
          <w:marLeft w:val="0"/>
          <w:marRight w:val="0"/>
          <w:marTop w:val="0"/>
          <w:marBottom w:val="0"/>
          <w:divBdr>
            <w:top w:val="none" w:sz="0" w:space="0" w:color="auto"/>
            <w:left w:val="none" w:sz="0" w:space="0" w:color="auto"/>
            <w:bottom w:val="none" w:sz="0" w:space="0" w:color="auto"/>
            <w:right w:val="none" w:sz="0" w:space="0" w:color="auto"/>
          </w:divBdr>
          <w:divsChild>
            <w:div w:id="782849896">
              <w:marLeft w:val="1"/>
              <w:marRight w:val="1"/>
              <w:marTop w:val="0"/>
              <w:marBottom w:val="0"/>
              <w:divBdr>
                <w:top w:val="none" w:sz="0" w:space="0" w:color="auto"/>
                <w:left w:val="none" w:sz="0" w:space="0" w:color="auto"/>
                <w:bottom w:val="none" w:sz="0" w:space="0" w:color="auto"/>
                <w:right w:val="none" w:sz="0" w:space="0" w:color="auto"/>
              </w:divBdr>
              <w:divsChild>
                <w:div w:id="2068409052">
                  <w:marLeft w:val="1"/>
                  <w:marRight w:val="1"/>
                  <w:marTop w:val="0"/>
                  <w:marBottom w:val="0"/>
                  <w:divBdr>
                    <w:top w:val="none" w:sz="0" w:space="0" w:color="auto"/>
                    <w:left w:val="none" w:sz="0" w:space="0" w:color="auto"/>
                    <w:bottom w:val="none" w:sz="0" w:space="0" w:color="auto"/>
                    <w:right w:val="none" w:sz="0" w:space="0" w:color="auto"/>
                  </w:divBdr>
                  <w:divsChild>
                    <w:div w:id="502934775">
                      <w:marLeft w:val="1"/>
                      <w:marRight w:val="1"/>
                      <w:marTop w:val="0"/>
                      <w:marBottom w:val="0"/>
                      <w:divBdr>
                        <w:top w:val="none" w:sz="0" w:space="0" w:color="auto"/>
                        <w:left w:val="none" w:sz="0" w:space="0" w:color="auto"/>
                        <w:bottom w:val="none" w:sz="0" w:space="0" w:color="auto"/>
                        <w:right w:val="none" w:sz="0" w:space="0" w:color="auto"/>
                      </w:divBdr>
                    </w:div>
                    <w:div w:id="517624420">
                      <w:marLeft w:val="1"/>
                      <w:marRight w:val="1"/>
                      <w:marTop w:val="0"/>
                      <w:marBottom w:val="0"/>
                      <w:divBdr>
                        <w:top w:val="none" w:sz="0" w:space="0" w:color="auto"/>
                        <w:left w:val="none" w:sz="0" w:space="0" w:color="auto"/>
                        <w:bottom w:val="none" w:sz="0" w:space="0" w:color="auto"/>
                        <w:right w:val="none" w:sz="0" w:space="0" w:color="auto"/>
                      </w:divBdr>
                    </w:div>
                    <w:div w:id="1291980581">
                      <w:marLeft w:val="1"/>
                      <w:marRight w:val="1"/>
                      <w:marTop w:val="0"/>
                      <w:marBottom w:val="0"/>
                      <w:divBdr>
                        <w:top w:val="none" w:sz="0" w:space="0" w:color="auto"/>
                        <w:left w:val="none" w:sz="0" w:space="0" w:color="auto"/>
                        <w:bottom w:val="none" w:sz="0" w:space="0" w:color="auto"/>
                        <w:right w:val="none" w:sz="0" w:space="0" w:color="auto"/>
                      </w:divBdr>
                    </w:div>
                    <w:div w:id="1575510983">
                      <w:marLeft w:val="1"/>
                      <w:marRight w:val="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804979">
      <w:bodyDiv w:val="1"/>
      <w:marLeft w:val="0"/>
      <w:marRight w:val="0"/>
      <w:marTop w:val="0"/>
      <w:marBottom w:val="0"/>
      <w:divBdr>
        <w:top w:val="none" w:sz="0" w:space="0" w:color="auto"/>
        <w:left w:val="none" w:sz="0" w:space="0" w:color="auto"/>
        <w:bottom w:val="none" w:sz="0" w:space="0" w:color="auto"/>
        <w:right w:val="none" w:sz="0" w:space="0" w:color="auto"/>
      </w:divBdr>
    </w:div>
    <w:div w:id="1653027234">
      <w:bodyDiv w:val="1"/>
      <w:marLeft w:val="0"/>
      <w:marRight w:val="0"/>
      <w:marTop w:val="0"/>
      <w:marBottom w:val="0"/>
      <w:divBdr>
        <w:top w:val="none" w:sz="0" w:space="0" w:color="auto"/>
        <w:left w:val="none" w:sz="0" w:space="0" w:color="auto"/>
        <w:bottom w:val="none" w:sz="0" w:space="0" w:color="auto"/>
        <w:right w:val="none" w:sz="0" w:space="0" w:color="auto"/>
      </w:divBdr>
      <w:divsChild>
        <w:div w:id="765854272">
          <w:marLeft w:val="0"/>
          <w:marRight w:val="0"/>
          <w:marTop w:val="0"/>
          <w:marBottom w:val="0"/>
          <w:divBdr>
            <w:top w:val="none" w:sz="0" w:space="0" w:color="auto"/>
            <w:left w:val="none" w:sz="0" w:space="0" w:color="auto"/>
            <w:bottom w:val="none" w:sz="0" w:space="0" w:color="auto"/>
            <w:right w:val="none" w:sz="0" w:space="0" w:color="auto"/>
          </w:divBdr>
          <w:divsChild>
            <w:div w:id="1418283348">
              <w:marLeft w:val="0"/>
              <w:marRight w:val="0"/>
              <w:marTop w:val="0"/>
              <w:marBottom w:val="0"/>
              <w:divBdr>
                <w:top w:val="none" w:sz="0" w:space="0" w:color="auto"/>
                <w:left w:val="none" w:sz="0" w:space="0" w:color="auto"/>
                <w:bottom w:val="none" w:sz="0" w:space="0" w:color="auto"/>
                <w:right w:val="none" w:sz="0" w:space="0" w:color="auto"/>
              </w:divBdr>
              <w:divsChild>
                <w:div w:id="417942799">
                  <w:marLeft w:val="0"/>
                  <w:marRight w:val="0"/>
                  <w:marTop w:val="0"/>
                  <w:marBottom w:val="0"/>
                  <w:divBdr>
                    <w:top w:val="none" w:sz="0" w:space="0" w:color="auto"/>
                    <w:left w:val="none" w:sz="0" w:space="0" w:color="auto"/>
                    <w:bottom w:val="none" w:sz="0" w:space="0" w:color="auto"/>
                    <w:right w:val="none" w:sz="0" w:space="0" w:color="auto"/>
                  </w:divBdr>
                  <w:divsChild>
                    <w:div w:id="1312752344">
                      <w:marLeft w:val="0"/>
                      <w:marRight w:val="0"/>
                      <w:marTop w:val="0"/>
                      <w:marBottom w:val="0"/>
                      <w:divBdr>
                        <w:top w:val="none" w:sz="0" w:space="0" w:color="auto"/>
                        <w:left w:val="none" w:sz="0" w:space="0" w:color="auto"/>
                        <w:bottom w:val="none" w:sz="0" w:space="0" w:color="auto"/>
                        <w:right w:val="none" w:sz="0" w:space="0" w:color="auto"/>
                      </w:divBdr>
                    </w:div>
                  </w:divsChild>
                </w:div>
                <w:div w:id="1196886149">
                  <w:marLeft w:val="0"/>
                  <w:marRight w:val="0"/>
                  <w:marTop w:val="0"/>
                  <w:marBottom w:val="0"/>
                  <w:divBdr>
                    <w:top w:val="none" w:sz="0" w:space="0" w:color="auto"/>
                    <w:left w:val="none" w:sz="0" w:space="0" w:color="auto"/>
                    <w:bottom w:val="none" w:sz="0" w:space="0" w:color="auto"/>
                    <w:right w:val="none" w:sz="0" w:space="0" w:color="auto"/>
                  </w:divBdr>
                </w:div>
                <w:div w:id="1873302843">
                  <w:marLeft w:val="0"/>
                  <w:marRight w:val="0"/>
                  <w:marTop w:val="0"/>
                  <w:marBottom w:val="0"/>
                  <w:divBdr>
                    <w:top w:val="none" w:sz="0" w:space="0" w:color="auto"/>
                    <w:left w:val="none" w:sz="0" w:space="0" w:color="auto"/>
                    <w:bottom w:val="none" w:sz="0" w:space="0" w:color="auto"/>
                    <w:right w:val="none" w:sz="0" w:space="0" w:color="auto"/>
                  </w:divBdr>
                  <w:divsChild>
                    <w:div w:id="133768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657913">
      <w:bodyDiv w:val="1"/>
      <w:marLeft w:val="0"/>
      <w:marRight w:val="0"/>
      <w:marTop w:val="0"/>
      <w:marBottom w:val="0"/>
      <w:divBdr>
        <w:top w:val="none" w:sz="0" w:space="0" w:color="auto"/>
        <w:left w:val="none" w:sz="0" w:space="0" w:color="auto"/>
        <w:bottom w:val="none" w:sz="0" w:space="0" w:color="auto"/>
        <w:right w:val="none" w:sz="0" w:space="0" w:color="auto"/>
      </w:divBdr>
    </w:div>
    <w:div w:id="181255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loclawek./" TargetMode="External"/><Relationship Id="rId13" Type="http://schemas.openxmlformats.org/officeDocument/2006/relationships/hyperlink" Target="http://www.wloclawek.eu"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itkac.pl" TargetMode="External"/><Relationship Id="rId17" Type="http://schemas.openxmlformats.org/officeDocument/2006/relationships/hyperlink" Target="http://www.wloclawek.eu" TargetMode="External"/><Relationship Id="rId2" Type="http://schemas.openxmlformats.org/officeDocument/2006/relationships/numbering" Target="numbering.xml"/><Relationship Id="rId16" Type="http://schemas.openxmlformats.org/officeDocument/2006/relationships/hyperlink" Target="mailto:iod@um.wloclawek.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witkac.pl"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itkac.pl/" TargetMode="External"/><Relationship Id="rId14" Type="http://schemas.openxmlformats.org/officeDocument/2006/relationships/hyperlink" Target="http://www.wloclawek.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CA4915-F933-4540-9A83-3B7642225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25</Pages>
  <Words>8508</Words>
  <Characters>51054</Characters>
  <Application>Microsoft Office Word</Application>
  <DocSecurity>0</DocSecurity>
  <Lines>425</Lines>
  <Paragraphs>118</Paragraphs>
  <ScaleCrop>false</ScaleCrop>
  <HeadingPairs>
    <vt:vector size="2" baseType="variant">
      <vt:variant>
        <vt:lpstr>Tytuł</vt:lpstr>
      </vt:variant>
      <vt:variant>
        <vt:i4>1</vt:i4>
      </vt:variant>
    </vt:vector>
  </HeadingPairs>
  <TitlesOfParts>
    <vt:vector size="1" baseType="lpstr">
      <vt:lpstr>Zarządzenie nr 160/2024 Prezydenta Miasta Włocławek z dn. 29 marca 2024 r.</vt:lpstr>
    </vt:vector>
  </TitlesOfParts>
  <Company>Urząd Miasta Włocławek</Company>
  <LinksUpToDate>false</LinksUpToDate>
  <CharactersWithSpaces>59444</CharactersWithSpaces>
  <SharedDoc>false</SharedDoc>
  <HLinks>
    <vt:vector size="12" baseType="variant">
      <vt:variant>
        <vt:i4>1835033</vt:i4>
      </vt:variant>
      <vt:variant>
        <vt:i4>3</vt:i4>
      </vt:variant>
      <vt:variant>
        <vt:i4>0</vt:i4>
      </vt:variant>
      <vt:variant>
        <vt:i4>5</vt:i4>
      </vt:variant>
      <vt:variant>
        <vt:lpwstr>http://www.wloclawek.pl/</vt:lpwstr>
      </vt:variant>
      <vt:variant>
        <vt:lpwstr/>
      </vt:variant>
      <vt:variant>
        <vt:i4>1835033</vt:i4>
      </vt:variant>
      <vt:variant>
        <vt:i4>0</vt:i4>
      </vt:variant>
      <vt:variant>
        <vt:i4>0</vt:i4>
      </vt:variant>
      <vt:variant>
        <vt:i4>5</vt:i4>
      </vt:variant>
      <vt:variant>
        <vt:lpwstr>http://www.wloclawek.pl/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160/2024 Prezydenta Miasta Włocławek z dn. 29 marca 2024 r.</dc:title>
  <dc:subject/>
  <dc:creator>Dominika Kurtys</dc:creator>
  <cp:keywords>Zarządzenie Prezydenta Miasta Włocławek</cp:keywords>
  <cp:lastModifiedBy>Łukasz Stolarski</cp:lastModifiedBy>
  <cp:revision>6</cp:revision>
  <cp:lastPrinted>2024-02-07T07:48:00Z</cp:lastPrinted>
  <dcterms:created xsi:type="dcterms:W3CDTF">2024-03-28T14:17:00Z</dcterms:created>
  <dcterms:modified xsi:type="dcterms:W3CDTF">2024-03-29T09:43:00Z</dcterms:modified>
</cp:coreProperties>
</file>