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703EF" w14:textId="659A706E" w:rsidR="004B3BE0" w:rsidRPr="00824827" w:rsidRDefault="004B3BE0" w:rsidP="00FD0AF4">
      <w:pPr>
        <w:pStyle w:val="Nagwek1"/>
        <w:jc w:val="left"/>
      </w:pPr>
      <w:r w:rsidRPr="00824827">
        <w:t xml:space="preserve">Zarządzenie Nr </w:t>
      </w:r>
      <w:r w:rsidR="001501FB">
        <w:t>379/2023</w:t>
      </w:r>
      <w:r w:rsidR="00FD0AF4">
        <w:t xml:space="preserve"> </w:t>
      </w:r>
      <w:r w:rsidRPr="00824827">
        <w:t>Prezydenta</w:t>
      </w:r>
      <w:r w:rsidR="00192284">
        <w:t xml:space="preserve"> </w:t>
      </w:r>
      <w:r w:rsidRPr="00824827">
        <w:t>Miasta Włocławek</w:t>
      </w:r>
      <w:r w:rsidR="00FD0AF4">
        <w:t xml:space="preserve"> </w:t>
      </w:r>
      <w:r w:rsidRPr="00824827">
        <w:t>z</w:t>
      </w:r>
      <w:r w:rsidR="00192284">
        <w:t xml:space="preserve"> </w:t>
      </w:r>
      <w:r w:rsidRPr="00824827">
        <w:t xml:space="preserve">dnia </w:t>
      </w:r>
      <w:r w:rsidR="001501FB">
        <w:t>4 października 2023 r.</w:t>
      </w:r>
    </w:p>
    <w:p w14:paraId="372EDCF0" w14:textId="77777777" w:rsidR="004B3BE0" w:rsidRPr="00824827" w:rsidRDefault="004B3BE0" w:rsidP="004B3BE0">
      <w:pPr>
        <w:jc w:val="both"/>
        <w:rPr>
          <w:rFonts w:ascii="Arial" w:hAnsi="Arial" w:cs="Arial"/>
          <w:b/>
          <w:sz w:val="24"/>
          <w:szCs w:val="24"/>
        </w:rPr>
      </w:pPr>
    </w:p>
    <w:p w14:paraId="1BDEB95C" w14:textId="77777777" w:rsidR="004B3BE0" w:rsidRPr="00824827" w:rsidRDefault="004B3BE0" w:rsidP="004B3BE0">
      <w:pPr>
        <w:jc w:val="both"/>
        <w:rPr>
          <w:rFonts w:ascii="Arial" w:hAnsi="Arial" w:cs="Arial"/>
          <w:b/>
          <w:sz w:val="24"/>
          <w:szCs w:val="24"/>
        </w:rPr>
      </w:pPr>
      <w:bookmarkStart w:id="0" w:name="_Hlk58845413"/>
      <w:r w:rsidRPr="00824827">
        <w:rPr>
          <w:rFonts w:ascii="Arial" w:hAnsi="Arial" w:cs="Arial"/>
          <w:b/>
          <w:sz w:val="24"/>
          <w:szCs w:val="24"/>
        </w:rPr>
        <w:t xml:space="preserve">w sprawie powołania Komisji Konkursowej do sprawdzenia i zaopiniowania wniosków złożonych w otwartym konkursie ofert nr 6 na realizację zadania publicznego w zakresie rozwoju </w:t>
      </w:r>
      <w:r w:rsidRPr="00824827">
        <w:rPr>
          <w:rFonts w:ascii="Arial" w:hAnsi="Arial" w:cs="Arial"/>
          <w:b/>
          <w:color w:val="000000" w:themeColor="text1"/>
          <w:sz w:val="24"/>
          <w:szCs w:val="24"/>
        </w:rPr>
        <w:t>sportu na terenie Gminy Miasto Włocławek w roku 202</w:t>
      </w:r>
      <w:bookmarkEnd w:id="0"/>
      <w:r w:rsidRPr="00824827">
        <w:rPr>
          <w:rFonts w:ascii="Arial" w:hAnsi="Arial" w:cs="Arial"/>
          <w:b/>
          <w:color w:val="000000" w:themeColor="text1"/>
          <w:sz w:val="24"/>
          <w:szCs w:val="24"/>
        </w:rPr>
        <w:t>3.</w:t>
      </w:r>
    </w:p>
    <w:p w14:paraId="4A79AD8D" w14:textId="77777777" w:rsidR="004B3BE0" w:rsidRPr="00824827" w:rsidRDefault="004B3BE0" w:rsidP="004B3BE0">
      <w:pPr>
        <w:jc w:val="both"/>
        <w:rPr>
          <w:rFonts w:ascii="Arial" w:hAnsi="Arial" w:cs="Arial"/>
          <w:sz w:val="24"/>
          <w:szCs w:val="24"/>
        </w:rPr>
      </w:pPr>
    </w:p>
    <w:p w14:paraId="3903DDBA" w14:textId="6A14E465" w:rsidR="004B3BE0" w:rsidRPr="00824827" w:rsidRDefault="004B3BE0" w:rsidP="004B3BE0">
      <w:pPr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824827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Na podstawie art. 30 ust. 1 i art. 30 ust. 2 pkt 2 ustawy z dnia 8 marca 1990 r. o samorządzie </w:t>
      </w:r>
      <w:r w:rsidRPr="00824827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gminnym </w:t>
      </w:r>
      <w:bookmarkStart w:id="1" w:name="_Hlk123627368"/>
      <w:r w:rsidRPr="00824827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>(Dz. U. z 2023 r. poz. 40, poz. 572, poz. 1463, poz. 1688)</w:t>
      </w:r>
      <w:bookmarkEnd w:id="1"/>
      <w:r w:rsidR="00192284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 </w:t>
      </w:r>
      <w:r w:rsidRPr="00824827">
        <w:rPr>
          <w:rFonts w:ascii="Arial" w:eastAsia="SimSun" w:hAnsi="Arial" w:cs="Arial"/>
          <w:color w:val="000000" w:themeColor="text1"/>
          <w:kern w:val="1"/>
          <w:sz w:val="24"/>
          <w:szCs w:val="24"/>
          <w:shd w:val="clear" w:color="auto" w:fill="FFFFFF"/>
          <w:lang w:bidi="hi-IN"/>
        </w:rPr>
        <w:t>or</w:t>
      </w:r>
      <w:r w:rsidRPr="00824827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az art. 27 ust. 1 oraz art. 28 ust. 2 ustawy z dnia 25 czerwca 2010 r. o sporcie </w:t>
      </w:r>
      <w:r w:rsidRPr="00824827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(</w:t>
      </w:r>
      <w:r w:rsidRPr="00824827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>Dz. U. z 2023 r. poz. 2048</w:t>
      </w:r>
      <w:r w:rsidRPr="00824827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) w związku z Uchwałą Nr</w:t>
      </w:r>
      <w:r w:rsidR="00192284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 </w:t>
      </w:r>
      <w:r w:rsidRPr="00824827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XL/15/2014 Rady Miasta Włocławek z dnia 17 marca 2014 r.</w:t>
      </w:r>
      <w:r w:rsidR="00192284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 </w:t>
      </w:r>
      <w:r w:rsidRPr="00824827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w sprawie określenia warunków i trybu wspierania finansowego rozwoju sportu na terenie miasta Włocławek (Dz. Urz. Woj. Kuj.-Pom. z 2014 r. poz. 1008) </w:t>
      </w:r>
    </w:p>
    <w:p w14:paraId="645E0ACD" w14:textId="77777777" w:rsidR="004B3BE0" w:rsidRPr="00824827" w:rsidRDefault="004B3BE0" w:rsidP="004B3BE0">
      <w:pPr>
        <w:jc w:val="both"/>
        <w:rPr>
          <w:rFonts w:ascii="Arial" w:hAnsi="Arial" w:cs="Arial"/>
          <w:b/>
          <w:sz w:val="24"/>
          <w:szCs w:val="24"/>
        </w:rPr>
      </w:pPr>
    </w:p>
    <w:p w14:paraId="06D13956" w14:textId="6380E857" w:rsidR="004B3BE0" w:rsidRPr="00824827" w:rsidRDefault="004B3BE0" w:rsidP="00824827">
      <w:pPr>
        <w:pStyle w:val="Nagwek2"/>
      </w:pPr>
      <w:r w:rsidRPr="00824827">
        <w:t>zarządza</w:t>
      </w:r>
      <w:r w:rsidR="00192284">
        <w:t xml:space="preserve"> </w:t>
      </w:r>
      <w:r w:rsidRPr="00824827">
        <w:t>się, co</w:t>
      </w:r>
      <w:r w:rsidR="00192284">
        <w:t xml:space="preserve"> </w:t>
      </w:r>
      <w:r w:rsidRPr="00824827">
        <w:t>następuje</w:t>
      </w:r>
    </w:p>
    <w:p w14:paraId="23914A12" w14:textId="77777777" w:rsidR="004B3BE0" w:rsidRPr="00824827" w:rsidRDefault="004B3BE0" w:rsidP="004B3BE0">
      <w:pPr>
        <w:jc w:val="center"/>
        <w:rPr>
          <w:rFonts w:ascii="Arial" w:hAnsi="Arial" w:cs="Arial"/>
          <w:sz w:val="24"/>
          <w:szCs w:val="24"/>
        </w:rPr>
      </w:pPr>
    </w:p>
    <w:p w14:paraId="17D3665D" w14:textId="77777777" w:rsidR="004B3BE0" w:rsidRPr="00824827" w:rsidRDefault="004B3BE0" w:rsidP="004B3BE0">
      <w:pPr>
        <w:jc w:val="both"/>
        <w:rPr>
          <w:rFonts w:ascii="Arial" w:hAnsi="Arial" w:cs="Arial"/>
          <w:bCs/>
          <w:sz w:val="24"/>
          <w:szCs w:val="24"/>
        </w:rPr>
      </w:pPr>
      <w:r w:rsidRPr="00824827">
        <w:rPr>
          <w:rFonts w:ascii="Arial" w:hAnsi="Arial" w:cs="Arial"/>
          <w:b/>
          <w:sz w:val="24"/>
          <w:szCs w:val="24"/>
        </w:rPr>
        <w:t>§1.</w:t>
      </w:r>
      <w:r w:rsidRPr="00824827">
        <w:rPr>
          <w:rFonts w:ascii="Arial" w:hAnsi="Arial" w:cs="Arial"/>
          <w:sz w:val="24"/>
          <w:szCs w:val="24"/>
        </w:rPr>
        <w:t>1</w:t>
      </w:r>
      <w:r w:rsidRPr="00824827">
        <w:rPr>
          <w:rFonts w:ascii="Arial" w:hAnsi="Arial" w:cs="Arial"/>
          <w:b/>
          <w:sz w:val="24"/>
          <w:szCs w:val="24"/>
        </w:rPr>
        <w:t xml:space="preserve">. </w:t>
      </w:r>
      <w:bookmarkStart w:id="2" w:name="_Hlk94703119"/>
      <w:r w:rsidRPr="00824827">
        <w:rPr>
          <w:rFonts w:ascii="Arial" w:hAnsi="Arial" w:cs="Arial"/>
          <w:sz w:val="24"/>
          <w:szCs w:val="24"/>
        </w:rPr>
        <w:t xml:space="preserve">Powołuje się Komisję Konkursową do sprawdzenia </w:t>
      </w:r>
      <w:bookmarkStart w:id="3" w:name="_Hlk93401960"/>
      <w:r w:rsidRPr="00824827">
        <w:rPr>
          <w:rFonts w:ascii="Arial" w:hAnsi="Arial" w:cs="Arial"/>
          <w:sz w:val="24"/>
          <w:szCs w:val="24"/>
        </w:rPr>
        <w:t xml:space="preserve">i zaopiniowania wniosków złożonych </w:t>
      </w:r>
      <w:r w:rsidRPr="00824827">
        <w:rPr>
          <w:rFonts w:ascii="Arial" w:hAnsi="Arial" w:cs="Arial"/>
          <w:bCs/>
          <w:sz w:val="24"/>
          <w:szCs w:val="24"/>
        </w:rPr>
        <w:t xml:space="preserve">w otwartym konkursie ofert nr 6 na realizację zadania publicznego w zakresie rozwoju </w:t>
      </w:r>
      <w:r w:rsidRPr="00824827">
        <w:rPr>
          <w:rFonts w:ascii="Arial" w:hAnsi="Arial" w:cs="Arial"/>
          <w:bCs/>
          <w:color w:val="000000" w:themeColor="text1"/>
          <w:sz w:val="24"/>
          <w:szCs w:val="24"/>
        </w:rPr>
        <w:t>sportu na terenie Gminy Miasto Włocławek w roku 202</w:t>
      </w:r>
      <w:bookmarkEnd w:id="3"/>
      <w:r w:rsidRPr="00824827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Pr="00824827">
        <w:rPr>
          <w:rFonts w:ascii="Arial" w:hAnsi="Arial" w:cs="Arial"/>
          <w:bCs/>
          <w:sz w:val="24"/>
          <w:szCs w:val="24"/>
        </w:rPr>
        <w:t>,</w:t>
      </w:r>
      <w:bookmarkEnd w:id="2"/>
      <w:r w:rsidRPr="00824827">
        <w:rPr>
          <w:rFonts w:ascii="Arial" w:hAnsi="Arial" w:cs="Arial"/>
          <w:bCs/>
          <w:sz w:val="24"/>
          <w:szCs w:val="24"/>
        </w:rPr>
        <w:t xml:space="preserve"> zwaną dalej „Komisją”, w następującym składzie:</w:t>
      </w:r>
    </w:p>
    <w:p w14:paraId="240ABEC0" w14:textId="77777777" w:rsidR="004B3BE0" w:rsidRPr="00824827" w:rsidRDefault="004B3BE0" w:rsidP="004B3BE0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" w:name="_Hlk94703333"/>
      <w:r w:rsidRPr="00824827">
        <w:rPr>
          <w:rFonts w:ascii="Arial" w:hAnsi="Arial" w:cs="Arial"/>
          <w:color w:val="000000" w:themeColor="text1"/>
          <w:sz w:val="24"/>
          <w:szCs w:val="24"/>
        </w:rPr>
        <w:t>Monika Jabłońska – Zastępca Prezydenta Miasta – Przewodnicząca Komisji,</w:t>
      </w:r>
    </w:p>
    <w:p w14:paraId="4B4491BC" w14:textId="77777777" w:rsidR="004B3BE0" w:rsidRPr="00824827" w:rsidRDefault="004B3BE0" w:rsidP="004B3BE0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24827">
        <w:rPr>
          <w:rFonts w:ascii="Arial" w:hAnsi="Arial" w:cs="Arial"/>
          <w:color w:val="000000" w:themeColor="text1"/>
          <w:sz w:val="24"/>
          <w:szCs w:val="24"/>
        </w:rPr>
        <w:t>Krzysztof Szaradowski – Dyrektor Wydziału Sportu i Turystyki – Zastępca Przewodniczącej Komisji,</w:t>
      </w:r>
      <w:r w:rsidRPr="00824827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2097A5CD" w14:textId="77777777" w:rsidR="004B3BE0" w:rsidRPr="00824827" w:rsidRDefault="004B3BE0" w:rsidP="004B3BE0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24827">
        <w:rPr>
          <w:rFonts w:ascii="Arial" w:hAnsi="Arial" w:cs="Arial"/>
          <w:iCs/>
          <w:color w:val="000000" w:themeColor="text1"/>
          <w:sz w:val="24"/>
          <w:szCs w:val="24"/>
        </w:rPr>
        <w:t>Janusz Ziółkowski – Przewodniczący Komisji Kultury i Sportu Rady Miasta Włocławek – członek Komisji,</w:t>
      </w:r>
    </w:p>
    <w:p w14:paraId="74C06E67" w14:textId="77777777" w:rsidR="004B3BE0" w:rsidRPr="00824827" w:rsidRDefault="004B3BE0" w:rsidP="004B3BE0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24827">
        <w:rPr>
          <w:rFonts w:ascii="Arial" w:hAnsi="Arial" w:cs="Arial"/>
          <w:color w:val="000000" w:themeColor="text1"/>
          <w:sz w:val="24"/>
          <w:szCs w:val="24"/>
        </w:rPr>
        <w:t>Aleksandra Więtczak-Kucharczyk – Wydział Kultury, Promocji i Komunikacji Społecznej – członek</w:t>
      </w:r>
      <w:r w:rsidRPr="00824827">
        <w:rPr>
          <w:rFonts w:ascii="Arial" w:hAnsi="Arial" w:cs="Arial"/>
          <w:iCs/>
          <w:color w:val="000000" w:themeColor="text1"/>
          <w:sz w:val="24"/>
          <w:szCs w:val="24"/>
        </w:rPr>
        <w:t xml:space="preserve"> Komisji,</w:t>
      </w:r>
    </w:p>
    <w:p w14:paraId="155869D2" w14:textId="3192851C" w:rsidR="004B3BE0" w:rsidRPr="00824827" w:rsidRDefault="004B3BE0" w:rsidP="004B3BE0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4827">
        <w:rPr>
          <w:rFonts w:ascii="Arial" w:hAnsi="Arial" w:cs="Arial"/>
          <w:color w:val="000000" w:themeColor="text1"/>
          <w:sz w:val="24"/>
          <w:szCs w:val="24"/>
        </w:rPr>
        <w:t>Maciej Gajewski – Wydział</w:t>
      </w:r>
      <w:r w:rsidR="001922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24827">
        <w:rPr>
          <w:rFonts w:ascii="Arial" w:hAnsi="Arial" w:cs="Arial"/>
          <w:color w:val="000000" w:themeColor="text1"/>
          <w:sz w:val="24"/>
          <w:szCs w:val="24"/>
        </w:rPr>
        <w:t>Sportu i Turystyki – członek Komisji,</w:t>
      </w:r>
    </w:p>
    <w:p w14:paraId="7BE04F43" w14:textId="48EF0888" w:rsidR="004B3BE0" w:rsidRPr="00824827" w:rsidRDefault="004B3BE0" w:rsidP="004B3BE0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4827">
        <w:rPr>
          <w:rFonts w:ascii="Arial" w:hAnsi="Arial" w:cs="Arial"/>
          <w:color w:val="000000" w:themeColor="text1"/>
          <w:sz w:val="24"/>
          <w:szCs w:val="24"/>
        </w:rPr>
        <w:t>Izabela Maciejewska – Wydział</w:t>
      </w:r>
      <w:r w:rsidR="001922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24827">
        <w:rPr>
          <w:rFonts w:ascii="Arial" w:hAnsi="Arial" w:cs="Arial"/>
          <w:color w:val="000000" w:themeColor="text1"/>
          <w:sz w:val="24"/>
          <w:szCs w:val="24"/>
        </w:rPr>
        <w:t>Sportu i Turystyki – członek Komisji,</w:t>
      </w:r>
    </w:p>
    <w:p w14:paraId="674DC376" w14:textId="77777777" w:rsidR="004B3BE0" w:rsidRPr="00824827" w:rsidRDefault="004B3BE0" w:rsidP="004B3BE0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4827">
        <w:rPr>
          <w:rFonts w:ascii="Arial" w:hAnsi="Arial" w:cs="Arial"/>
          <w:color w:val="000000" w:themeColor="text1"/>
          <w:sz w:val="24"/>
          <w:szCs w:val="24"/>
        </w:rPr>
        <w:t>Agnieszka Zgłobicka-Skupniewicz – Wydział Sportu i Turystyki – Sekretarz Komisji.</w:t>
      </w:r>
    </w:p>
    <w:bookmarkEnd w:id="4"/>
    <w:p w14:paraId="2D50651A" w14:textId="77777777" w:rsidR="004B3BE0" w:rsidRPr="00824827" w:rsidRDefault="004B3BE0" w:rsidP="004B3BE0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 xml:space="preserve">2. Członek Komisji Konkursowej podlega wyłączeniu od udziału w pracach Komisji zgodnie z art. 24- art. 27 ustawy z dnia </w:t>
      </w:r>
      <w:smartTag w:uri="urn:schemas-microsoft-com:office:smarttags" w:element="date">
        <w:smartTagPr>
          <w:attr w:name="ls" w:val="trans"/>
          <w:attr w:name="Month" w:val="6"/>
          <w:attr w:name="Day" w:val="14"/>
          <w:attr w:name="Year" w:val="19"/>
        </w:smartTagPr>
        <w:r w:rsidRPr="00824827">
          <w:rPr>
            <w:rFonts w:ascii="Arial" w:hAnsi="Arial" w:cs="Arial"/>
            <w:sz w:val="24"/>
            <w:szCs w:val="24"/>
          </w:rPr>
          <w:t>14 czerwca 19</w:t>
        </w:r>
      </w:smartTag>
      <w:r w:rsidRPr="00824827">
        <w:rPr>
          <w:rFonts w:ascii="Arial" w:hAnsi="Arial" w:cs="Arial"/>
          <w:sz w:val="24"/>
          <w:szCs w:val="24"/>
        </w:rPr>
        <w:t>60 r. – Kodeks postępowania administracyjnego (Dz. U. z 2023 r. poz. 775 z późn. zm.).</w:t>
      </w:r>
    </w:p>
    <w:p w14:paraId="00436B1E" w14:textId="4FAF2B26" w:rsidR="004B3BE0" w:rsidRPr="00824827" w:rsidRDefault="004B3BE0" w:rsidP="004B3BE0">
      <w:pPr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b/>
          <w:sz w:val="24"/>
          <w:szCs w:val="24"/>
        </w:rPr>
        <w:t xml:space="preserve">§2. </w:t>
      </w:r>
      <w:r w:rsidRPr="00824827">
        <w:rPr>
          <w:rFonts w:ascii="Arial" w:hAnsi="Arial" w:cs="Arial"/>
          <w:sz w:val="24"/>
          <w:szCs w:val="24"/>
        </w:rPr>
        <w:t xml:space="preserve">1. Komisja pracuje zgodnie z „Regulaminem organizacji pracy Komisji Konkursowej do sprawdzenia i zaopiniowania wniosków złożonych </w:t>
      </w:r>
      <w:r w:rsidRPr="00824827">
        <w:rPr>
          <w:rFonts w:ascii="Arial" w:hAnsi="Arial" w:cs="Arial"/>
          <w:bCs/>
          <w:sz w:val="24"/>
          <w:szCs w:val="24"/>
        </w:rPr>
        <w:t xml:space="preserve">w otwartym konkursie ofert nr 6 na realizację zadania publicznego w zakresie rozwoju </w:t>
      </w:r>
      <w:r w:rsidRPr="00824827">
        <w:rPr>
          <w:rFonts w:ascii="Arial" w:hAnsi="Arial" w:cs="Arial"/>
          <w:bCs/>
          <w:color w:val="000000" w:themeColor="text1"/>
          <w:sz w:val="24"/>
          <w:szCs w:val="24"/>
        </w:rPr>
        <w:t>sportu na terenie Gminy Miasto Włocławek w roku 2023</w:t>
      </w:r>
      <w:r w:rsidRPr="00824827">
        <w:rPr>
          <w:rFonts w:ascii="Arial" w:hAnsi="Arial" w:cs="Arial"/>
          <w:sz w:val="24"/>
          <w:szCs w:val="24"/>
        </w:rPr>
        <w:t>”, który stanowi</w:t>
      </w:r>
      <w:r w:rsidR="00192284">
        <w:rPr>
          <w:rFonts w:ascii="Arial" w:hAnsi="Arial" w:cs="Arial"/>
          <w:sz w:val="24"/>
          <w:szCs w:val="24"/>
        </w:rPr>
        <w:t xml:space="preserve"> </w:t>
      </w:r>
      <w:r w:rsidRPr="00824827">
        <w:rPr>
          <w:rFonts w:ascii="Arial" w:hAnsi="Arial" w:cs="Arial"/>
          <w:sz w:val="24"/>
          <w:szCs w:val="24"/>
        </w:rPr>
        <w:t>Załącznik nr 1 do zarządzenia.</w:t>
      </w:r>
    </w:p>
    <w:p w14:paraId="35711B1E" w14:textId="77777777" w:rsidR="004B3BE0" w:rsidRPr="00824827" w:rsidRDefault="004B3BE0" w:rsidP="004B3BE0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2. Wzór „Oświadczenia członka Komisji Konkursowej” stanowi Załącznik nr 2 do niniejszego zarządzenia.</w:t>
      </w:r>
    </w:p>
    <w:p w14:paraId="4F2A10BC" w14:textId="2A3BE892" w:rsidR="004B3BE0" w:rsidRPr="00824827" w:rsidRDefault="004B3BE0" w:rsidP="004B3BE0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3. Wzór</w:t>
      </w:r>
      <w:r w:rsidR="00192284">
        <w:rPr>
          <w:rFonts w:ascii="Arial" w:hAnsi="Arial" w:cs="Arial"/>
          <w:sz w:val="24"/>
          <w:szCs w:val="24"/>
        </w:rPr>
        <w:t xml:space="preserve"> </w:t>
      </w:r>
      <w:r w:rsidRPr="00824827">
        <w:rPr>
          <w:rFonts w:ascii="Arial" w:hAnsi="Arial" w:cs="Arial"/>
          <w:sz w:val="24"/>
          <w:szCs w:val="24"/>
        </w:rPr>
        <w:t>„Protokołu z przyjęcia wniosków” stanowi Załącznik nr 3 do niniejszego zarządzenia.</w:t>
      </w:r>
    </w:p>
    <w:p w14:paraId="1BD0E56C" w14:textId="77777777" w:rsidR="004B3BE0" w:rsidRPr="00824827" w:rsidRDefault="004B3BE0" w:rsidP="004B3BE0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4. Wzór „Karty oceny wniosku” stanowi Załącznik nr 4 do niniejszego zarządzenia.</w:t>
      </w:r>
    </w:p>
    <w:p w14:paraId="37FE3401" w14:textId="77777777" w:rsidR="004B3BE0" w:rsidRPr="00824827" w:rsidRDefault="004B3BE0" w:rsidP="004B3BE0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5. Wzór „Protokołu końcowego” stanowi Załącznik nr 5 do niniejszego zarządzenia.</w:t>
      </w:r>
    </w:p>
    <w:p w14:paraId="2E1DE70D" w14:textId="77777777" w:rsidR="004B3BE0" w:rsidRPr="00824827" w:rsidRDefault="004B3BE0" w:rsidP="004B3BE0">
      <w:pPr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b/>
          <w:sz w:val="24"/>
          <w:szCs w:val="24"/>
        </w:rPr>
        <w:t xml:space="preserve">§3. </w:t>
      </w:r>
      <w:r w:rsidRPr="00824827">
        <w:rPr>
          <w:rFonts w:ascii="Arial" w:hAnsi="Arial" w:cs="Arial"/>
          <w:sz w:val="24"/>
          <w:szCs w:val="24"/>
        </w:rPr>
        <w:t>Wykonanie zarządzenia powierza się Dyrektorowi Wydziału Sportu i Turystyki Urzędu Miasta Włocławek.</w:t>
      </w:r>
    </w:p>
    <w:p w14:paraId="4C35ABA6" w14:textId="189130BC" w:rsidR="004B3BE0" w:rsidRPr="00824827" w:rsidRDefault="004B3BE0" w:rsidP="004B3BE0">
      <w:pPr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b/>
          <w:sz w:val="24"/>
          <w:szCs w:val="24"/>
        </w:rPr>
        <w:t xml:space="preserve">§4. </w:t>
      </w:r>
      <w:r w:rsidRPr="00824827">
        <w:rPr>
          <w:rFonts w:ascii="Arial" w:hAnsi="Arial" w:cs="Arial"/>
          <w:sz w:val="24"/>
          <w:szCs w:val="24"/>
        </w:rPr>
        <w:t>Nadzór nad wykonaniem zarządzenia powierza się właściwemu w zakresie nadzoru Zastępcy Prezydenta Miasta Włocławek.</w:t>
      </w:r>
      <w:r w:rsidR="00192284">
        <w:rPr>
          <w:rFonts w:ascii="Arial" w:hAnsi="Arial" w:cs="Arial"/>
          <w:sz w:val="24"/>
          <w:szCs w:val="24"/>
        </w:rPr>
        <w:t xml:space="preserve"> </w:t>
      </w:r>
    </w:p>
    <w:p w14:paraId="4206D58C" w14:textId="6A3E6930" w:rsidR="004B3BE0" w:rsidRPr="00824827" w:rsidRDefault="004B3BE0" w:rsidP="004B3BE0">
      <w:pPr>
        <w:jc w:val="both"/>
        <w:rPr>
          <w:rFonts w:ascii="Arial" w:hAnsi="Arial" w:cs="Arial"/>
          <w:b/>
          <w:sz w:val="24"/>
          <w:szCs w:val="24"/>
        </w:rPr>
      </w:pPr>
      <w:r w:rsidRPr="00824827">
        <w:rPr>
          <w:rFonts w:ascii="Arial" w:hAnsi="Arial" w:cs="Arial"/>
          <w:b/>
          <w:sz w:val="24"/>
          <w:szCs w:val="24"/>
        </w:rPr>
        <w:t xml:space="preserve">§5. </w:t>
      </w:r>
      <w:r w:rsidRPr="00824827">
        <w:rPr>
          <w:rFonts w:ascii="Arial" w:hAnsi="Arial" w:cs="Arial"/>
          <w:sz w:val="24"/>
          <w:szCs w:val="24"/>
        </w:rPr>
        <w:t>1. Zarządzenie wchodzi</w:t>
      </w:r>
      <w:r w:rsidR="00192284">
        <w:rPr>
          <w:rFonts w:ascii="Arial" w:hAnsi="Arial" w:cs="Arial"/>
          <w:sz w:val="24"/>
          <w:szCs w:val="24"/>
        </w:rPr>
        <w:t xml:space="preserve"> </w:t>
      </w:r>
      <w:r w:rsidRPr="00824827">
        <w:rPr>
          <w:rFonts w:ascii="Arial" w:hAnsi="Arial" w:cs="Arial"/>
          <w:sz w:val="24"/>
          <w:szCs w:val="24"/>
        </w:rPr>
        <w:t>w</w:t>
      </w:r>
      <w:r w:rsidR="00192284">
        <w:rPr>
          <w:rFonts w:ascii="Arial" w:hAnsi="Arial" w:cs="Arial"/>
          <w:sz w:val="24"/>
          <w:szCs w:val="24"/>
        </w:rPr>
        <w:t xml:space="preserve"> </w:t>
      </w:r>
      <w:r w:rsidRPr="00824827">
        <w:rPr>
          <w:rFonts w:ascii="Arial" w:hAnsi="Arial" w:cs="Arial"/>
          <w:sz w:val="24"/>
          <w:szCs w:val="24"/>
        </w:rPr>
        <w:t>życie</w:t>
      </w:r>
      <w:r w:rsidR="00192284">
        <w:rPr>
          <w:rFonts w:ascii="Arial" w:hAnsi="Arial" w:cs="Arial"/>
          <w:sz w:val="24"/>
          <w:szCs w:val="24"/>
        </w:rPr>
        <w:t xml:space="preserve"> </w:t>
      </w:r>
      <w:r w:rsidRPr="00824827">
        <w:rPr>
          <w:rFonts w:ascii="Arial" w:hAnsi="Arial" w:cs="Arial"/>
          <w:sz w:val="24"/>
          <w:szCs w:val="24"/>
        </w:rPr>
        <w:t>z</w:t>
      </w:r>
      <w:r w:rsidR="00192284">
        <w:rPr>
          <w:rFonts w:ascii="Arial" w:hAnsi="Arial" w:cs="Arial"/>
          <w:sz w:val="24"/>
          <w:szCs w:val="24"/>
        </w:rPr>
        <w:t xml:space="preserve"> </w:t>
      </w:r>
      <w:r w:rsidRPr="00824827">
        <w:rPr>
          <w:rFonts w:ascii="Arial" w:hAnsi="Arial" w:cs="Arial"/>
          <w:sz w:val="24"/>
          <w:szCs w:val="24"/>
        </w:rPr>
        <w:t>dniem</w:t>
      </w:r>
      <w:r w:rsidR="00192284">
        <w:rPr>
          <w:rFonts w:ascii="Arial" w:hAnsi="Arial" w:cs="Arial"/>
          <w:sz w:val="24"/>
          <w:szCs w:val="24"/>
        </w:rPr>
        <w:t xml:space="preserve"> </w:t>
      </w:r>
      <w:r w:rsidRPr="00824827">
        <w:rPr>
          <w:rFonts w:ascii="Arial" w:hAnsi="Arial" w:cs="Arial"/>
          <w:sz w:val="24"/>
          <w:szCs w:val="24"/>
        </w:rPr>
        <w:t>podpisania</w:t>
      </w:r>
      <w:r w:rsidRPr="00824827">
        <w:rPr>
          <w:rFonts w:ascii="Arial" w:hAnsi="Arial" w:cs="Arial"/>
          <w:b/>
          <w:sz w:val="24"/>
          <w:szCs w:val="24"/>
        </w:rPr>
        <w:t>.</w:t>
      </w:r>
    </w:p>
    <w:p w14:paraId="1B3B3853" w14:textId="77777777" w:rsidR="004B3BE0" w:rsidRPr="00824827" w:rsidRDefault="004B3BE0" w:rsidP="004B3BE0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lastRenderedPageBreak/>
        <w:t xml:space="preserve"> 2. Zarządzenie podlega podaniu do publicznej wiadomości poprzez ogłoszenie w Biuletynie Informacji Publicznej Urzędu Miasta Włocławek</w:t>
      </w:r>
      <w:r w:rsidRPr="00824827">
        <w:rPr>
          <w:rFonts w:ascii="Arial" w:hAnsi="Arial" w:cs="Arial"/>
          <w:b/>
          <w:sz w:val="24"/>
          <w:szCs w:val="24"/>
        </w:rPr>
        <w:t>.</w:t>
      </w:r>
    </w:p>
    <w:p w14:paraId="49EC812C" w14:textId="77777777" w:rsidR="004B3BE0" w:rsidRPr="00824827" w:rsidRDefault="004B3BE0" w:rsidP="004B3BE0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</w:p>
    <w:p w14:paraId="11245798" w14:textId="0D6CDFC5" w:rsidR="004B3BE0" w:rsidRPr="00824827" w:rsidRDefault="004B3BE0" w:rsidP="00824827">
      <w:pPr>
        <w:pStyle w:val="Nagwek1"/>
      </w:pPr>
      <w:r w:rsidRPr="00824827">
        <w:t>UZASADNIENIE</w:t>
      </w:r>
    </w:p>
    <w:p w14:paraId="3A411732" w14:textId="77777777" w:rsidR="004B3BE0" w:rsidRPr="00824827" w:rsidRDefault="004B3BE0" w:rsidP="004B3BE0">
      <w:pPr>
        <w:rPr>
          <w:rFonts w:ascii="Arial" w:hAnsi="Arial" w:cs="Arial"/>
          <w:b/>
          <w:sz w:val="24"/>
          <w:szCs w:val="24"/>
        </w:rPr>
      </w:pPr>
    </w:p>
    <w:p w14:paraId="6E239CBF" w14:textId="77777777" w:rsidR="004B3BE0" w:rsidRPr="00824827" w:rsidRDefault="004B3BE0" w:rsidP="004B3BE0">
      <w:pPr>
        <w:rPr>
          <w:rFonts w:ascii="Arial" w:hAnsi="Arial" w:cs="Arial"/>
          <w:b/>
          <w:sz w:val="24"/>
          <w:szCs w:val="24"/>
        </w:rPr>
      </w:pPr>
    </w:p>
    <w:p w14:paraId="67414571" w14:textId="7CFE80EE" w:rsidR="004B3BE0" w:rsidRPr="00824827" w:rsidRDefault="004B3BE0" w:rsidP="004B3BE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24827">
        <w:rPr>
          <w:rFonts w:ascii="Arial" w:hAnsi="Arial" w:cs="Arial"/>
          <w:color w:val="000000"/>
          <w:sz w:val="24"/>
          <w:szCs w:val="24"/>
        </w:rPr>
        <w:t xml:space="preserve">Stosownie do art. 27 ust. 1 ustawy z dnia 25 czerwca 2010 r. o sporcie </w:t>
      </w:r>
      <w:r w:rsidRPr="00824827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(</w:t>
      </w:r>
      <w:r w:rsidRPr="00824827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>Dz. U. z 2023 r. poz. 2048</w:t>
      </w:r>
      <w:r w:rsidRPr="00824827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) </w:t>
      </w:r>
      <w:r w:rsidRPr="00824827">
        <w:rPr>
          <w:rFonts w:ascii="Arial" w:hAnsi="Arial" w:cs="Arial"/>
          <w:color w:val="000000"/>
          <w:sz w:val="24"/>
          <w:szCs w:val="24"/>
        </w:rPr>
        <w:t xml:space="preserve">tworzenie warunków sprzyjających rozwojowi sportu stanowi zadanie własne Gminy Miasto Włocławek. Rada Miasta Włocławek określiła, w drodze </w:t>
      </w:r>
      <w:r w:rsidRPr="00824827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Uchwały Nr</w:t>
      </w:r>
      <w:r w:rsidR="00192284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 </w:t>
      </w:r>
      <w:r w:rsidRPr="00824827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XL/15/2014 Rady Miasta Włocławek z dnia 17 marca 2014 r.</w:t>
      </w:r>
      <w:r w:rsidR="00192284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 </w:t>
      </w:r>
      <w:r w:rsidRPr="00824827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w sprawie określenia warunków i trybu wspierania finansowego rozwoju sportu na terenie miasta Włocławek (Dz. Urz. Woj. Kuj.-Pom. z 2014 r. poz. 1008) </w:t>
      </w:r>
      <w:r w:rsidRPr="00824827">
        <w:rPr>
          <w:rFonts w:ascii="Arial" w:hAnsi="Arial" w:cs="Arial"/>
          <w:color w:val="000000"/>
          <w:sz w:val="24"/>
          <w:szCs w:val="24"/>
        </w:rPr>
        <w:t xml:space="preserve">warunki i tryb wspierania finansowego rozwoju sportu na terenie miasta Włocławek, wskazując jednocześnie cele publiczne z zakresu sportu, którym wsparcie będzie służyło. </w:t>
      </w:r>
    </w:p>
    <w:p w14:paraId="4E11FC35" w14:textId="77777777" w:rsidR="004B3BE0" w:rsidRPr="00824827" w:rsidRDefault="004B3BE0" w:rsidP="004B3BE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24827">
        <w:rPr>
          <w:rFonts w:ascii="Arial" w:hAnsi="Arial" w:cs="Arial"/>
          <w:color w:val="000000"/>
          <w:sz w:val="24"/>
          <w:szCs w:val="24"/>
        </w:rPr>
        <w:t xml:space="preserve">Finansowanie wsparcia rozwoju sportu następuje w formie dotacji celowej, której udziela się w drodze otwartego konkursu ofert. </w:t>
      </w:r>
    </w:p>
    <w:p w14:paraId="23055645" w14:textId="77777777" w:rsidR="004B3BE0" w:rsidRPr="00824827" w:rsidRDefault="004B3BE0" w:rsidP="004B3BE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color w:val="000000"/>
          <w:sz w:val="24"/>
          <w:szCs w:val="24"/>
        </w:rPr>
        <w:t>Na mocy art. 30 ust. 1 i ust. 2 pkt 2 ustawy z dnia</w:t>
      </w:r>
      <w:r w:rsidRPr="00824827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 8 marca 1990 r. o samorządzie </w:t>
      </w:r>
      <w:r w:rsidRPr="00824827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gminnym (Dz. U. z 2023 r. poz. 40, poz. 572, poz. 1463, poz. 1688) wykonując ww. uchwałę </w:t>
      </w:r>
      <w:r w:rsidRPr="00824827">
        <w:rPr>
          <w:rFonts w:ascii="Arial" w:hAnsi="Arial" w:cs="Arial"/>
          <w:color w:val="000000"/>
          <w:sz w:val="24"/>
          <w:szCs w:val="24"/>
        </w:rPr>
        <w:t xml:space="preserve">Prezydent Miasta Włocławek powołuje komisję konkursową w celu sprawdzenia i zaopiniowania złożonych wniosków. </w:t>
      </w:r>
    </w:p>
    <w:p w14:paraId="1ECB66D1" w14:textId="77777777" w:rsidR="004B3BE0" w:rsidRPr="00824827" w:rsidRDefault="004B3BE0" w:rsidP="004B3BE0">
      <w:pPr>
        <w:jc w:val="both"/>
        <w:rPr>
          <w:rFonts w:ascii="Arial" w:hAnsi="Arial" w:cs="Arial"/>
          <w:sz w:val="24"/>
          <w:szCs w:val="24"/>
        </w:rPr>
      </w:pPr>
    </w:p>
    <w:p w14:paraId="7C3419EB" w14:textId="77777777" w:rsidR="004B3BE0" w:rsidRPr="00824827" w:rsidRDefault="004B3BE0" w:rsidP="004B3BE0">
      <w:pPr>
        <w:jc w:val="both"/>
        <w:rPr>
          <w:rFonts w:ascii="Arial" w:hAnsi="Arial" w:cs="Arial"/>
          <w:sz w:val="24"/>
          <w:szCs w:val="24"/>
        </w:rPr>
      </w:pPr>
    </w:p>
    <w:p w14:paraId="75D33CD6" w14:textId="77777777" w:rsidR="004B3BE0" w:rsidRPr="00824827" w:rsidRDefault="004B3BE0" w:rsidP="004B3BE0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43D1D04F" w14:textId="77777777" w:rsidR="004B3BE0" w:rsidRPr="00824827" w:rsidRDefault="004B3BE0" w:rsidP="004B3BE0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63313632" w14:textId="77777777" w:rsidR="004B3BE0" w:rsidRPr="00824827" w:rsidRDefault="004B3BE0" w:rsidP="004B3BE0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71F911A6" w14:textId="77777777" w:rsidR="004B3BE0" w:rsidRPr="00824827" w:rsidRDefault="004B3BE0" w:rsidP="004B3BE0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7B270650" w14:textId="77777777" w:rsidR="004B3BE0" w:rsidRPr="00824827" w:rsidRDefault="004B3BE0" w:rsidP="004B3BE0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232A1264" w14:textId="77777777" w:rsidR="004B3BE0" w:rsidRPr="00824827" w:rsidRDefault="004B3BE0" w:rsidP="004B3BE0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20104C63" w14:textId="77777777" w:rsidR="004B3BE0" w:rsidRPr="00824827" w:rsidRDefault="004B3BE0" w:rsidP="004B3BE0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2C4F4570" w14:textId="77777777" w:rsidR="004B3BE0" w:rsidRPr="00824827" w:rsidRDefault="004B3BE0" w:rsidP="004B3BE0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78279A7F" w14:textId="77777777" w:rsidR="004B3BE0" w:rsidRPr="00824827" w:rsidRDefault="004B3BE0" w:rsidP="004B3BE0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225EFEE9" w14:textId="77777777" w:rsidR="004B3BE0" w:rsidRPr="00824827" w:rsidRDefault="004B3BE0" w:rsidP="004B3BE0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31660564" w14:textId="77777777" w:rsidR="004B3BE0" w:rsidRPr="00824827" w:rsidRDefault="004B3BE0" w:rsidP="004B3BE0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31E99184" w14:textId="77777777" w:rsidR="004B3BE0" w:rsidRPr="00824827" w:rsidRDefault="004B3BE0" w:rsidP="004B3BE0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688033AA" w14:textId="77777777" w:rsidR="004B3BE0" w:rsidRPr="00824827" w:rsidRDefault="004B3BE0" w:rsidP="004B3BE0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194B023D" w14:textId="77777777" w:rsidR="004B3BE0" w:rsidRPr="00824827" w:rsidRDefault="004B3BE0" w:rsidP="004B3BE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br w:type="page"/>
      </w:r>
    </w:p>
    <w:p w14:paraId="6DA18CD7" w14:textId="77777777" w:rsidR="004B3BE0" w:rsidRPr="00824827" w:rsidRDefault="004B3BE0" w:rsidP="00824827">
      <w:pPr>
        <w:pStyle w:val="Nagwek3"/>
      </w:pPr>
      <w:r w:rsidRPr="00824827">
        <w:lastRenderedPageBreak/>
        <w:t>Załącznik nr 1</w:t>
      </w:r>
    </w:p>
    <w:p w14:paraId="69A4F429" w14:textId="7886028B" w:rsidR="004B3BE0" w:rsidRPr="00824827" w:rsidRDefault="004B3BE0" w:rsidP="00824827">
      <w:pPr>
        <w:pStyle w:val="Nagwek3"/>
      </w:pPr>
      <w:r w:rsidRPr="00824827">
        <w:t xml:space="preserve">do Zarządzenia Nr </w:t>
      </w:r>
      <w:r w:rsidR="001501FB">
        <w:t>379/2023</w:t>
      </w:r>
    </w:p>
    <w:p w14:paraId="7837C400" w14:textId="77777777" w:rsidR="004B3BE0" w:rsidRPr="00824827" w:rsidRDefault="004B3BE0" w:rsidP="00824827">
      <w:pPr>
        <w:pStyle w:val="Nagwek3"/>
      </w:pPr>
      <w:r w:rsidRPr="00824827">
        <w:t xml:space="preserve">Prezydenta Miasta Włocławek </w:t>
      </w:r>
    </w:p>
    <w:p w14:paraId="0E671E8D" w14:textId="73A6E816" w:rsidR="004B3BE0" w:rsidRPr="00824827" w:rsidRDefault="004B3BE0" w:rsidP="00824827">
      <w:pPr>
        <w:pStyle w:val="Nagwek3"/>
      </w:pPr>
      <w:r w:rsidRPr="00824827">
        <w:t>z dnia</w:t>
      </w:r>
      <w:r w:rsidR="001501FB">
        <w:t xml:space="preserve"> 4 października 2023 </w:t>
      </w:r>
      <w:r w:rsidRPr="00824827">
        <w:t>r.</w:t>
      </w:r>
    </w:p>
    <w:p w14:paraId="250BC617" w14:textId="77777777" w:rsidR="004B3BE0" w:rsidRPr="00824827" w:rsidRDefault="004B3BE0" w:rsidP="004B3BE0">
      <w:pPr>
        <w:ind w:left="5940"/>
        <w:rPr>
          <w:rFonts w:ascii="Arial" w:hAnsi="Arial" w:cs="Arial"/>
          <w:bCs/>
          <w:sz w:val="24"/>
          <w:szCs w:val="24"/>
        </w:rPr>
      </w:pPr>
    </w:p>
    <w:p w14:paraId="4FBB230B" w14:textId="77777777" w:rsidR="004B3BE0" w:rsidRPr="00824827" w:rsidRDefault="004B3BE0" w:rsidP="004B3BE0">
      <w:pPr>
        <w:tabs>
          <w:tab w:val="left" w:pos="3240"/>
        </w:tabs>
        <w:jc w:val="center"/>
        <w:rPr>
          <w:rFonts w:ascii="Arial" w:hAnsi="Arial" w:cs="Arial"/>
          <w:b/>
          <w:sz w:val="24"/>
          <w:szCs w:val="24"/>
        </w:rPr>
      </w:pPr>
    </w:p>
    <w:p w14:paraId="593C29CC" w14:textId="77777777" w:rsidR="004B3BE0" w:rsidRPr="00824827" w:rsidRDefault="004B3BE0" w:rsidP="00824827">
      <w:pPr>
        <w:pStyle w:val="Nagwek2"/>
      </w:pPr>
      <w:r w:rsidRPr="00824827">
        <w:t>Regulamin</w:t>
      </w:r>
    </w:p>
    <w:p w14:paraId="741C57EA" w14:textId="77777777" w:rsidR="004B3BE0" w:rsidRPr="00824827" w:rsidRDefault="004B3BE0" w:rsidP="004B3BE0">
      <w:pPr>
        <w:tabs>
          <w:tab w:val="left" w:pos="3240"/>
        </w:tabs>
        <w:rPr>
          <w:rFonts w:ascii="Arial" w:hAnsi="Arial" w:cs="Arial"/>
          <w:b/>
          <w:sz w:val="24"/>
          <w:szCs w:val="24"/>
        </w:rPr>
      </w:pPr>
    </w:p>
    <w:p w14:paraId="7E659FEB" w14:textId="77777777" w:rsidR="004B3BE0" w:rsidRPr="00824827" w:rsidRDefault="004B3BE0" w:rsidP="004B3BE0">
      <w:pPr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 xml:space="preserve">organizacji pracy Komisji Konkursowej do sprawdzenia i zaopiniowania wniosków złożonych w otwartym konkursie ofert nr 6 na realizację zadania publicznego w zakresie rozwoju </w:t>
      </w:r>
      <w:r w:rsidRPr="00824827">
        <w:rPr>
          <w:rFonts w:ascii="Arial" w:hAnsi="Arial" w:cs="Arial"/>
          <w:color w:val="000000" w:themeColor="text1"/>
          <w:sz w:val="24"/>
          <w:szCs w:val="24"/>
        </w:rPr>
        <w:t>sportu na terenie Gminy Miasto Włocławek w roku 2023</w:t>
      </w:r>
      <w:r w:rsidRPr="00824827">
        <w:rPr>
          <w:rFonts w:ascii="Arial" w:hAnsi="Arial" w:cs="Arial"/>
          <w:sz w:val="24"/>
          <w:szCs w:val="24"/>
        </w:rPr>
        <w:t xml:space="preserve">. </w:t>
      </w:r>
    </w:p>
    <w:p w14:paraId="1BB4FA93" w14:textId="77777777" w:rsidR="004B3BE0" w:rsidRPr="00824827" w:rsidRDefault="004B3BE0" w:rsidP="004B3BE0">
      <w:pPr>
        <w:rPr>
          <w:rFonts w:ascii="Arial" w:hAnsi="Arial" w:cs="Arial"/>
          <w:b/>
          <w:sz w:val="24"/>
          <w:szCs w:val="24"/>
        </w:rPr>
      </w:pPr>
    </w:p>
    <w:p w14:paraId="08FDAB27" w14:textId="77777777" w:rsidR="004B3BE0" w:rsidRPr="00824827" w:rsidRDefault="004B3BE0" w:rsidP="00824827">
      <w:pPr>
        <w:pStyle w:val="Nagwek4"/>
      </w:pPr>
      <w:r w:rsidRPr="00824827">
        <w:t>Rozdział I. Zadania Komisji</w:t>
      </w:r>
    </w:p>
    <w:p w14:paraId="069BB12B" w14:textId="77777777" w:rsidR="004B3BE0" w:rsidRPr="00824827" w:rsidRDefault="004B3BE0" w:rsidP="004B3BE0">
      <w:pPr>
        <w:jc w:val="center"/>
        <w:rPr>
          <w:rFonts w:ascii="Arial" w:hAnsi="Arial" w:cs="Arial"/>
          <w:sz w:val="24"/>
          <w:szCs w:val="24"/>
        </w:rPr>
      </w:pPr>
    </w:p>
    <w:p w14:paraId="1DE8625D" w14:textId="3DB7C10B" w:rsidR="004B3BE0" w:rsidRPr="00824827" w:rsidRDefault="004B3BE0" w:rsidP="004B3BE0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ab/>
        <w:t>1.</w:t>
      </w:r>
      <w:r w:rsidRPr="00824827">
        <w:rPr>
          <w:rFonts w:ascii="Arial" w:hAnsi="Arial" w:cs="Arial"/>
          <w:sz w:val="24"/>
          <w:szCs w:val="24"/>
        </w:rPr>
        <w:tab/>
        <w:t xml:space="preserve">Komisja Konkursowa do sprawdzenia i zaopiniowania wniosków złożonych </w:t>
      </w:r>
      <w:r w:rsidRPr="00824827">
        <w:rPr>
          <w:rFonts w:ascii="Arial" w:hAnsi="Arial" w:cs="Arial"/>
          <w:bCs/>
          <w:sz w:val="24"/>
          <w:szCs w:val="24"/>
        </w:rPr>
        <w:t xml:space="preserve">w otwartym konkursie ofert nr 6 na realizację zadania publicznego w zakresie rozwoju </w:t>
      </w:r>
      <w:r w:rsidRPr="00824827">
        <w:rPr>
          <w:rFonts w:ascii="Arial" w:hAnsi="Arial" w:cs="Arial"/>
          <w:bCs/>
          <w:color w:val="000000" w:themeColor="text1"/>
          <w:sz w:val="24"/>
          <w:szCs w:val="24"/>
        </w:rPr>
        <w:t>sportu na terenie Gminy Miasto Włocławek w roku 2023</w:t>
      </w:r>
      <w:r w:rsidRPr="00824827">
        <w:rPr>
          <w:rFonts w:ascii="Arial" w:hAnsi="Arial" w:cs="Arial"/>
          <w:sz w:val="24"/>
          <w:szCs w:val="24"/>
        </w:rPr>
        <w:t xml:space="preserve">, zwana dalej „Komisją” działa na podstawie </w:t>
      </w:r>
      <w:r w:rsidRPr="00824827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Uchwały Nr</w:t>
      </w:r>
      <w:r w:rsidR="00192284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 </w:t>
      </w:r>
      <w:r w:rsidRPr="00824827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XL/15/2014 Rady Miasta Włocławek z dnia 17 marca 2014 r.</w:t>
      </w:r>
      <w:r w:rsidR="00192284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 </w:t>
      </w:r>
      <w:r w:rsidRPr="00824827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w sprawie określenia warunków i trybu wspierania finansowego rozwoju sportu na terenie miasta Włocławek (Dz. Urz. Woj. Kuj.-Pom. z 2014 r. poz. 1008).</w:t>
      </w:r>
      <w:r w:rsidRPr="00824827">
        <w:rPr>
          <w:rFonts w:ascii="Arial" w:hAnsi="Arial" w:cs="Arial"/>
          <w:sz w:val="24"/>
          <w:szCs w:val="24"/>
        </w:rPr>
        <w:t xml:space="preserve"> </w:t>
      </w:r>
    </w:p>
    <w:p w14:paraId="771255E9" w14:textId="317C4D08" w:rsidR="004B3BE0" w:rsidRPr="00824827" w:rsidRDefault="004B3BE0" w:rsidP="004B3BE0">
      <w:pPr>
        <w:tabs>
          <w:tab w:val="left" w:pos="284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2.</w:t>
      </w:r>
      <w:r w:rsidRPr="00824827">
        <w:rPr>
          <w:rFonts w:ascii="Arial" w:hAnsi="Arial" w:cs="Arial"/>
          <w:sz w:val="24"/>
          <w:szCs w:val="24"/>
        </w:rPr>
        <w:tab/>
        <w:t xml:space="preserve">Komisja jest organem o charakterze doradczym w zakresie sprawdzenia i zaopiniowania wniosków złożonych </w:t>
      </w:r>
      <w:r w:rsidRPr="00824827">
        <w:rPr>
          <w:rFonts w:ascii="Arial" w:hAnsi="Arial" w:cs="Arial"/>
          <w:bCs/>
          <w:sz w:val="24"/>
          <w:szCs w:val="24"/>
        </w:rPr>
        <w:t xml:space="preserve">w otwartym konkursie ofert nr 6 na realizację zadania publicznego w zakresie rozwoju </w:t>
      </w:r>
      <w:r w:rsidRPr="00824827">
        <w:rPr>
          <w:rFonts w:ascii="Arial" w:hAnsi="Arial" w:cs="Arial"/>
          <w:bCs/>
          <w:color w:val="000000" w:themeColor="text1"/>
          <w:sz w:val="24"/>
          <w:szCs w:val="24"/>
        </w:rPr>
        <w:t>sportu na terenie Gminy Miasto Włocławek w roku 2023.</w:t>
      </w:r>
      <w:r w:rsidR="0019228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24827">
        <w:rPr>
          <w:rFonts w:ascii="Arial" w:hAnsi="Arial" w:cs="Arial"/>
          <w:sz w:val="24"/>
          <w:szCs w:val="24"/>
        </w:rPr>
        <w:t>W wykonywaniu swoich zadań Komisja kieruje się wymogami uchwały, o której mowa w ust. 1 oraz kryteriami podanymi w treści ogłoszenia o otwartym konkursie ofert.</w:t>
      </w:r>
    </w:p>
    <w:p w14:paraId="1576BA77" w14:textId="77777777" w:rsidR="004B3BE0" w:rsidRPr="00824827" w:rsidRDefault="004B3BE0" w:rsidP="004B3BE0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</w:p>
    <w:p w14:paraId="06DC3396" w14:textId="77777777" w:rsidR="004B3BE0" w:rsidRPr="00824827" w:rsidRDefault="004B3BE0" w:rsidP="00824827">
      <w:pPr>
        <w:pStyle w:val="Nagwek4"/>
      </w:pPr>
      <w:r w:rsidRPr="00824827">
        <w:t>Rozdział II. Skład Komisji</w:t>
      </w:r>
    </w:p>
    <w:p w14:paraId="48B3B87D" w14:textId="77777777" w:rsidR="004B3BE0" w:rsidRPr="00824827" w:rsidRDefault="004B3BE0" w:rsidP="004B3BE0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</w:p>
    <w:p w14:paraId="31B979B0" w14:textId="77777777" w:rsidR="004B3BE0" w:rsidRPr="00824827" w:rsidRDefault="004B3BE0" w:rsidP="004B3BE0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b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>1. Prace Komisji są ważne przy udziale przynajmniej połowy składu Komisji, w tym Przewodniczącego lub Zastępcy.</w:t>
      </w:r>
    </w:p>
    <w:p w14:paraId="337E2C74" w14:textId="77777777" w:rsidR="004B3BE0" w:rsidRPr="00824827" w:rsidRDefault="004B3BE0" w:rsidP="004B3BE0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ab/>
        <w:t>2. Do zadań Przewodniczącego Komisji należy:</w:t>
      </w:r>
    </w:p>
    <w:p w14:paraId="0A7C3DFA" w14:textId="77777777" w:rsidR="004B3BE0" w:rsidRPr="00824827" w:rsidRDefault="004B3BE0" w:rsidP="004B3BE0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suppressAutoHyphens/>
        <w:ind w:left="993" w:hanging="426"/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ustalanie przedmiotu i terminów posiedzeń Komisji;</w:t>
      </w:r>
    </w:p>
    <w:p w14:paraId="5B625F82" w14:textId="77777777" w:rsidR="004B3BE0" w:rsidRPr="00824827" w:rsidRDefault="004B3BE0" w:rsidP="004B3BE0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suppressAutoHyphens/>
        <w:ind w:left="993" w:hanging="426"/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przewodniczenie posiedzeniom Komisji;</w:t>
      </w:r>
    </w:p>
    <w:p w14:paraId="67F6E733" w14:textId="77777777" w:rsidR="004B3BE0" w:rsidRPr="00824827" w:rsidRDefault="004B3BE0" w:rsidP="004B3BE0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suppressAutoHyphens/>
        <w:ind w:left="993" w:hanging="426"/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inicjowanie i organizowanie prac Komisji.</w:t>
      </w:r>
    </w:p>
    <w:p w14:paraId="06107BBA" w14:textId="77777777" w:rsidR="004B3BE0" w:rsidRPr="00824827" w:rsidRDefault="004B3BE0" w:rsidP="004B3BE0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ab/>
        <w:t>3. W przypadku nieuczestniczenia Przewodniczącego w pracach Komisji, pracami Komisji kieruje jego Zastępca.</w:t>
      </w:r>
    </w:p>
    <w:p w14:paraId="41674D23" w14:textId="77777777" w:rsidR="004B3BE0" w:rsidRPr="00824827" w:rsidRDefault="004B3BE0" w:rsidP="004B3BE0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ab/>
        <w:t>4. Na pierwszym posiedzeniu każdy członek Komisji składa podpisane przez siebie oświadczenie według wzoru stanowiącego Załącznik nr 2 do niniejszego zarządzenia.</w:t>
      </w:r>
    </w:p>
    <w:p w14:paraId="330704E4" w14:textId="77777777" w:rsidR="004B3BE0" w:rsidRPr="00824827" w:rsidRDefault="004B3BE0" w:rsidP="004B3BE0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ab/>
        <w:t>5. W przypadku wyłączenia z prac Komisji jej członka/członków, Prezydent Miasta Włocławek może uzupełnić jej skład i powołać do Komisji nowego członka/członków.</w:t>
      </w:r>
    </w:p>
    <w:p w14:paraId="2F537C1D" w14:textId="77777777" w:rsidR="004B3BE0" w:rsidRPr="00824827" w:rsidRDefault="004B3BE0" w:rsidP="004B3BE0">
      <w:pPr>
        <w:jc w:val="center"/>
        <w:rPr>
          <w:rFonts w:ascii="Arial" w:hAnsi="Arial" w:cs="Arial"/>
          <w:b/>
          <w:sz w:val="24"/>
          <w:szCs w:val="24"/>
        </w:rPr>
      </w:pPr>
    </w:p>
    <w:p w14:paraId="30CD43D8" w14:textId="77777777" w:rsidR="004B3BE0" w:rsidRPr="00824827" w:rsidRDefault="004B3BE0" w:rsidP="00824827">
      <w:pPr>
        <w:pStyle w:val="Nagwek4"/>
      </w:pPr>
      <w:r w:rsidRPr="00824827">
        <w:t>Rozdział III. Organizacja i tryb pracy Komisji</w:t>
      </w:r>
    </w:p>
    <w:p w14:paraId="4DB0911B" w14:textId="77777777" w:rsidR="004B3BE0" w:rsidRPr="00824827" w:rsidRDefault="004B3BE0" w:rsidP="004B3BE0">
      <w:pPr>
        <w:jc w:val="center"/>
        <w:rPr>
          <w:rFonts w:ascii="Arial" w:hAnsi="Arial" w:cs="Arial"/>
          <w:b/>
          <w:sz w:val="24"/>
          <w:szCs w:val="24"/>
        </w:rPr>
      </w:pPr>
    </w:p>
    <w:p w14:paraId="09BB9845" w14:textId="77777777" w:rsidR="004B3BE0" w:rsidRPr="00824827" w:rsidRDefault="004B3BE0" w:rsidP="004B3BE0">
      <w:pPr>
        <w:tabs>
          <w:tab w:val="left" w:pos="284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b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>1.</w:t>
      </w:r>
      <w:r w:rsidRPr="00824827">
        <w:rPr>
          <w:rFonts w:ascii="Arial" w:hAnsi="Arial" w:cs="Arial"/>
          <w:sz w:val="24"/>
          <w:szCs w:val="24"/>
        </w:rPr>
        <w:tab/>
        <w:t>Komisja działa na posiedzeniach zamkniętych, bez udziału wnioskodawców.</w:t>
      </w:r>
    </w:p>
    <w:p w14:paraId="7CCD5246" w14:textId="77777777" w:rsidR="004B3BE0" w:rsidRPr="00824827" w:rsidRDefault="004B3BE0" w:rsidP="004B3BE0">
      <w:pPr>
        <w:tabs>
          <w:tab w:val="left" w:pos="284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ab/>
        <w:t>2.</w:t>
      </w:r>
      <w:r w:rsidRPr="00824827">
        <w:rPr>
          <w:rFonts w:ascii="Arial" w:hAnsi="Arial" w:cs="Arial"/>
          <w:sz w:val="24"/>
          <w:szCs w:val="24"/>
        </w:rPr>
        <w:tab/>
        <w:t xml:space="preserve">Na każdym z posiedzeń Komisji sporządzana jest lista obecności. </w:t>
      </w:r>
    </w:p>
    <w:p w14:paraId="6BDA4502" w14:textId="77777777" w:rsidR="004B3BE0" w:rsidRPr="00824827" w:rsidRDefault="004B3BE0" w:rsidP="004B3BE0">
      <w:pPr>
        <w:tabs>
          <w:tab w:val="left" w:pos="284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ab/>
        <w:t>3.</w:t>
      </w:r>
      <w:r w:rsidRPr="00824827">
        <w:rPr>
          <w:rFonts w:ascii="Arial" w:hAnsi="Arial" w:cs="Arial"/>
          <w:sz w:val="24"/>
          <w:szCs w:val="24"/>
        </w:rPr>
        <w:tab/>
        <w:t>Członkowie Komisji mogą zapoznać się z wnioskami w miejscu ich przechowywania przed posiedzeniem Komisji.</w:t>
      </w:r>
    </w:p>
    <w:p w14:paraId="2F96480D" w14:textId="77777777" w:rsidR="004B3BE0" w:rsidRPr="00824827" w:rsidRDefault="004B3BE0" w:rsidP="004B3BE0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 xml:space="preserve">Pracownik merytoryczny Wydziału Sportu i Turystyki dokonuje weryfikacji formalnej wniosku. </w:t>
      </w:r>
    </w:p>
    <w:p w14:paraId="3356EAF9" w14:textId="77777777" w:rsidR="004B3BE0" w:rsidRPr="00824827" w:rsidRDefault="004B3BE0" w:rsidP="004B3BE0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Weryfikacja formalna polega na:</w:t>
      </w:r>
    </w:p>
    <w:p w14:paraId="28811A8A" w14:textId="77777777" w:rsidR="004B3BE0" w:rsidRPr="00824827" w:rsidRDefault="004B3BE0" w:rsidP="004B3BE0">
      <w:pPr>
        <w:pStyle w:val="Akapitzlist"/>
        <w:numPr>
          <w:ilvl w:val="1"/>
          <w:numId w:val="9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sprawdzeniu czy wniosek złożony został w przewidzianym terminie i na właściwych drukach,</w:t>
      </w:r>
    </w:p>
    <w:p w14:paraId="7BE3EFEE" w14:textId="77777777" w:rsidR="004B3BE0" w:rsidRPr="00824827" w:rsidRDefault="004B3BE0" w:rsidP="004B3BE0">
      <w:pPr>
        <w:pStyle w:val="Akapitzlist"/>
        <w:numPr>
          <w:ilvl w:val="1"/>
          <w:numId w:val="9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lastRenderedPageBreak/>
        <w:t>sprawdzeniu czy złożony wniosek podpisany został przez osoby upoważnione do reprezentacji Wnioskodawcy oraz czy reprezentacja jest pełna zgodnie z zapisami statutu i aktualnego odpisu z ewidencji lub KRS-u,</w:t>
      </w:r>
    </w:p>
    <w:p w14:paraId="72786875" w14:textId="77777777" w:rsidR="004B3BE0" w:rsidRPr="00824827" w:rsidRDefault="004B3BE0" w:rsidP="004B3BE0">
      <w:pPr>
        <w:pStyle w:val="Akapitzlist"/>
        <w:numPr>
          <w:ilvl w:val="1"/>
          <w:numId w:val="9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sprawdzeniu czy złożony wniosek zawiera wszystkie niezbędne załączniki,</w:t>
      </w:r>
    </w:p>
    <w:p w14:paraId="104C3908" w14:textId="151EBD59" w:rsidR="004B3BE0" w:rsidRPr="00824827" w:rsidRDefault="004B3BE0" w:rsidP="004B3BE0">
      <w:pPr>
        <w:pStyle w:val="Akapitzlist"/>
        <w:numPr>
          <w:ilvl w:val="1"/>
          <w:numId w:val="9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sprawdzeniu czy wniosek został złożony przez podmiot uprawniony.</w:t>
      </w:r>
      <w:r w:rsidR="00192284">
        <w:rPr>
          <w:rFonts w:ascii="Arial" w:hAnsi="Arial" w:cs="Arial"/>
          <w:sz w:val="24"/>
          <w:szCs w:val="24"/>
        </w:rPr>
        <w:t xml:space="preserve"> </w:t>
      </w:r>
    </w:p>
    <w:p w14:paraId="5734AA5E" w14:textId="77777777" w:rsidR="004B3BE0" w:rsidRPr="00824827" w:rsidRDefault="004B3BE0" w:rsidP="004B3BE0">
      <w:pPr>
        <w:pStyle w:val="Akapitzlist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Wnioski nie spełniające kryteriów formalnych, o których mowa w ust. 5 nie podlegają dalszej ocenie i pozostają bez rozpatrzenia.</w:t>
      </w:r>
    </w:p>
    <w:p w14:paraId="1A78B669" w14:textId="77777777" w:rsidR="004B3BE0" w:rsidRPr="00824827" w:rsidRDefault="004B3BE0" w:rsidP="004B3BE0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Spełnienie kryteriów formalnych potwierdza wypełniona część I „Karty oceny wniosku” – „Kryteria formalne”, załącznik nr 4 do zarządzenia.</w:t>
      </w:r>
    </w:p>
    <w:p w14:paraId="23FAA0F4" w14:textId="77777777" w:rsidR="004B3BE0" w:rsidRPr="00824827" w:rsidRDefault="004B3BE0" w:rsidP="004B3BE0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 xml:space="preserve">Komisja ocenia merytorycznie wnioski spełniające kryteria formalne przekazane wraz z „Protokołem z przyjęcia wniosków”, stanowiącym załącznik Nr 3 do zarządzenia. </w:t>
      </w:r>
    </w:p>
    <w:p w14:paraId="60FD7D11" w14:textId="1E65758D" w:rsidR="004B3BE0" w:rsidRPr="00824827" w:rsidRDefault="004B3BE0" w:rsidP="004B3BE0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Komisja po zapoznaniu się z wnioskami przez wszystkich członków dokonuje oceny merytorycznej wniosków, przyznając każdej ofercie określoną liczbę punktów w zależności od stopnia spełnienia przez nie poszczególnych kryteriów merytorycznych. Punktacja odnotowywana jest w części II</w:t>
      </w:r>
      <w:r w:rsidR="00192284">
        <w:rPr>
          <w:rFonts w:ascii="Arial" w:hAnsi="Arial" w:cs="Arial"/>
          <w:sz w:val="24"/>
          <w:szCs w:val="24"/>
        </w:rPr>
        <w:t xml:space="preserve"> </w:t>
      </w:r>
      <w:r w:rsidRPr="00824827">
        <w:rPr>
          <w:rFonts w:ascii="Arial" w:hAnsi="Arial" w:cs="Arial"/>
          <w:sz w:val="24"/>
          <w:szCs w:val="24"/>
        </w:rPr>
        <w:t>„Karty oceny wniosku” – „Ocena merytoryczna realizacji zadania”, załącznik nr 4 do zarządzenia.</w:t>
      </w:r>
    </w:p>
    <w:p w14:paraId="77B3D980" w14:textId="77777777" w:rsidR="004B3BE0" w:rsidRPr="00824827" w:rsidRDefault="004B3BE0" w:rsidP="004B3BE0">
      <w:pPr>
        <w:pStyle w:val="Akapitzlist"/>
        <w:numPr>
          <w:ilvl w:val="0"/>
          <w:numId w:val="9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Kryteria oraz skala ich punktacji zawarte są w ogłoszeniu o konkursie.</w:t>
      </w:r>
    </w:p>
    <w:p w14:paraId="49AC0C05" w14:textId="77777777" w:rsidR="004B3BE0" w:rsidRPr="00824827" w:rsidRDefault="004B3BE0" w:rsidP="004B3BE0">
      <w:pPr>
        <w:tabs>
          <w:tab w:val="left" w:pos="1418"/>
        </w:tabs>
        <w:jc w:val="center"/>
        <w:rPr>
          <w:rFonts w:ascii="Arial" w:hAnsi="Arial" w:cs="Arial"/>
          <w:b/>
          <w:sz w:val="24"/>
          <w:szCs w:val="24"/>
        </w:rPr>
      </w:pPr>
    </w:p>
    <w:p w14:paraId="6855F3DB" w14:textId="77777777" w:rsidR="004B3BE0" w:rsidRPr="00824827" w:rsidRDefault="004B3BE0" w:rsidP="00824827">
      <w:pPr>
        <w:pStyle w:val="Nagwek4"/>
      </w:pPr>
      <w:r w:rsidRPr="00824827">
        <w:t>Rozdział IV. Opiniowanie wniosków</w:t>
      </w:r>
    </w:p>
    <w:p w14:paraId="447902CF" w14:textId="77777777" w:rsidR="004B3BE0" w:rsidRPr="00824827" w:rsidRDefault="004B3BE0" w:rsidP="004B3BE0">
      <w:pPr>
        <w:tabs>
          <w:tab w:val="left" w:pos="1418"/>
        </w:tabs>
        <w:ind w:left="709"/>
        <w:jc w:val="center"/>
        <w:rPr>
          <w:rFonts w:ascii="Arial" w:hAnsi="Arial" w:cs="Arial"/>
          <w:b/>
          <w:sz w:val="24"/>
          <w:szCs w:val="24"/>
        </w:rPr>
      </w:pPr>
    </w:p>
    <w:p w14:paraId="716D8867" w14:textId="77777777" w:rsidR="004B3BE0" w:rsidRPr="00824827" w:rsidRDefault="004B3BE0" w:rsidP="004B3BE0">
      <w:pPr>
        <w:tabs>
          <w:tab w:val="left" w:pos="284"/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b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 xml:space="preserve">1. Komisja wydaje opinię zwykłą większością głosów w głosowaniu jawnym. </w:t>
      </w:r>
    </w:p>
    <w:p w14:paraId="1216C305" w14:textId="77777777" w:rsidR="004B3BE0" w:rsidRPr="00824827" w:rsidRDefault="004B3BE0" w:rsidP="004B3BE0">
      <w:pPr>
        <w:widowControl w:val="0"/>
        <w:tabs>
          <w:tab w:val="left" w:pos="426"/>
        </w:tabs>
        <w:suppressAutoHyphens/>
        <w:ind w:firstLine="284"/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 xml:space="preserve">2. W przypadku równej liczby głosów decyduje głos Przewodniczącego, a w przypadku jego nieobecności – Zastępcy. </w:t>
      </w:r>
    </w:p>
    <w:p w14:paraId="0E444400" w14:textId="77777777" w:rsidR="004B3BE0" w:rsidRPr="00824827" w:rsidRDefault="004B3BE0" w:rsidP="004B3BE0">
      <w:pPr>
        <w:widowControl w:val="0"/>
        <w:tabs>
          <w:tab w:val="left" w:pos="142"/>
          <w:tab w:val="left" w:pos="426"/>
        </w:tabs>
        <w:suppressAutoHyphens/>
        <w:ind w:firstLine="284"/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 xml:space="preserve">3. Wyniki głosowania Komisji wraz ze stanowiskiem Komisji odnotowuje się w części III „Karty oceny wniosku” – „Opinia Komisji”, załącznik nr 4 do zarządzenia. </w:t>
      </w:r>
    </w:p>
    <w:p w14:paraId="6BF17BC7" w14:textId="77777777" w:rsidR="004B3BE0" w:rsidRPr="00824827" w:rsidRDefault="004B3BE0" w:rsidP="004B3BE0">
      <w:pPr>
        <w:widowControl w:val="0"/>
        <w:tabs>
          <w:tab w:val="left" w:pos="142"/>
          <w:tab w:val="left" w:pos="426"/>
        </w:tabs>
        <w:suppressAutoHyphens/>
        <w:ind w:firstLine="284"/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4. Wniosek</w:t>
      </w:r>
      <w:r w:rsidRPr="00824827">
        <w:rPr>
          <w:rFonts w:ascii="Arial" w:hAnsi="Arial" w:cs="Arial"/>
          <w:color w:val="000000"/>
          <w:sz w:val="24"/>
          <w:szCs w:val="24"/>
        </w:rPr>
        <w:t xml:space="preserve"> może być odrzucony w szczególności z powodu:</w:t>
      </w:r>
    </w:p>
    <w:p w14:paraId="2A2681F2" w14:textId="77777777" w:rsidR="004B3BE0" w:rsidRPr="00824827" w:rsidRDefault="004B3BE0" w:rsidP="004B3BE0">
      <w:pPr>
        <w:widowControl w:val="0"/>
        <w:numPr>
          <w:ilvl w:val="0"/>
          <w:numId w:val="3"/>
        </w:numPr>
        <w:tabs>
          <w:tab w:val="left" w:pos="993"/>
          <w:tab w:val="left" w:pos="1986"/>
        </w:tabs>
        <w:suppressAutoHyphens/>
        <w:ind w:left="993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824827">
        <w:rPr>
          <w:rFonts w:ascii="Arial" w:hAnsi="Arial" w:cs="Arial"/>
          <w:color w:val="000000"/>
          <w:sz w:val="24"/>
          <w:szCs w:val="24"/>
        </w:rPr>
        <w:t>negatywnej oceny formalnej, tj. niespełnienie któregokolwiek z kryteriów formalnych,</w:t>
      </w:r>
    </w:p>
    <w:p w14:paraId="2253F61C" w14:textId="77777777" w:rsidR="004B3BE0" w:rsidRPr="00824827" w:rsidRDefault="004B3BE0" w:rsidP="004B3BE0">
      <w:pPr>
        <w:widowControl w:val="0"/>
        <w:numPr>
          <w:ilvl w:val="0"/>
          <w:numId w:val="3"/>
        </w:numPr>
        <w:tabs>
          <w:tab w:val="left" w:pos="993"/>
          <w:tab w:val="left" w:pos="1986"/>
        </w:tabs>
        <w:suppressAutoHyphens/>
        <w:ind w:left="993" w:hanging="284"/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color w:val="000000"/>
          <w:sz w:val="24"/>
          <w:szCs w:val="24"/>
        </w:rPr>
        <w:t>negatywnej oceny merytorycznej, tj. nieuzyskania minimalnej wymaganej liczby punktów.</w:t>
      </w:r>
    </w:p>
    <w:p w14:paraId="0A1557CF" w14:textId="77777777" w:rsidR="004B3BE0" w:rsidRPr="00824827" w:rsidRDefault="004B3BE0" w:rsidP="004B3BE0">
      <w:pPr>
        <w:widowControl w:val="0"/>
        <w:tabs>
          <w:tab w:val="left" w:pos="993"/>
          <w:tab w:val="left" w:pos="198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6FD6462F" w14:textId="77777777" w:rsidR="004B3BE0" w:rsidRPr="00824827" w:rsidRDefault="004B3BE0" w:rsidP="00824827">
      <w:pPr>
        <w:pStyle w:val="Nagwek4"/>
      </w:pPr>
      <w:r w:rsidRPr="00824827">
        <w:t>Rozdział V. Wynik pracy Komisji</w:t>
      </w:r>
    </w:p>
    <w:p w14:paraId="0A4F7CCD" w14:textId="77777777" w:rsidR="004B3BE0" w:rsidRPr="00824827" w:rsidRDefault="004B3BE0" w:rsidP="004B3BE0">
      <w:pPr>
        <w:tabs>
          <w:tab w:val="left" w:pos="1135"/>
          <w:tab w:val="left" w:pos="1418"/>
        </w:tabs>
        <w:jc w:val="center"/>
        <w:rPr>
          <w:rFonts w:ascii="Arial" w:hAnsi="Arial" w:cs="Arial"/>
          <w:b/>
          <w:sz w:val="24"/>
          <w:szCs w:val="24"/>
        </w:rPr>
      </w:pPr>
    </w:p>
    <w:p w14:paraId="2673848A" w14:textId="77777777" w:rsidR="004B3BE0" w:rsidRPr="00824827" w:rsidRDefault="004B3BE0" w:rsidP="004B3BE0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b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>1. Po zakończeniu opiniowania wszystkich wniosków w konkursie, Komisja sporządza protokół końcowy zawierający podmiot, którego wniosek został rekomendowany do dofinansowania wraz z wysokością proponowanego dofinansowania, wykaz podmiotów, których wnioski zostały zaopiniowane pozytywnie, ale nie uzyskały dofinansowania oraz wykaz podmiotów, których wnioski zostały zaopiniowane negatywnie (Załącznik nr 5 do niniejszego zarządzenia – „Protokół końcowy”).</w:t>
      </w:r>
    </w:p>
    <w:p w14:paraId="38B06139" w14:textId="77777777" w:rsidR="004B3BE0" w:rsidRPr="00824827" w:rsidRDefault="004B3BE0" w:rsidP="004B3BE0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ab/>
        <w:t>2. Protokół końcowy podpisują wszyscy członkowie Komisji.</w:t>
      </w:r>
    </w:p>
    <w:p w14:paraId="618E9F4C" w14:textId="77777777" w:rsidR="004B3BE0" w:rsidRPr="00824827" w:rsidRDefault="004B3BE0" w:rsidP="004B3BE0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ab/>
        <w:t>3. Przewodniczący Komisji przekazuje protokół końcowy do Prezydenta Miasta Włocławek w celu rozstrzygnięcia konkursu ofert.</w:t>
      </w:r>
    </w:p>
    <w:p w14:paraId="37820D69" w14:textId="77777777" w:rsidR="004B3BE0" w:rsidRPr="00824827" w:rsidRDefault="004B3BE0" w:rsidP="004B3BE0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ab/>
        <w:t>4. Wynik konkursu podaje się do publicznej wiadomości poprzez zamieszczenie na tablicy ogłoszeń Urzędu Miasta Włocławek, opublikowanie na stronie internetowej Urzędu Miasta Włocławek oraz w Biuletynie Informacji Publicznej Urzędu Miasta Włocławek.</w:t>
      </w:r>
    </w:p>
    <w:p w14:paraId="13495714" w14:textId="77777777" w:rsidR="004B3BE0" w:rsidRPr="00824827" w:rsidRDefault="004B3BE0" w:rsidP="004B3BE0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ab/>
        <w:t xml:space="preserve">5. </w:t>
      </w:r>
      <w:r w:rsidRPr="00824827">
        <w:rPr>
          <w:rFonts w:ascii="Arial" w:hAnsi="Arial" w:cs="Arial"/>
          <w:color w:val="000000"/>
          <w:sz w:val="24"/>
          <w:szCs w:val="24"/>
        </w:rPr>
        <w:t>Każdy zainteresowany biorący udział w otwartym konkursie może żądać uzasadnienia wyboru lub odrzucenia wniosku w terminie 30 dni od daty ogłoszenia wyników konkursu</w:t>
      </w:r>
    </w:p>
    <w:p w14:paraId="7F9E5D3F" w14:textId="77777777" w:rsidR="004B3BE0" w:rsidRPr="00824827" w:rsidRDefault="004B3BE0" w:rsidP="004B3BE0">
      <w:pPr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 xml:space="preserve">6. Członkowie Komisji wykonują swoje obowiązki nieodpłatnie, bez zwrotu kosztów przejazdu. </w:t>
      </w:r>
    </w:p>
    <w:p w14:paraId="351BDDF0" w14:textId="77777777" w:rsidR="004B3BE0" w:rsidRPr="00824827" w:rsidRDefault="004B3BE0" w:rsidP="00824827">
      <w:pPr>
        <w:pStyle w:val="Nagwek3"/>
      </w:pPr>
      <w:bookmarkStart w:id="5" w:name="_Hlk70413428"/>
      <w:r w:rsidRPr="00824827">
        <w:lastRenderedPageBreak/>
        <w:t>Załącznik nr 2</w:t>
      </w:r>
    </w:p>
    <w:p w14:paraId="091E12C3" w14:textId="0940A3F4" w:rsidR="004B3BE0" w:rsidRPr="00824827" w:rsidRDefault="004B3BE0" w:rsidP="00824827">
      <w:pPr>
        <w:pStyle w:val="Nagwek3"/>
      </w:pPr>
      <w:r w:rsidRPr="00824827">
        <w:t xml:space="preserve">do Zarządzenia Nr </w:t>
      </w:r>
      <w:r w:rsidR="001501FB">
        <w:t>379/2023</w:t>
      </w:r>
    </w:p>
    <w:p w14:paraId="61C27CC2" w14:textId="77777777" w:rsidR="004B3BE0" w:rsidRPr="00824827" w:rsidRDefault="004B3BE0" w:rsidP="00824827">
      <w:pPr>
        <w:pStyle w:val="Nagwek3"/>
      </w:pPr>
      <w:r w:rsidRPr="00824827">
        <w:t xml:space="preserve">Prezydenta Miasta Włocławek </w:t>
      </w:r>
    </w:p>
    <w:p w14:paraId="7D3907F9" w14:textId="12B4E0DD" w:rsidR="004B3BE0" w:rsidRPr="00824827" w:rsidRDefault="004B3BE0" w:rsidP="00824827">
      <w:pPr>
        <w:pStyle w:val="Nagwek3"/>
      </w:pPr>
      <w:r w:rsidRPr="00824827">
        <w:t xml:space="preserve">z dnia </w:t>
      </w:r>
      <w:r w:rsidR="001501FB">
        <w:t>4 października 2023 r.</w:t>
      </w:r>
    </w:p>
    <w:p w14:paraId="0FF3D212" w14:textId="77777777" w:rsidR="004B3BE0" w:rsidRPr="00824827" w:rsidRDefault="004B3BE0" w:rsidP="004B3BE0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7CEC4B3" w14:textId="77777777" w:rsidR="004B3BE0" w:rsidRPr="00824827" w:rsidRDefault="004B3BE0" w:rsidP="004B3BE0">
      <w:pPr>
        <w:pStyle w:val="Tekstpodstawowy"/>
        <w:ind w:left="5664"/>
        <w:jc w:val="center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824827">
        <w:rPr>
          <w:rFonts w:ascii="Arial" w:hAnsi="Arial" w:cs="Arial"/>
          <w:color w:val="000000" w:themeColor="text1"/>
          <w:sz w:val="24"/>
          <w:szCs w:val="24"/>
          <w:lang w:val="pl-PL"/>
        </w:rPr>
        <w:t>Włocławek, .....................................</w:t>
      </w:r>
    </w:p>
    <w:p w14:paraId="725CB76E" w14:textId="77777777" w:rsidR="004B3BE0" w:rsidRPr="00824827" w:rsidRDefault="004B3BE0" w:rsidP="004B3BE0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69F5DDD6" w14:textId="77777777" w:rsidR="004B3BE0" w:rsidRPr="00824827" w:rsidRDefault="004B3BE0" w:rsidP="004B3BE0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184C43B8" w14:textId="77777777" w:rsidR="004B3BE0" w:rsidRPr="00824827" w:rsidRDefault="004B3BE0" w:rsidP="004B3BE0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40CEAFAD" w14:textId="77777777" w:rsidR="004B3BE0" w:rsidRPr="00824827" w:rsidRDefault="004B3BE0" w:rsidP="00824827">
      <w:pPr>
        <w:pStyle w:val="Nagwek2"/>
      </w:pPr>
      <w:r w:rsidRPr="00824827">
        <w:t>OŚWIADCZENIE CZŁONKA KOMISJI KONKURSOWEJ</w:t>
      </w:r>
    </w:p>
    <w:p w14:paraId="543664C6" w14:textId="77777777" w:rsidR="004B3BE0" w:rsidRPr="00824827" w:rsidRDefault="004B3BE0" w:rsidP="004B3BE0">
      <w:pPr>
        <w:pStyle w:val="Tekstpodstawowy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5C4F378" w14:textId="77777777" w:rsidR="004B3BE0" w:rsidRPr="00824827" w:rsidRDefault="004B3BE0" w:rsidP="004B3BE0">
      <w:pPr>
        <w:jc w:val="both"/>
        <w:rPr>
          <w:rFonts w:ascii="Arial" w:hAnsi="Arial" w:cs="Arial"/>
          <w:sz w:val="24"/>
          <w:szCs w:val="24"/>
        </w:rPr>
      </w:pPr>
    </w:p>
    <w:p w14:paraId="2FBD1FE1" w14:textId="77777777" w:rsidR="004B3BE0" w:rsidRPr="00824827" w:rsidRDefault="004B3BE0" w:rsidP="004B3BE0">
      <w:pPr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 xml:space="preserve">Ja niżej podpisana ............................................................ oświadczam, iż nie jestem związany/a z podmiotami biorącymi udział w </w:t>
      </w:r>
      <w:r w:rsidRPr="00824827">
        <w:rPr>
          <w:rFonts w:ascii="Arial" w:hAnsi="Arial" w:cs="Arial"/>
          <w:bCs/>
          <w:sz w:val="24"/>
          <w:szCs w:val="24"/>
        </w:rPr>
        <w:t xml:space="preserve">otwartym konkursie ofert nr 6 na realizację zadania publicznego w zakresie rozwoju </w:t>
      </w:r>
      <w:r w:rsidRPr="00824827">
        <w:rPr>
          <w:rFonts w:ascii="Arial" w:hAnsi="Arial" w:cs="Arial"/>
          <w:bCs/>
          <w:color w:val="000000" w:themeColor="text1"/>
          <w:sz w:val="24"/>
          <w:szCs w:val="24"/>
        </w:rPr>
        <w:t>sportu na terenie Gminy Miasto Włocławek w roku 202</w:t>
      </w:r>
      <w:bookmarkStart w:id="6" w:name="_Hlk61856520"/>
      <w:r w:rsidRPr="00824827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Pr="00824827">
        <w:rPr>
          <w:rFonts w:ascii="Arial" w:hAnsi="Arial" w:cs="Arial"/>
          <w:sz w:val="24"/>
          <w:szCs w:val="24"/>
        </w:rPr>
        <w:t>,</w:t>
      </w:r>
      <w:bookmarkEnd w:id="6"/>
      <w:r w:rsidRPr="00824827">
        <w:rPr>
          <w:rFonts w:ascii="Arial" w:hAnsi="Arial" w:cs="Arial"/>
          <w:sz w:val="24"/>
          <w:szCs w:val="24"/>
        </w:rPr>
        <w:t xml:space="preserve"> w szczególności:</w:t>
      </w:r>
    </w:p>
    <w:p w14:paraId="057CDA0D" w14:textId="77777777" w:rsidR="004B3BE0" w:rsidRPr="00824827" w:rsidRDefault="004B3BE0" w:rsidP="004B3BE0">
      <w:pPr>
        <w:pStyle w:val="Akapitzlist1"/>
        <w:numPr>
          <w:ilvl w:val="0"/>
          <w:numId w:val="4"/>
        </w:numPr>
        <w:jc w:val="both"/>
        <w:rPr>
          <w:rFonts w:ascii="Arial" w:hAnsi="Arial" w:cs="Arial"/>
        </w:rPr>
      </w:pPr>
      <w:r w:rsidRPr="00824827">
        <w:rPr>
          <w:rFonts w:ascii="Arial" w:hAnsi="Arial" w:cs="Arial"/>
        </w:rPr>
        <w:t>będąc osobą, która wchodzi w skład organów statutowych lub pełni funkcję kierowniczą w którymkolwiek z ww. podmiotów,</w:t>
      </w:r>
    </w:p>
    <w:p w14:paraId="21C5DA00" w14:textId="77777777" w:rsidR="004B3BE0" w:rsidRPr="00824827" w:rsidRDefault="004B3BE0" w:rsidP="004B3BE0">
      <w:pPr>
        <w:pStyle w:val="Akapitzlist1"/>
        <w:numPr>
          <w:ilvl w:val="0"/>
          <w:numId w:val="4"/>
        </w:numPr>
        <w:jc w:val="both"/>
        <w:rPr>
          <w:rFonts w:ascii="Arial" w:hAnsi="Arial" w:cs="Arial"/>
        </w:rPr>
      </w:pPr>
      <w:r w:rsidRPr="00824827">
        <w:rPr>
          <w:rFonts w:ascii="Arial" w:hAnsi="Arial" w:cs="Arial"/>
        </w:rPr>
        <w:t>będąc pracownikiem, przedstawicielem bądź członkiem któregokolwiek z ww. podmiotów,</w:t>
      </w:r>
    </w:p>
    <w:p w14:paraId="3E48EB19" w14:textId="77777777" w:rsidR="004B3BE0" w:rsidRPr="00824827" w:rsidRDefault="004B3BE0" w:rsidP="004B3BE0">
      <w:pPr>
        <w:pStyle w:val="Akapitzlist1"/>
        <w:numPr>
          <w:ilvl w:val="0"/>
          <w:numId w:val="4"/>
        </w:numPr>
        <w:jc w:val="both"/>
        <w:rPr>
          <w:rFonts w:ascii="Arial" w:hAnsi="Arial" w:cs="Arial"/>
        </w:rPr>
      </w:pPr>
      <w:r w:rsidRPr="00824827">
        <w:rPr>
          <w:rFonts w:ascii="Arial" w:hAnsi="Arial" w:cs="Arial"/>
        </w:rPr>
        <w:t>pozostając z osobami związanymi z ww. podmiotami w związku małżeńskim albo w stosunku pokrewieństwa lub powinowactwa w linii prostej lub w linii bocznej do drugiego stopnia, bądź będąc związanym/ą z nimi z tytułu przysposobienia, opieki lub kurateli (również po ustaniu małżeństwa, przysposobienia, opieki lub kurateli).</w:t>
      </w:r>
    </w:p>
    <w:p w14:paraId="0E6FE14C" w14:textId="77777777" w:rsidR="004B3BE0" w:rsidRPr="00824827" w:rsidRDefault="004B3BE0" w:rsidP="004B3BE0">
      <w:pPr>
        <w:rPr>
          <w:rFonts w:ascii="Arial" w:hAnsi="Arial" w:cs="Arial"/>
          <w:sz w:val="24"/>
          <w:szCs w:val="24"/>
        </w:rPr>
      </w:pPr>
    </w:p>
    <w:p w14:paraId="7522D176" w14:textId="77777777" w:rsidR="004B3BE0" w:rsidRPr="00824827" w:rsidRDefault="004B3BE0" w:rsidP="004B3BE0">
      <w:pPr>
        <w:rPr>
          <w:rFonts w:ascii="Arial" w:hAnsi="Arial" w:cs="Arial"/>
          <w:sz w:val="24"/>
          <w:szCs w:val="24"/>
        </w:rPr>
      </w:pPr>
    </w:p>
    <w:p w14:paraId="53CA8631" w14:textId="77777777" w:rsidR="004B3BE0" w:rsidRPr="00824827" w:rsidRDefault="004B3BE0" w:rsidP="004B3BE0">
      <w:pPr>
        <w:rPr>
          <w:rFonts w:ascii="Arial" w:hAnsi="Arial" w:cs="Arial"/>
          <w:sz w:val="24"/>
          <w:szCs w:val="24"/>
        </w:rPr>
      </w:pPr>
    </w:p>
    <w:p w14:paraId="1B8AD60D" w14:textId="77777777" w:rsidR="004B3BE0" w:rsidRPr="00824827" w:rsidRDefault="004B3BE0" w:rsidP="004B3BE0">
      <w:pPr>
        <w:ind w:left="4956"/>
        <w:rPr>
          <w:rFonts w:ascii="Arial" w:hAnsi="Arial" w:cs="Arial"/>
          <w:bCs/>
          <w:sz w:val="24"/>
          <w:szCs w:val="24"/>
        </w:rPr>
      </w:pPr>
      <w:r w:rsidRPr="00824827">
        <w:rPr>
          <w:rFonts w:ascii="Arial" w:eastAsia="Arial Narrow" w:hAnsi="Arial" w:cs="Arial"/>
          <w:bCs/>
          <w:sz w:val="24"/>
          <w:szCs w:val="24"/>
        </w:rPr>
        <w:t>……………………………………………………</w:t>
      </w:r>
    </w:p>
    <w:p w14:paraId="384278CE" w14:textId="77777777" w:rsidR="004B3BE0" w:rsidRPr="00824827" w:rsidRDefault="004B3BE0" w:rsidP="004B3BE0">
      <w:pPr>
        <w:ind w:left="4248"/>
        <w:jc w:val="center"/>
        <w:rPr>
          <w:rFonts w:ascii="Arial" w:hAnsi="Arial" w:cs="Arial"/>
          <w:bCs/>
          <w:sz w:val="24"/>
          <w:szCs w:val="24"/>
        </w:rPr>
      </w:pPr>
      <w:r w:rsidRPr="00824827">
        <w:rPr>
          <w:rFonts w:ascii="Arial" w:hAnsi="Arial" w:cs="Arial"/>
          <w:bCs/>
          <w:sz w:val="24"/>
          <w:szCs w:val="24"/>
        </w:rPr>
        <w:t>(czytelny podpis)</w:t>
      </w:r>
    </w:p>
    <w:p w14:paraId="692146A2" w14:textId="77777777" w:rsidR="004B3BE0" w:rsidRPr="00824827" w:rsidRDefault="004B3BE0" w:rsidP="004B3BE0">
      <w:pPr>
        <w:jc w:val="both"/>
        <w:rPr>
          <w:rFonts w:ascii="Arial" w:hAnsi="Arial" w:cs="Arial"/>
          <w:bCs/>
          <w:sz w:val="24"/>
          <w:szCs w:val="24"/>
        </w:rPr>
      </w:pPr>
    </w:p>
    <w:p w14:paraId="3C9F9FDA" w14:textId="77777777" w:rsidR="004B3BE0" w:rsidRPr="00824827" w:rsidRDefault="004B3BE0" w:rsidP="004B3BE0">
      <w:pPr>
        <w:jc w:val="both"/>
        <w:rPr>
          <w:rFonts w:ascii="Arial" w:hAnsi="Arial" w:cs="Arial"/>
          <w:bCs/>
          <w:sz w:val="24"/>
          <w:szCs w:val="24"/>
        </w:rPr>
      </w:pPr>
    </w:p>
    <w:p w14:paraId="52C4305B" w14:textId="77777777" w:rsidR="004B3BE0" w:rsidRPr="00824827" w:rsidRDefault="004B3BE0" w:rsidP="004B3BE0">
      <w:pPr>
        <w:jc w:val="both"/>
        <w:rPr>
          <w:rFonts w:ascii="Arial" w:hAnsi="Arial" w:cs="Arial"/>
          <w:bCs/>
          <w:sz w:val="24"/>
          <w:szCs w:val="24"/>
        </w:rPr>
      </w:pPr>
    </w:p>
    <w:p w14:paraId="4B7FFBCF" w14:textId="77777777" w:rsidR="004B3BE0" w:rsidRPr="00824827" w:rsidRDefault="004B3BE0" w:rsidP="004B3BE0">
      <w:pPr>
        <w:jc w:val="both"/>
        <w:rPr>
          <w:rFonts w:ascii="Arial" w:hAnsi="Arial" w:cs="Arial"/>
          <w:bCs/>
          <w:sz w:val="24"/>
          <w:szCs w:val="24"/>
        </w:rPr>
      </w:pPr>
    </w:p>
    <w:p w14:paraId="07EC0B7F" w14:textId="77777777" w:rsidR="004B3BE0" w:rsidRPr="00824827" w:rsidRDefault="004B3BE0" w:rsidP="004B3BE0">
      <w:pPr>
        <w:jc w:val="both"/>
        <w:rPr>
          <w:rFonts w:ascii="Arial" w:hAnsi="Arial" w:cs="Arial"/>
          <w:bCs/>
          <w:sz w:val="24"/>
          <w:szCs w:val="24"/>
        </w:rPr>
      </w:pPr>
    </w:p>
    <w:p w14:paraId="0581ABB5" w14:textId="77777777" w:rsidR="004B3BE0" w:rsidRPr="00824827" w:rsidRDefault="004B3BE0" w:rsidP="004B3BE0">
      <w:pPr>
        <w:jc w:val="both"/>
        <w:rPr>
          <w:rFonts w:ascii="Arial" w:hAnsi="Arial" w:cs="Arial"/>
          <w:bCs/>
          <w:sz w:val="24"/>
          <w:szCs w:val="24"/>
        </w:rPr>
      </w:pPr>
    </w:p>
    <w:p w14:paraId="5AA4E471" w14:textId="77777777" w:rsidR="004B3BE0" w:rsidRPr="00824827" w:rsidRDefault="004B3BE0" w:rsidP="004B3BE0">
      <w:pPr>
        <w:jc w:val="both"/>
        <w:rPr>
          <w:rFonts w:ascii="Arial" w:hAnsi="Arial" w:cs="Arial"/>
          <w:bCs/>
          <w:sz w:val="24"/>
          <w:szCs w:val="24"/>
        </w:rPr>
      </w:pPr>
    </w:p>
    <w:p w14:paraId="02DCAAE8" w14:textId="77777777" w:rsidR="004B3BE0" w:rsidRPr="00824827" w:rsidRDefault="004B3BE0" w:rsidP="004B3BE0">
      <w:pPr>
        <w:jc w:val="both"/>
        <w:rPr>
          <w:rFonts w:ascii="Arial" w:hAnsi="Arial" w:cs="Arial"/>
          <w:bCs/>
          <w:sz w:val="24"/>
          <w:szCs w:val="24"/>
        </w:rPr>
      </w:pPr>
      <w:r w:rsidRPr="00824827">
        <w:rPr>
          <w:rFonts w:ascii="Arial" w:hAnsi="Arial" w:cs="Arial"/>
          <w:bCs/>
          <w:sz w:val="24"/>
          <w:szCs w:val="24"/>
        </w:rPr>
        <w:t>W związku z zaistnieniem jednej z powyższych przyczyn, podlegam wyłączeniu z prac Komisji Konkursowej.</w:t>
      </w:r>
    </w:p>
    <w:p w14:paraId="66953050" w14:textId="77777777" w:rsidR="004B3BE0" w:rsidRPr="00824827" w:rsidRDefault="004B3BE0" w:rsidP="004B3BE0">
      <w:pPr>
        <w:jc w:val="both"/>
        <w:rPr>
          <w:rFonts w:ascii="Arial" w:hAnsi="Arial" w:cs="Arial"/>
          <w:bCs/>
          <w:sz w:val="24"/>
          <w:szCs w:val="24"/>
        </w:rPr>
      </w:pPr>
    </w:p>
    <w:p w14:paraId="046B6973" w14:textId="77777777" w:rsidR="004B3BE0" w:rsidRPr="00824827" w:rsidRDefault="004B3BE0" w:rsidP="004B3BE0">
      <w:pPr>
        <w:jc w:val="both"/>
        <w:rPr>
          <w:rFonts w:ascii="Arial" w:hAnsi="Arial" w:cs="Arial"/>
          <w:bCs/>
          <w:sz w:val="24"/>
          <w:szCs w:val="24"/>
        </w:rPr>
      </w:pPr>
    </w:p>
    <w:p w14:paraId="27B918FA" w14:textId="77777777" w:rsidR="004B3BE0" w:rsidRPr="00824827" w:rsidRDefault="004B3BE0" w:rsidP="004B3BE0">
      <w:pPr>
        <w:jc w:val="both"/>
        <w:rPr>
          <w:rFonts w:ascii="Arial" w:hAnsi="Arial" w:cs="Arial"/>
          <w:bCs/>
          <w:sz w:val="24"/>
          <w:szCs w:val="24"/>
        </w:rPr>
      </w:pPr>
    </w:p>
    <w:p w14:paraId="02FFEB24" w14:textId="77777777" w:rsidR="004B3BE0" w:rsidRPr="00824827" w:rsidRDefault="004B3BE0" w:rsidP="004B3BE0">
      <w:pPr>
        <w:jc w:val="both"/>
        <w:rPr>
          <w:rFonts w:ascii="Arial" w:hAnsi="Arial" w:cs="Arial"/>
          <w:bCs/>
          <w:sz w:val="24"/>
          <w:szCs w:val="24"/>
        </w:rPr>
      </w:pPr>
    </w:p>
    <w:p w14:paraId="2EEC8006" w14:textId="77777777" w:rsidR="004B3BE0" w:rsidRPr="00824827" w:rsidRDefault="004B3BE0" w:rsidP="004B3BE0">
      <w:pPr>
        <w:ind w:left="4956"/>
        <w:rPr>
          <w:rFonts w:ascii="Arial" w:hAnsi="Arial" w:cs="Arial"/>
          <w:bCs/>
          <w:sz w:val="24"/>
          <w:szCs w:val="24"/>
        </w:rPr>
      </w:pPr>
    </w:p>
    <w:p w14:paraId="41F825A6" w14:textId="77777777" w:rsidR="004B3BE0" w:rsidRPr="00824827" w:rsidRDefault="004B3BE0" w:rsidP="004B3BE0">
      <w:pPr>
        <w:ind w:left="4956"/>
        <w:rPr>
          <w:rFonts w:ascii="Arial" w:hAnsi="Arial" w:cs="Arial"/>
          <w:bCs/>
          <w:sz w:val="24"/>
          <w:szCs w:val="24"/>
        </w:rPr>
      </w:pPr>
      <w:r w:rsidRPr="00824827">
        <w:rPr>
          <w:rFonts w:ascii="Arial" w:eastAsia="Arial Narrow" w:hAnsi="Arial" w:cs="Arial"/>
          <w:bCs/>
          <w:sz w:val="24"/>
          <w:szCs w:val="24"/>
        </w:rPr>
        <w:t>……………………………………………………</w:t>
      </w:r>
    </w:p>
    <w:p w14:paraId="67C91603" w14:textId="77777777" w:rsidR="004B3BE0" w:rsidRPr="00824827" w:rsidRDefault="004B3BE0" w:rsidP="004B3BE0">
      <w:pPr>
        <w:ind w:left="4248"/>
        <w:jc w:val="center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bCs/>
          <w:sz w:val="24"/>
          <w:szCs w:val="24"/>
        </w:rPr>
        <w:t>(czytelny podpis)</w:t>
      </w:r>
    </w:p>
    <w:p w14:paraId="285E6096" w14:textId="77777777" w:rsidR="004B3BE0" w:rsidRPr="00824827" w:rsidRDefault="004B3BE0" w:rsidP="004B3BE0">
      <w:pPr>
        <w:jc w:val="both"/>
        <w:rPr>
          <w:rFonts w:ascii="Arial" w:hAnsi="Arial" w:cs="Arial"/>
          <w:sz w:val="24"/>
          <w:szCs w:val="24"/>
        </w:rPr>
      </w:pPr>
    </w:p>
    <w:p w14:paraId="47AC18C2" w14:textId="77777777" w:rsidR="004B3BE0" w:rsidRPr="00824827" w:rsidRDefault="004B3BE0" w:rsidP="004B3BE0">
      <w:pPr>
        <w:jc w:val="both"/>
        <w:rPr>
          <w:rFonts w:ascii="Arial" w:hAnsi="Arial" w:cs="Arial"/>
          <w:sz w:val="24"/>
          <w:szCs w:val="24"/>
        </w:rPr>
      </w:pPr>
    </w:p>
    <w:p w14:paraId="303EA225" w14:textId="77777777" w:rsidR="004B3BE0" w:rsidRPr="00824827" w:rsidRDefault="004B3BE0" w:rsidP="004B3BE0">
      <w:pPr>
        <w:jc w:val="both"/>
        <w:rPr>
          <w:rFonts w:ascii="Arial" w:hAnsi="Arial" w:cs="Arial"/>
          <w:sz w:val="24"/>
          <w:szCs w:val="24"/>
        </w:rPr>
      </w:pPr>
    </w:p>
    <w:p w14:paraId="12E3A34E" w14:textId="77777777" w:rsidR="004B3BE0" w:rsidRPr="00824827" w:rsidRDefault="004B3BE0" w:rsidP="00824827">
      <w:pPr>
        <w:pStyle w:val="Nagwek3"/>
        <w:rPr>
          <w:color w:val="000000" w:themeColor="text1"/>
        </w:rPr>
      </w:pPr>
      <w:r w:rsidRPr="00824827">
        <w:rPr>
          <w:color w:val="000000" w:themeColor="text1"/>
        </w:rPr>
        <w:lastRenderedPageBreak/>
        <w:t>Załącznik nr 3</w:t>
      </w:r>
    </w:p>
    <w:p w14:paraId="41FCA620" w14:textId="05D68068" w:rsidR="004B3BE0" w:rsidRPr="00824827" w:rsidRDefault="004B3BE0" w:rsidP="00824827">
      <w:pPr>
        <w:pStyle w:val="Nagwek3"/>
        <w:rPr>
          <w:color w:val="000000" w:themeColor="text1"/>
        </w:rPr>
      </w:pPr>
      <w:r w:rsidRPr="00824827">
        <w:rPr>
          <w:color w:val="000000" w:themeColor="text1"/>
        </w:rPr>
        <w:t>do Zarządzenia Nr</w:t>
      </w:r>
      <w:r w:rsidR="001501FB">
        <w:rPr>
          <w:color w:val="000000" w:themeColor="text1"/>
        </w:rPr>
        <w:t xml:space="preserve"> 379/2023 </w:t>
      </w:r>
    </w:p>
    <w:p w14:paraId="147DFBB6" w14:textId="77777777" w:rsidR="004B3BE0" w:rsidRPr="00824827" w:rsidRDefault="004B3BE0" w:rsidP="00824827">
      <w:pPr>
        <w:pStyle w:val="Nagwek3"/>
        <w:rPr>
          <w:color w:val="000000" w:themeColor="text1"/>
        </w:rPr>
      </w:pPr>
      <w:r w:rsidRPr="00824827">
        <w:rPr>
          <w:color w:val="000000" w:themeColor="text1"/>
        </w:rPr>
        <w:t xml:space="preserve">Prezydenta Miasta Włocławek </w:t>
      </w:r>
    </w:p>
    <w:p w14:paraId="402E1FAD" w14:textId="4FE04D27" w:rsidR="004B3BE0" w:rsidRPr="00824827" w:rsidRDefault="004B3BE0" w:rsidP="00824827">
      <w:pPr>
        <w:pStyle w:val="Nagwek3"/>
        <w:rPr>
          <w:color w:val="000000" w:themeColor="text1"/>
        </w:rPr>
      </w:pPr>
      <w:r w:rsidRPr="00824827">
        <w:rPr>
          <w:color w:val="000000" w:themeColor="text1"/>
        </w:rPr>
        <w:t xml:space="preserve">z dnia </w:t>
      </w:r>
      <w:r w:rsidR="001501FB">
        <w:rPr>
          <w:color w:val="000000" w:themeColor="text1"/>
        </w:rPr>
        <w:t>4 października 2023 r.</w:t>
      </w:r>
    </w:p>
    <w:p w14:paraId="44821048" w14:textId="77777777" w:rsidR="004B3BE0" w:rsidRPr="00824827" w:rsidRDefault="004B3BE0" w:rsidP="004B3BE0">
      <w:pPr>
        <w:rPr>
          <w:rFonts w:ascii="Arial" w:hAnsi="Arial" w:cs="Arial"/>
          <w:color w:val="000000" w:themeColor="text1"/>
          <w:sz w:val="24"/>
          <w:szCs w:val="24"/>
        </w:rPr>
      </w:pPr>
      <w:r w:rsidRPr="00824827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</w:t>
      </w:r>
    </w:p>
    <w:p w14:paraId="4CB76B3A" w14:textId="4EB36171" w:rsidR="004B3BE0" w:rsidRPr="00824827" w:rsidRDefault="00192284" w:rsidP="004B3BE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B3BE0" w:rsidRPr="00824827">
        <w:rPr>
          <w:rFonts w:ascii="Arial" w:hAnsi="Arial" w:cs="Arial"/>
          <w:color w:val="000000" w:themeColor="text1"/>
          <w:sz w:val="24"/>
          <w:szCs w:val="24"/>
        </w:rPr>
        <w:t>(pieczątka Wydziału Sportu i Turystyki)</w:t>
      </w:r>
    </w:p>
    <w:p w14:paraId="33997E71" w14:textId="77777777" w:rsidR="004B3BE0" w:rsidRPr="00824827" w:rsidRDefault="004B3BE0" w:rsidP="004B3BE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2947DE2" w14:textId="77777777" w:rsidR="004B3BE0" w:rsidRPr="00824827" w:rsidRDefault="004B3BE0" w:rsidP="004B3BE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5AE0FDC" w14:textId="2AED806E" w:rsidR="004B3BE0" w:rsidRPr="00824827" w:rsidRDefault="004B3BE0" w:rsidP="00824827">
      <w:pPr>
        <w:pStyle w:val="Nagwek2"/>
      </w:pPr>
      <w:r w:rsidRPr="00824827">
        <w:t>PROTOKÓŁ</w:t>
      </w:r>
      <w:r w:rsidR="00192284">
        <w:t xml:space="preserve"> </w:t>
      </w:r>
      <w:r w:rsidRPr="00824827">
        <w:t>Z PRZYJĘCIA WNIOSKÓW</w:t>
      </w:r>
    </w:p>
    <w:p w14:paraId="71A32CB5" w14:textId="77777777" w:rsidR="004B3BE0" w:rsidRPr="00824827" w:rsidRDefault="004B3BE0" w:rsidP="004B3BE0">
      <w:pPr>
        <w:rPr>
          <w:rFonts w:ascii="Arial" w:hAnsi="Arial" w:cs="Arial"/>
          <w:b/>
          <w:sz w:val="24"/>
          <w:szCs w:val="24"/>
        </w:rPr>
      </w:pPr>
    </w:p>
    <w:p w14:paraId="1BF70807" w14:textId="77777777" w:rsidR="004B3BE0" w:rsidRPr="00824827" w:rsidRDefault="004B3BE0" w:rsidP="004B3BE0">
      <w:pPr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 xml:space="preserve">Wnioski, które wpłynęły </w:t>
      </w:r>
      <w:r w:rsidRPr="00824827">
        <w:rPr>
          <w:rFonts w:ascii="Arial" w:hAnsi="Arial" w:cs="Arial"/>
          <w:bCs/>
          <w:sz w:val="24"/>
          <w:szCs w:val="24"/>
        </w:rPr>
        <w:t xml:space="preserve">w otwartym konkursie ofert nr 6 na realizację zadania publicznego w zakresie rozwoju </w:t>
      </w:r>
      <w:r w:rsidRPr="00824827">
        <w:rPr>
          <w:rFonts w:ascii="Arial" w:hAnsi="Arial" w:cs="Arial"/>
          <w:bCs/>
          <w:color w:val="000000" w:themeColor="text1"/>
          <w:sz w:val="24"/>
          <w:szCs w:val="24"/>
        </w:rPr>
        <w:t>sportu na terenie Gminy Miasto Włocławek w roku 2023</w:t>
      </w:r>
    </w:p>
    <w:p w14:paraId="6EFBBA26" w14:textId="77777777" w:rsidR="004B3BE0" w:rsidRPr="00824827" w:rsidRDefault="004B3BE0" w:rsidP="004B3BE0">
      <w:pPr>
        <w:rPr>
          <w:rFonts w:ascii="Arial" w:hAnsi="Arial" w:cs="Arial"/>
          <w:sz w:val="24"/>
          <w:szCs w:val="24"/>
        </w:rPr>
      </w:pPr>
    </w:p>
    <w:p w14:paraId="4A213A31" w14:textId="77777777" w:rsidR="004B3BE0" w:rsidRPr="00824827" w:rsidRDefault="004B3BE0" w:rsidP="004B3BE0">
      <w:pPr>
        <w:jc w:val="both"/>
        <w:rPr>
          <w:rFonts w:ascii="Arial" w:hAnsi="Arial" w:cs="Arial"/>
          <w:sz w:val="24"/>
          <w:szCs w:val="24"/>
        </w:rPr>
      </w:pPr>
    </w:p>
    <w:p w14:paraId="77C24356" w14:textId="591DA5A8" w:rsidR="004B3BE0" w:rsidRPr="00824827" w:rsidRDefault="004B3BE0" w:rsidP="004B3BE0">
      <w:pPr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Łącznie</w:t>
      </w:r>
      <w:r w:rsidR="00192284">
        <w:rPr>
          <w:rFonts w:ascii="Arial" w:hAnsi="Arial" w:cs="Arial"/>
          <w:sz w:val="24"/>
          <w:szCs w:val="24"/>
        </w:rPr>
        <w:t xml:space="preserve"> </w:t>
      </w:r>
      <w:r w:rsidRPr="00824827">
        <w:rPr>
          <w:rFonts w:ascii="Arial" w:hAnsi="Arial" w:cs="Arial"/>
          <w:sz w:val="24"/>
          <w:szCs w:val="24"/>
        </w:rPr>
        <w:t>wpłynęły ………</w:t>
      </w:r>
      <w:r w:rsidRPr="0082482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24827">
        <w:rPr>
          <w:rFonts w:ascii="Arial" w:hAnsi="Arial" w:cs="Arial"/>
          <w:sz w:val="24"/>
          <w:szCs w:val="24"/>
        </w:rPr>
        <w:t>wnioski, w tym:</w:t>
      </w:r>
    </w:p>
    <w:p w14:paraId="729E3CC4" w14:textId="77777777" w:rsidR="004B3BE0" w:rsidRPr="00824827" w:rsidRDefault="004B3BE0" w:rsidP="004B3BE0">
      <w:pPr>
        <w:rPr>
          <w:rFonts w:ascii="Arial" w:hAnsi="Arial" w:cs="Arial"/>
          <w:sz w:val="24"/>
          <w:szCs w:val="24"/>
        </w:rPr>
      </w:pPr>
    </w:p>
    <w:p w14:paraId="3B8E153A" w14:textId="77777777" w:rsidR="004B3BE0" w:rsidRPr="00824827" w:rsidRDefault="004B3BE0" w:rsidP="004B3BE0">
      <w:pPr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b/>
          <w:bCs/>
          <w:sz w:val="24"/>
          <w:szCs w:val="24"/>
        </w:rPr>
        <w:t>………</w:t>
      </w:r>
      <w:r w:rsidRPr="00824827">
        <w:rPr>
          <w:rFonts w:ascii="Arial" w:hAnsi="Arial" w:cs="Arial"/>
          <w:sz w:val="24"/>
          <w:szCs w:val="24"/>
        </w:rPr>
        <w:t>wnioski wpłynęły w terminie oznaczonym w ogłoszeniu,</w:t>
      </w:r>
    </w:p>
    <w:p w14:paraId="54D12CCF" w14:textId="77777777" w:rsidR="004B3BE0" w:rsidRPr="00824827" w:rsidRDefault="004B3BE0" w:rsidP="004B3BE0">
      <w:pPr>
        <w:rPr>
          <w:rFonts w:ascii="Arial" w:hAnsi="Arial" w:cs="Arial"/>
          <w:sz w:val="24"/>
          <w:szCs w:val="24"/>
        </w:rPr>
      </w:pPr>
    </w:p>
    <w:p w14:paraId="77B0D9C3" w14:textId="77777777" w:rsidR="004B3BE0" w:rsidRPr="00824827" w:rsidRDefault="004B3BE0" w:rsidP="004B3BE0">
      <w:pPr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b/>
          <w:bCs/>
          <w:sz w:val="24"/>
          <w:szCs w:val="24"/>
        </w:rPr>
        <w:t>………</w:t>
      </w:r>
      <w:r w:rsidRPr="00824827">
        <w:rPr>
          <w:rFonts w:ascii="Arial" w:hAnsi="Arial" w:cs="Arial"/>
          <w:sz w:val="24"/>
          <w:szCs w:val="24"/>
        </w:rPr>
        <w:t>wniosków wpłynęło po wyznaczonym terminie,</w:t>
      </w:r>
    </w:p>
    <w:p w14:paraId="569F0281" w14:textId="77777777" w:rsidR="004B3BE0" w:rsidRPr="00824827" w:rsidRDefault="004B3BE0" w:rsidP="004B3BE0">
      <w:pPr>
        <w:rPr>
          <w:rFonts w:ascii="Arial" w:hAnsi="Arial" w:cs="Arial"/>
          <w:sz w:val="24"/>
          <w:szCs w:val="24"/>
        </w:rPr>
      </w:pPr>
    </w:p>
    <w:p w14:paraId="2D2FE1A9" w14:textId="77777777" w:rsidR="004B3BE0" w:rsidRPr="00824827" w:rsidRDefault="004B3BE0" w:rsidP="004B3BE0">
      <w:pPr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b/>
          <w:bCs/>
          <w:sz w:val="24"/>
          <w:szCs w:val="24"/>
        </w:rPr>
        <w:t>………</w:t>
      </w:r>
      <w:r w:rsidRPr="00824827">
        <w:rPr>
          <w:rFonts w:ascii="Arial" w:hAnsi="Arial" w:cs="Arial"/>
          <w:sz w:val="24"/>
          <w:szCs w:val="24"/>
        </w:rPr>
        <w:t xml:space="preserve">wniosków nie spełniło wymogów formalnych. </w:t>
      </w:r>
    </w:p>
    <w:p w14:paraId="20F0DF39" w14:textId="77777777" w:rsidR="004B3BE0" w:rsidRPr="00824827" w:rsidRDefault="004B3BE0" w:rsidP="004B3BE0">
      <w:pPr>
        <w:rPr>
          <w:rFonts w:ascii="Arial" w:hAnsi="Arial" w:cs="Arial"/>
          <w:sz w:val="24"/>
          <w:szCs w:val="24"/>
        </w:rPr>
      </w:pPr>
    </w:p>
    <w:p w14:paraId="53B0447B" w14:textId="77777777" w:rsidR="004B3BE0" w:rsidRPr="00824827" w:rsidRDefault="004B3BE0" w:rsidP="004B3BE0">
      <w:pPr>
        <w:rPr>
          <w:rFonts w:ascii="Arial" w:hAnsi="Arial" w:cs="Arial"/>
          <w:sz w:val="24"/>
          <w:szCs w:val="24"/>
        </w:rPr>
      </w:pPr>
    </w:p>
    <w:p w14:paraId="2C3FF40F" w14:textId="77777777" w:rsidR="004B3BE0" w:rsidRPr="00824827" w:rsidRDefault="004B3BE0" w:rsidP="004B3BE0">
      <w:pPr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Inne uwagi</w:t>
      </w:r>
    </w:p>
    <w:p w14:paraId="2C82A0F8" w14:textId="77777777" w:rsidR="004B3BE0" w:rsidRPr="00824827" w:rsidRDefault="004B3BE0" w:rsidP="004B3BE0">
      <w:pPr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A660271" w14:textId="77777777" w:rsidR="004B3BE0" w:rsidRPr="00824827" w:rsidRDefault="004B3BE0" w:rsidP="004B3BE0">
      <w:pPr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 </w:t>
      </w:r>
    </w:p>
    <w:p w14:paraId="2678734E" w14:textId="77777777" w:rsidR="004B3BE0" w:rsidRPr="00824827" w:rsidRDefault="004B3BE0" w:rsidP="004B3BE0">
      <w:pPr>
        <w:rPr>
          <w:rFonts w:ascii="Arial" w:hAnsi="Arial" w:cs="Arial"/>
          <w:sz w:val="24"/>
          <w:szCs w:val="24"/>
        </w:rPr>
      </w:pPr>
    </w:p>
    <w:p w14:paraId="75EC5166" w14:textId="77777777" w:rsidR="004B3BE0" w:rsidRPr="00824827" w:rsidRDefault="004B3BE0" w:rsidP="004B3BE0">
      <w:pPr>
        <w:rPr>
          <w:rFonts w:ascii="Arial" w:hAnsi="Arial" w:cs="Arial"/>
          <w:sz w:val="24"/>
          <w:szCs w:val="24"/>
        </w:rPr>
      </w:pPr>
    </w:p>
    <w:p w14:paraId="05FB9CA3" w14:textId="77777777" w:rsidR="004B3BE0" w:rsidRPr="00824827" w:rsidRDefault="004B3BE0" w:rsidP="004B3BE0">
      <w:pPr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0B4BFF4" w14:textId="77777777" w:rsidR="004B3BE0" w:rsidRPr="00824827" w:rsidRDefault="004B3BE0" w:rsidP="004B3BE0">
      <w:pPr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134C9F5" w14:textId="77777777" w:rsidR="004B3BE0" w:rsidRPr="00824827" w:rsidRDefault="004B3BE0" w:rsidP="004B3BE0">
      <w:pPr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1349F6E" w14:textId="77777777" w:rsidR="004B3BE0" w:rsidRPr="00824827" w:rsidRDefault="004B3BE0" w:rsidP="004B3BE0">
      <w:pPr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AD54097" w14:textId="77777777" w:rsidR="004B3BE0" w:rsidRPr="00824827" w:rsidRDefault="004B3BE0" w:rsidP="004B3BE0">
      <w:pPr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21B9DA0" w14:textId="77777777" w:rsidR="004B3BE0" w:rsidRPr="00824827" w:rsidRDefault="004B3BE0" w:rsidP="004B3BE0">
      <w:pPr>
        <w:pStyle w:val="Akapitzlist"/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14:paraId="687AC283" w14:textId="77777777" w:rsidR="004B3BE0" w:rsidRPr="00824827" w:rsidRDefault="004B3BE0" w:rsidP="004B3BE0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Podpis Przewodniczącej Komisji/Zastępcy Przewodniczącej</w:t>
      </w:r>
    </w:p>
    <w:p w14:paraId="48850F0E" w14:textId="77777777" w:rsidR="004B3BE0" w:rsidRPr="00824827" w:rsidRDefault="004B3BE0" w:rsidP="004B3BE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br w:type="page"/>
      </w:r>
    </w:p>
    <w:p w14:paraId="339F6268" w14:textId="77777777" w:rsidR="004B3BE0" w:rsidRPr="00824827" w:rsidRDefault="004B3BE0" w:rsidP="00824827">
      <w:pPr>
        <w:pStyle w:val="Nagwek3"/>
      </w:pPr>
      <w:r w:rsidRPr="00824827">
        <w:lastRenderedPageBreak/>
        <w:t>Załącznik nr 4</w:t>
      </w:r>
    </w:p>
    <w:p w14:paraId="048EECDA" w14:textId="6DFF8EAE" w:rsidR="004B3BE0" w:rsidRPr="00824827" w:rsidRDefault="004B3BE0" w:rsidP="00824827">
      <w:pPr>
        <w:pStyle w:val="Nagwek3"/>
      </w:pPr>
      <w:r w:rsidRPr="00824827">
        <w:t>do Zarządzenia Nr</w:t>
      </w:r>
      <w:r w:rsidR="001501FB">
        <w:t xml:space="preserve"> 379/2023</w:t>
      </w:r>
    </w:p>
    <w:p w14:paraId="7A211C17" w14:textId="77777777" w:rsidR="004B3BE0" w:rsidRPr="00824827" w:rsidRDefault="004B3BE0" w:rsidP="00824827">
      <w:pPr>
        <w:pStyle w:val="Nagwek3"/>
      </w:pPr>
      <w:r w:rsidRPr="00824827">
        <w:t>Prezydent Miasta Włocławek</w:t>
      </w:r>
    </w:p>
    <w:p w14:paraId="633FA7B2" w14:textId="000AD39B" w:rsidR="004B3BE0" w:rsidRPr="00824827" w:rsidRDefault="004B3BE0" w:rsidP="00824827">
      <w:pPr>
        <w:pStyle w:val="Nagwek3"/>
      </w:pPr>
      <w:r w:rsidRPr="00824827">
        <w:t xml:space="preserve">z dnia </w:t>
      </w:r>
      <w:r w:rsidR="001501FB">
        <w:t>4 października 2023 r.</w:t>
      </w:r>
    </w:p>
    <w:p w14:paraId="1C1155EC" w14:textId="77777777" w:rsidR="004B3BE0" w:rsidRPr="00824827" w:rsidRDefault="004B3BE0" w:rsidP="004B3BE0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6019F4AE" w14:textId="77777777" w:rsidR="004B3BE0" w:rsidRPr="00824827" w:rsidRDefault="004B3BE0" w:rsidP="00824827">
      <w:pPr>
        <w:pStyle w:val="Nagwek4"/>
      </w:pPr>
      <w:bookmarkStart w:id="7" w:name="_Hlk94680085"/>
      <w:r w:rsidRPr="00824827">
        <w:t>KARTA OCENY WNIOSKU ST.524.6.…….2023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  <w:tblCaption w:val="Karta oceny wniosku"/>
        <w:tblDescription w:val="Karta oceny wniosku"/>
      </w:tblPr>
      <w:tblGrid>
        <w:gridCol w:w="2410"/>
        <w:gridCol w:w="6946"/>
      </w:tblGrid>
      <w:tr w:rsidR="004B3BE0" w:rsidRPr="00824827" w14:paraId="13417D59" w14:textId="77777777" w:rsidTr="002777F8">
        <w:trPr>
          <w:trHeight w:val="70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CAF05" w14:textId="77777777" w:rsidR="004B3BE0" w:rsidRPr="00824827" w:rsidRDefault="004B3BE0" w:rsidP="002777F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b/>
                <w:bCs/>
                <w:sz w:val="24"/>
                <w:szCs w:val="24"/>
              </w:rPr>
              <w:t>Adnotacje urzędowe</w:t>
            </w:r>
          </w:p>
          <w:p w14:paraId="6D633DA9" w14:textId="77777777" w:rsidR="004B3BE0" w:rsidRPr="00824827" w:rsidRDefault="004B3BE0" w:rsidP="002777F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(</w:t>
            </w:r>
            <w:r w:rsidRPr="00824827">
              <w:rPr>
                <w:rFonts w:ascii="Arial" w:hAnsi="Arial" w:cs="Arial"/>
                <w:i/>
                <w:sz w:val="24"/>
                <w:szCs w:val="24"/>
              </w:rPr>
              <w:t>wypełnia pracownik merytoryczny wydziału)</w:t>
            </w:r>
          </w:p>
        </w:tc>
      </w:tr>
      <w:tr w:rsidR="004B3BE0" w:rsidRPr="00824827" w14:paraId="4D28BE82" w14:textId="77777777" w:rsidTr="002777F8">
        <w:trPr>
          <w:trHeight w:val="4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28A09" w14:textId="77777777" w:rsidR="004B3BE0" w:rsidRPr="00824827" w:rsidRDefault="004B3BE0" w:rsidP="002777F8">
            <w:pPr>
              <w:numPr>
                <w:ilvl w:val="0"/>
                <w:numId w:val="7"/>
              </w:numPr>
              <w:tabs>
                <w:tab w:val="clear" w:pos="349"/>
                <w:tab w:val="num" w:pos="37"/>
              </w:tabs>
              <w:suppressAutoHyphens/>
              <w:ind w:left="0" w:hanging="105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Nazwa zadania publicznego wskazanego w ogłoszeniu konkursowym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658C9" w14:textId="77777777" w:rsidR="004B3BE0" w:rsidRPr="00824827" w:rsidRDefault="004B3BE0" w:rsidP="00277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Realizacja programu szkolenia sportowego w zakresie sportu wyczynowego, organizacja i udział w rozgrywkach Polskich Lig na szczeblu międzywojewódzkim lub krajowym, organizacja i udział w obozach (zgrupowaniach) sportowych przygotowujących do rozgrywek ligowych</w:t>
            </w:r>
          </w:p>
        </w:tc>
      </w:tr>
      <w:tr w:rsidR="004B3BE0" w:rsidRPr="00824827" w14:paraId="012747A4" w14:textId="77777777" w:rsidTr="002777F8">
        <w:trPr>
          <w:trHeight w:val="4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15081" w14:textId="77777777" w:rsidR="004B3BE0" w:rsidRPr="00824827" w:rsidRDefault="004B3BE0" w:rsidP="002777F8">
            <w:pPr>
              <w:numPr>
                <w:ilvl w:val="0"/>
                <w:numId w:val="7"/>
              </w:numPr>
              <w:tabs>
                <w:tab w:val="clear" w:pos="349"/>
                <w:tab w:val="num" w:pos="37"/>
              </w:tabs>
              <w:suppressAutoHyphens/>
              <w:ind w:left="179" w:hanging="28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Tytuł zadania publicznego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A1F16" w14:textId="130B36E9" w:rsidR="004B3BE0" w:rsidRPr="00824827" w:rsidRDefault="004B3BE0" w:rsidP="002777F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827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Szkolenie sportowe w zakresie sportu</w:t>
            </w:r>
            <w:r w:rsidR="00192284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Pr="00824827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wyczynowego (koszykówka), organizacja i udział w rozgrywkach Polskiej Ligi Koszykówki</w:t>
            </w:r>
          </w:p>
        </w:tc>
      </w:tr>
      <w:tr w:rsidR="004B3BE0" w:rsidRPr="00824827" w14:paraId="5458F166" w14:textId="77777777" w:rsidTr="002777F8">
        <w:trPr>
          <w:trHeight w:val="4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41E57" w14:textId="77777777" w:rsidR="004B3BE0" w:rsidRPr="00824827" w:rsidRDefault="004B3BE0" w:rsidP="002777F8">
            <w:pPr>
              <w:numPr>
                <w:ilvl w:val="0"/>
                <w:numId w:val="7"/>
              </w:numPr>
              <w:tabs>
                <w:tab w:val="clear" w:pos="349"/>
                <w:tab w:val="num" w:pos="37"/>
              </w:tabs>
              <w:suppressAutoHyphens/>
              <w:ind w:left="177" w:hanging="282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Nazwa i adres wnioskodawcy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CDF8C" w14:textId="77777777" w:rsidR="004B3BE0" w:rsidRPr="00824827" w:rsidRDefault="004B3BE0" w:rsidP="002777F8">
            <w:pP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824827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Klub Koszykówki Włocławek S.A., Al. Chopina 8</w:t>
            </w:r>
          </w:p>
        </w:tc>
      </w:tr>
    </w:tbl>
    <w:p w14:paraId="7331B356" w14:textId="77777777" w:rsidR="004B3BE0" w:rsidRPr="00824827" w:rsidRDefault="004B3BE0" w:rsidP="004B3BE0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4B9EFEA" w14:textId="77777777" w:rsidR="004B3BE0" w:rsidRPr="00824827" w:rsidRDefault="004B3BE0" w:rsidP="00824827">
      <w:pPr>
        <w:pStyle w:val="Nagwek2"/>
      </w:pPr>
      <w:r w:rsidRPr="00824827">
        <w:t>CZĘŚĆ I. KRYTERIA FORMALNE (wypełnia pracownik merytoryczny wydziału)</w:t>
      </w:r>
    </w:p>
    <w:p w14:paraId="7C35BFA4" w14:textId="77777777" w:rsidR="004B3BE0" w:rsidRPr="00824827" w:rsidRDefault="004B3BE0" w:rsidP="004B3BE0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  <w:tblCaption w:val="Prawidłowość wniosku pod względem formalnym"/>
        <w:tblDescription w:val="Prawidłowość wniosku pod względem formalnym"/>
      </w:tblPr>
      <w:tblGrid>
        <w:gridCol w:w="7797"/>
        <w:gridCol w:w="850"/>
        <w:gridCol w:w="709"/>
      </w:tblGrid>
      <w:tr w:rsidR="004B3BE0" w:rsidRPr="00824827" w14:paraId="3493BD72" w14:textId="77777777" w:rsidTr="002777F8">
        <w:trPr>
          <w:trHeight w:val="655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5FC67" w14:textId="77777777" w:rsidR="004B3BE0" w:rsidRPr="00824827" w:rsidRDefault="004B3BE0" w:rsidP="002777F8">
            <w:pPr>
              <w:ind w:left="45" w:hanging="45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827">
              <w:rPr>
                <w:rFonts w:ascii="Arial" w:hAnsi="Arial" w:cs="Arial"/>
                <w:b/>
                <w:sz w:val="24"/>
                <w:szCs w:val="24"/>
              </w:rPr>
              <w:t>PRAWIDŁOWOŚĆ WNIOSKU POD WZGLĘDEM FORMALNYM</w:t>
            </w:r>
          </w:p>
          <w:p w14:paraId="41B0BEC7" w14:textId="77777777" w:rsidR="004B3BE0" w:rsidRPr="00824827" w:rsidRDefault="004B3BE0" w:rsidP="002777F8">
            <w:pPr>
              <w:ind w:left="45" w:hanging="45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24827">
              <w:rPr>
                <w:rFonts w:ascii="Arial" w:hAnsi="Arial" w:cs="Arial"/>
                <w:bCs/>
                <w:sz w:val="24"/>
                <w:szCs w:val="24"/>
              </w:rPr>
              <w:t>(kryteria niepodlegające uzupełnieniu)</w:t>
            </w:r>
          </w:p>
        </w:tc>
      </w:tr>
      <w:tr w:rsidR="004B3BE0" w:rsidRPr="00824827" w14:paraId="67B3732C" w14:textId="77777777" w:rsidTr="002777F8">
        <w:trPr>
          <w:trHeight w:val="327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7A07F" w14:textId="77777777" w:rsidR="004B3BE0" w:rsidRPr="00824827" w:rsidRDefault="004B3BE0" w:rsidP="002777F8">
            <w:pPr>
              <w:pStyle w:val="Akapitzlist"/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-105" w:firstLine="0"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Wniosek złożony został w terminie określonym w ogłoszeniu o konkursie.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4F90F" w14:textId="77777777" w:rsidR="004B3BE0" w:rsidRPr="00824827" w:rsidRDefault="004B3BE0" w:rsidP="002777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394E2" w14:textId="77777777" w:rsidR="004B3BE0" w:rsidRPr="00824827" w:rsidRDefault="004B3BE0" w:rsidP="002777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4B3BE0" w:rsidRPr="00824827" w14:paraId="07D80748" w14:textId="77777777" w:rsidTr="002777F8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64D5A" w14:textId="13772C2D" w:rsidR="004B3BE0" w:rsidRPr="00824827" w:rsidRDefault="004B3BE0" w:rsidP="002777F8">
            <w:pPr>
              <w:numPr>
                <w:ilvl w:val="0"/>
                <w:numId w:val="5"/>
              </w:numPr>
              <w:tabs>
                <w:tab w:val="left" w:pos="179"/>
              </w:tabs>
              <w:suppressAutoHyphens/>
              <w:ind w:left="-105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Wniosek złożony został na odpowiednim formularzu,</w:t>
            </w:r>
            <w:r w:rsidR="001922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4827">
              <w:rPr>
                <w:rFonts w:ascii="Arial" w:hAnsi="Arial" w:cs="Arial"/>
                <w:sz w:val="24"/>
                <w:szCs w:val="24"/>
              </w:rPr>
              <w:t>nie został przez oferenta zmodyfikowana (zawiera wszystkie punkty, nie dodano nowych postanowień)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264E4" w14:textId="77777777" w:rsidR="004B3BE0" w:rsidRPr="00824827" w:rsidRDefault="004B3BE0" w:rsidP="002777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54796" w14:textId="77777777" w:rsidR="004B3BE0" w:rsidRPr="00824827" w:rsidRDefault="004B3BE0" w:rsidP="002777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4B3BE0" w:rsidRPr="00824827" w14:paraId="39D308A5" w14:textId="77777777" w:rsidTr="002777F8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C1B11" w14:textId="77777777" w:rsidR="004B3BE0" w:rsidRPr="00824827" w:rsidRDefault="004B3BE0" w:rsidP="002777F8">
            <w:pPr>
              <w:numPr>
                <w:ilvl w:val="0"/>
                <w:numId w:val="5"/>
              </w:numPr>
              <w:tabs>
                <w:tab w:val="left" w:pos="179"/>
              </w:tabs>
              <w:suppressAutoHyphens/>
              <w:ind w:left="-105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Wniosek złożony przez podmiot uprawniony; podpisany przez osoby upoważnione do składania oświadczeń woli zgodnie z wyciągiem z właściwego rejestru: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0B5" w14:textId="77777777" w:rsidR="004B3BE0" w:rsidRPr="00824827" w:rsidRDefault="004B3BE0" w:rsidP="002777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EAF2D" w14:textId="77777777" w:rsidR="004B3BE0" w:rsidRPr="00824827" w:rsidRDefault="004B3BE0" w:rsidP="002777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4B3BE0" w:rsidRPr="00824827" w14:paraId="18EAE816" w14:textId="77777777" w:rsidTr="002777F8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F7DBA" w14:textId="77777777" w:rsidR="004B3BE0" w:rsidRPr="00824827" w:rsidRDefault="004B3BE0" w:rsidP="002777F8">
            <w:pPr>
              <w:numPr>
                <w:ilvl w:val="0"/>
                <w:numId w:val="5"/>
              </w:numPr>
              <w:tabs>
                <w:tab w:val="left" w:pos="179"/>
              </w:tabs>
              <w:suppressAutoHyphens/>
              <w:ind w:left="-105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Posiada niezbędne załączniki: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74CF8" w14:textId="77777777" w:rsidR="004B3BE0" w:rsidRPr="00824827" w:rsidRDefault="004B3BE0" w:rsidP="002777F8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09E6F" w14:textId="77777777" w:rsidR="004B3BE0" w:rsidRPr="00824827" w:rsidRDefault="004B3BE0" w:rsidP="002777F8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BE0" w:rsidRPr="00824827" w14:paraId="4EF84F23" w14:textId="77777777" w:rsidTr="002777F8">
        <w:trPr>
          <w:cantSplit/>
          <w:trHeight w:val="454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64CB7" w14:textId="77777777" w:rsidR="004B3BE0" w:rsidRPr="00824827" w:rsidRDefault="004B3BE0" w:rsidP="002777F8">
            <w:pPr>
              <w:numPr>
                <w:ilvl w:val="0"/>
                <w:numId w:val="6"/>
              </w:numPr>
              <w:suppressAutoHyphens/>
              <w:ind w:left="177" w:hanging="17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odpis z rejestru (np. KRS) lub odpowiednio wyciąg z ewidencji, lub inne dokumenty potwierdzające status prawny oferenta i umocowanie osób go reprezentujących;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9CF36" w14:textId="77777777" w:rsidR="004B3BE0" w:rsidRPr="00824827" w:rsidRDefault="004B3BE0" w:rsidP="002777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F3671" w14:textId="77777777" w:rsidR="004B3BE0" w:rsidRPr="00824827" w:rsidRDefault="004B3BE0" w:rsidP="002777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4B3BE0" w:rsidRPr="00824827" w14:paraId="03DB5ADF" w14:textId="77777777" w:rsidTr="002777F8">
        <w:trPr>
          <w:cantSplit/>
          <w:trHeight w:val="439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0D380" w14:textId="77777777" w:rsidR="004B3BE0" w:rsidRPr="00824827" w:rsidRDefault="004B3BE0" w:rsidP="002777F8">
            <w:pPr>
              <w:numPr>
                <w:ilvl w:val="0"/>
                <w:numId w:val="6"/>
              </w:numPr>
              <w:suppressAutoHyphens/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aktualny statut lub inny dokument zawierający zakres działalności podmiotu oraz wskazujący organy uprawione do reprezentacji,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E8A8C" w14:textId="77777777" w:rsidR="004B3BE0" w:rsidRPr="00824827" w:rsidRDefault="004B3BE0" w:rsidP="002777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60DC6" w14:textId="77777777" w:rsidR="004B3BE0" w:rsidRPr="00824827" w:rsidRDefault="004B3BE0" w:rsidP="002777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4B3BE0" w:rsidRPr="00824827" w14:paraId="654F4BFA" w14:textId="77777777" w:rsidTr="002777F8">
        <w:trPr>
          <w:cantSplit/>
          <w:trHeight w:val="454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CCBF" w14:textId="77777777" w:rsidR="004B3BE0" w:rsidRPr="00824827" w:rsidRDefault="004B3BE0" w:rsidP="002777F8">
            <w:pPr>
              <w:numPr>
                <w:ilvl w:val="0"/>
                <w:numId w:val="6"/>
              </w:numPr>
              <w:suppressAutoHyphens/>
              <w:ind w:left="177" w:hanging="17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aktualny dokument potwierdzający posiadanie rachunku bankowego (kopia umowy rachunku bankowego lub zaświadczenie o posiadaniu rachunku bankowego, aktualny komputerowy wyciąg z rachunku bankowego), podpisany na każdej stronie za zgodność z oryginałem,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0638C" w14:textId="77777777" w:rsidR="004B3BE0" w:rsidRPr="00824827" w:rsidRDefault="004B3BE0" w:rsidP="002777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7D97B" w14:textId="77777777" w:rsidR="004B3BE0" w:rsidRPr="00824827" w:rsidRDefault="004B3BE0" w:rsidP="002777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4B3BE0" w:rsidRPr="00824827" w14:paraId="3F623C14" w14:textId="77777777" w:rsidTr="002777F8">
        <w:trPr>
          <w:cantSplit/>
          <w:trHeight w:val="29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29F3F" w14:textId="77777777" w:rsidR="004B3BE0" w:rsidRPr="00824827" w:rsidRDefault="004B3BE0" w:rsidP="002777F8">
            <w:pPr>
              <w:numPr>
                <w:ilvl w:val="0"/>
                <w:numId w:val="6"/>
              </w:numPr>
              <w:suppressAutoHyphens/>
              <w:ind w:left="177" w:hanging="17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sprawozdanie merytoryczne i finansowe za ostatni rok kalendarzowy,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3FD2C" w14:textId="77777777" w:rsidR="004B3BE0" w:rsidRPr="00824827" w:rsidRDefault="004B3BE0" w:rsidP="002777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426D3" w14:textId="77777777" w:rsidR="004B3BE0" w:rsidRPr="00824827" w:rsidRDefault="004B3BE0" w:rsidP="002777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4B3BE0" w:rsidRPr="00824827" w14:paraId="20BCE959" w14:textId="77777777" w:rsidTr="002777F8">
        <w:trPr>
          <w:cantSplit/>
          <w:trHeight w:val="29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79EED" w14:textId="77777777" w:rsidR="004B3BE0" w:rsidRPr="00824827" w:rsidRDefault="004B3BE0" w:rsidP="002777F8">
            <w:pPr>
              <w:pStyle w:val="Akapitzlist"/>
              <w:numPr>
                <w:ilvl w:val="0"/>
                <w:numId w:val="6"/>
              </w:numPr>
              <w:tabs>
                <w:tab w:val="num" w:pos="172"/>
                <w:tab w:val="num" w:pos="432"/>
                <w:tab w:val="left" w:pos="3060"/>
                <w:tab w:val="left" w:pos="6840"/>
              </w:tabs>
              <w:suppressAutoHyphens w:val="0"/>
              <w:spacing w:after="0" w:line="240" w:lineRule="auto"/>
              <w:ind w:left="179" w:hanging="179"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oświadczenie wnioskodawcy (zgodne ze wzorem stanowiącym załącznik nr 4 do zarządzenia konkursowego),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8A930" w14:textId="77777777" w:rsidR="004B3BE0" w:rsidRPr="00824827" w:rsidRDefault="004B3BE0" w:rsidP="002777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30CF6E08" w14:textId="77777777" w:rsidR="004B3BE0" w:rsidRPr="00824827" w:rsidRDefault="004B3BE0" w:rsidP="002777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4B3BE0" w:rsidRPr="00824827" w14:paraId="3F21338B" w14:textId="77777777" w:rsidTr="002777F8">
        <w:trPr>
          <w:cantSplit/>
          <w:trHeight w:val="84"/>
        </w:trPr>
        <w:tc>
          <w:tcPr>
            <w:tcW w:w="7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50B6E7" w14:textId="77777777" w:rsidR="004B3BE0" w:rsidRPr="00824827" w:rsidRDefault="004B3BE0" w:rsidP="002777F8">
            <w:pPr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color w:val="000000"/>
                <w:sz w:val="24"/>
                <w:szCs w:val="24"/>
              </w:rPr>
              <w:t xml:space="preserve">e) inne (pełnomocnictwa, ewentualne umowy partnerskie, listy intencyjne, oświadczenia).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55857EE7" w14:textId="77777777" w:rsidR="004B3BE0" w:rsidRPr="00824827" w:rsidRDefault="004B3BE0" w:rsidP="002777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624C97" w14:textId="77777777" w:rsidR="004B3BE0" w:rsidRPr="00824827" w:rsidRDefault="004B3BE0" w:rsidP="002777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4B3BE0" w:rsidRPr="00824827" w14:paraId="6E085B4A" w14:textId="77777777" w:rsidTr="002777F8">
        <w:trPr>
          <w:cantSplit/>
          <w:trHeight w:val="84"/>
        </w:trPr>
        <w:tc>
          <w:tcPr>
            <w:tcW w:w="7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32A8B" w14:textId="77777777" w:rsidR="004B3BE0" w:rsidRPr="00824827" w:rsidRDefault="004B3BE0" w:rsidP="002777F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1544088A" w14:textId="77777777" w:rsidR="004B3BE0" w:rsidRPr="00824827" w:rsidRDefault="004B3BE0" w:rsidP="002777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</w:tbl>
    <w:p w14:paraId="51A318D2" w14:textId="77777777" w:rsidR="004B3BE0" w:rsidRPr="00824827" w:rsidRDefault="004B3BE0" w:rsidP="004B3BE0">
      <w:pPr>
        <w:jc w:val="both"/>
        <w:rPr>
          <w:rFonts w:ascii="Arial" w:hAnsi="Arial" w:cs="Arial"/>
          <w:b/>
          <w:sz w:val="24"/>
          <w:szCs w:val="24"/>
        </w:rPr>
      </w:pPr>
    </w:p>
    <w:p w14:paraId="78FC22B4" w14:textId="77777777" w:rsidR="004B3BE0" w:rsidRPr="00824827" w:rsidRDefault="004B3BE0" w:rsidP="004B3BE0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824827">
        <w:rPr>
          <w:rFonts w:ascii="Arial" w:hAnsi="Arial" w:cs="Arial"/>
          <w:b/>
          <w:sz w:val="24"/>
          <w:szCs w:val="24"/>
        </w:rPr>
        <w:lastRenderedPageBreak/>
        <w:t>Jeżeli w którymkolwiek z kryteriów 1-4 została udzielona odpowiedź „NIE”, wniosek nie spełnia wymogów formalnych i nie podlega ocenie merytorycznej</w:t>
      </w:r>
    </w:p>
    <w:tbl>
      <w:tblPr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4B3BE0" w:rsidRPr="00824827" w14:paraId="16F40713" w14:textId="77777777" w:rsidTr="002777F8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C3B3D" w14:textId="77777777" w:rsidR="004B3BE0" w:rsidRPr="00824827" w:rsidRDefault="004B3BE0" w:rsidP="002777F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Uwagi dotyczące oceny formalnej</w:t>
            </w:r>
          </w:p>
          <w:p w14:paraId="65098A12" w14:textId="77777777" w:rsidR="004B3BE0" w:rsidRPr="00824827" w:rsidRDefault="004B3BE0" w:rsidP="002777F8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02B892" w14:textId="77777777" w:rsidR="004B3BE0" w:rsidRPr="00824827" w:rsidRDefault="004B3BE0" w:rsidP="002777F8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6F7F53" w14:textId="77777777" w:rsidR="004B3BE0" w:rsidRPr="00824827" w:rsidRDefault="004B3BE0" w:rsidP="002777F8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745529" w14:textId="77777777" w:rsidR="004B3BE0" w:rsidRPr="00824827" w:rsidRDefault="004B3BE0" w:rsidP="002777F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C01D13" w14:textId="77777777" w:rsidR="004B3BE0" w:rsidRPr="00824827" w:rsidRDefault="004B3BE0" w:rsidP="004B3BE0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4B3BE0" w:rsidRPr="00824827" w14:paraId="4B2FF4B9" w14:textId="77777777" w:rsidTr="002777F8">
        <w:trPr>
          <w:trHeight w:val="451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82C15" w14:textId="77777777" w:rsidR="004B3BE0" w:rsidRPr="00824827" w:rsidRDefault="004B3BE0" w:rsidP="002777F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b/>
                <w:sz w:val="24"/>
                <w:szCs w:val="24"/>
              </w:rPr>
              <w:t>Adnotacje urzędowe</w:t>
            </w:r>
          </w:p>
        </w:tc>
      </w:tr>
      <w:tr w:rsidR="004B3BE0" w:rsidRPr="00824827" w14:paraId="24B60FD4" w14:textId="77777777" w:rsidTr="002777F8">
        <w:trPr>
          <w:trHeight w:val="109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C47E9" w14:textId="77777777" w:rsidR="004B3BE0" w:rsidRPr="00824827" w:rsidRDefault="004B3BE0" w:rsidP="002777F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EF5BEE" w14:textId="77777777" w:rsidR="004B3BE0" w:rsidRPr="00824827" w:rsidRDefault="004B3BE0" w:rsidP="002777F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Wniosek spełnia wymogi formalne/nie spełnia wymogów formalnych i nie podlega ocenie merytorycznej/podlega ocenie merytorycznej</w:t>
            </w:r>
            <w:r w:rsidRPr="00824827">
              <w:rPr>
                <w:rStyle w:val="Znakiprzypiswdolnych"/>
                <w:rFonts w:ascii="Arial" w:hAnsi="Arial" w:cs="Arial"/>
                <w:sz w:val="24"/>
                <w:szCs w:val="24"/>
              </w:rPr>
              <w:t>*</w:t>
            </w:r>
            <w:r w:rsidRPr="0082482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A6B2B3" w14:textId="77777777" w:rsidR="004B3BE0" w:rsidRPr="00824827" w:rsidRDefault="004B3BE0" w:rsidP="002777F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22C9B" w14:textId="77777777" w:rsidR="004B3BE0" w:rsidRPr="00824827" w:rsidRDefault="004B3BE0" w:rsidP="002777F8">
            <w:pPr>
              <w:snapToGri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161D43" w14:textId="77777777" w:rsidR="004B3BE0" w:rsidRPr="00824827" w:rsidRDefault="004B3BE0" w:rsidP="002777F8">
            <w:pPr>
              <w:snapToGri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6D5CD8" w14:textId="77777777" w:rsidR="004B3BE0" w:rsidRPr="00824827" w:rsidRDefault="004B3BE0" w:rsidP="002777F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................................................................………………………</w:t>
            </w:r>
          </w:p>
          <w:p w14:paraId="6A8FAB93" w14:textId="77777777" w:rsidR="004B3BE0" w:rsidRPr="00824827" w:rsidRDefault="004B3BE0" w:rsidP="002777F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(podpis pracownika merytorycznego dokonującego oceny formalnej wniosku)</w:t>
            </w:r>
          </w:p>
        </w:tc>
      </w:tr>
    </w:tbl>
    <w:p w14:paraId="778A014B" w14:textId="77777777" w:rsidR="004B3BE0" w:rsidRPr="00824827" w:rsidRDefault="004B3BE0" w:rsidP="004B3BE0">
      <w:pPr>
        <w:pStyle w:val="Tekstprzypisudolnego"/>
        <w:ind w:left="0" w:firstLine="0"/>
        <w:rPr>
          <w:rFonts w:ascii="Arial" w:hAnsi="Arial" w:cs="Arial"/>
          <w:sz w:val="24"/>
          <w:szCs w:val="24"/>
        </w:rPr>
      </w:pPr>
      <w:r w:rsidRPr="00824827">
        <w:rPr>
          <w:rStyle w:val="Znakiprzypiswdolnych"/>
          <w:rFonts w:ascii="Arial" w:hAnsi="Arial" w:cs="Arial"/>
          <w:sz w:val="24"/>
          <w:szCs w:val="24"/>
        </w:rPr>
        <w:t>*</w:t>
      </w:r>
      <w:r w:rsidRPr="00824827">
        <w:rPr>
          <w:rFonts w:ascii="Arial" w:hAnsi="Arial" w:cs="Arial"/>
          <w:sz w:val="24"/>
          <w:szCs w:val="24"/>
        </w:rPr>
        <w:t xml:space="preserve"> Niewłaściwe skreślić</w:t>
      </w:r>
    </w:p>
    <w:p w14:paraId="04608CD1" w14:textId="77777777" w:rsidR="004B3BE0" w:rsidRPr="00824827" w:rsidRDefault="004B3BE0" w:rsidP="004B3BE0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bookmarkEnd w:id="7"/>
    <w:p w14:paraId="0706D711" w14:textId="6C88C3E4" w:rsidR="004B3BE0" w:rsidRPr="00824827" w:rsidRDefault="004B3BE0" w:rsidP="00824827">
      <w:pPr>
        <w:pStyle w:val="Nagwek2"/>
      </w:pPr>
      <w:r w:rsidRPr="00824827">
        <w:t>CZĘŚĆ II. OCENA MERYTORYCZNA</w:t>
      </w:r>
      <w:r w:rsidR="00192284">
        <w:t xml:space="preserve"> </w:t>
      </w:r>
      <w:r w:rsidRPr="00824827">
        <w:t>REALIZACJI ZADANIA</w:t>
      </w:r>
    </w:p>
    <w:tbl>
      <w:tblPr>
        <w:tblW w:w="965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Kryterium oceny"/>
        <w:tblDescription w:val="Kryterium oceny"/>
      </w:tblPr>
      <w:tblGrid>
        <w:gridCol w:w="87"/>
        <w:gridCol w:w="393"/>
        <w:gridCol w:w="7600"/>
        <w:gridCol w:w="1134"/>
        <w:gridCol w:w="25"/>
        <w:gridCol w:w="65"/>
        <w:gridCol w:w="322"/>
        <w:gridCol w:w="30"/>
      </w:tblGrid>
      <w:tr w:rsidR="004B3BE0" w:rsidRPr="00824827" w14:paraId="0980525E" w14:textId="77777777" w:rsidTr="002777F8">
        <w:tc>
          <w:tcPr>
            <w:tcW w:w="87" w:type="dxa"/>
            <w:shd w:val="clear" w:color="auto" w:fill="E7E6E6" w:themeFill="background2"/>
          </w:tcPr>
          <w:p w14:paraId="2C754FF0" w14:textId="77777777" w:rsidR="004B3BE0" w:rsidRPr="00824827" w:rsidRDefault="004B3BE0" w:rsidP="002777F8">
            <w:pPr>
              <w:pStyle w:val="Nagwek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3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7E6E6" w:themeFill="background2"/>
            <w:vAlign w:val="center"/>
          </w:tcPr>
          <w:p w14:paraId="2B887CD6" w14:textId="77777777" w:rsidR="004B3BE0" w:rsidRPr="00824827" w:rsidRDefault="004B3BE0" w:rsidP="002777F8">
            <w:pPr>
              <w:pStyle w:val="Akapitzlist1"/>
              <w:ind w:left="0"/>
              <w:jc w:val="center"/>
              <w:rPr>
                <w:rFonts w:ascii="Arial" w:hAnsi="Arial" w:cs="Arial"/>
                <w:b/>
              </w:rPr>
            </w:pPr>
            <w:r w:rsidRPr="0082482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7E6E6" w:themeFill="background2"/>
            <w:vAlign w:val="center"/>
          </w:tcPr>
          <w:p w14:paraId="2E29DEA2" w14:textId="77777777" w:rsidR="004B3BE0" w:rsidRPr="00824827" w:rsidRDefault="004B3BE0" w:rsidP="002777F8">
            <w:pPr>
              <w:pStyle w:val="Akapitzlist1"/>
              <w:ind w:left="0"/>
              <w:jc w:val="center"/>
              <w:rPr>
                <w:rFonts w:ascii="Arial" w:hAnsi="Arial" w:cs="Arial"/>
                <w:b/>
              </w:rPr>
            </w:pPr>
            <w:r w:rsidRPr="00824827">
              <w:rPr>
                <w:rFonts w:ascii="Arial" w:hAnsi="Arial" w:cs="Arial"/>
                <w:b/>
              </w:rPr>
              <w:t>Kryterium oceny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7E6E6" w:themeFill="background2"/>
          </w:tcPr>
          <w:p w14:paraId="174EABDE" w14:textId="77777777" w:rsidR="004B3BE0" w:rsidRPr="00824827" w:rsidRDefault="004B3BE0" w:rsidP="002777F8">
            <w:pPr>
              <w:pStyle w:val="Akapitzlist1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E7E6E6" w:themeFill="background2"/>
          </w:tcPr>
          <w:p w14:paraId="40243446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" w:type="dxa"/>
            <w:shd w:val="clear" w:color="auto" w:fill="E7E6E6" w:themeFill="background2"/>
          </w:tcPr>
          <w:p w14:paraId="47F625FD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E7E6E6" w:themeFill="background2"/>
          </w:tcPr>
          <w:p w14:paraId="491C3C77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E7E6E6" w:themeFill="background2"/>
          </w:tcPr>
          <w:p w14:paraId="5B488E1A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3BE0" w:rsidRPr="00824827" w14:paraId="6FD22AC7" w14:textId="77777777" w:rsidTr="002777F8">
        <w:trPr>
          <w:trHeight w:val="478"/>
        </w:trPr>
        <w:tc>
          <w:tcPr>
            <w:tcW w:w="87" w:type="dxa"/>
            <w:shd w:val="clear" w:color="auto" w:fill="auto"/>
          </w:tcPr>
          <w:p w14:paraId="1AE4883D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C4B4674" w14:textId="77777777" w:rsidR="004B3BE0" w:rsidRPr="00824827" w:rsidRDefault="004B3BE0" w:rsidP="002777F8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>1.</w:t>
            </w:r>
          </w:p>
        </w:tc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EDAB61D" w14:textId="77777777" w:rsidR="004B3BE0" w:rsidRPr="00824827" w:rsidRDefault="004B3BE0" w:rsidP="002777F8">
            <w:pPr>
              <w:pStyle w:val="Akapitzlist1"/>
              <w:ind w:left="0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>Zgodność wniosku z rodzajem zadania określonym w ogłoszeniu konkursowym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7897EE8" w14:textId="77777777" w:rsidR="004B3BE0" w:rsidRPr="00824827" w:rsidRDefault="004B3BE0" w:rsidP="002777F8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>TAK/NIE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14:paraId="60D6543C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" w:type="dxa"/>
            <w:shd w:val="clear" w:color="auto" w:fill="auto"/>
          </w:tcPr>
          <w:p w14:paraId="196A665A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14:paraId="21E55B65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14:paraId="76EFFD37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BE0" w:rsidRPr="00824827" w14:paraId="2FFC0852" w14:textId="77777777" w:rsidTr="002777F8">
        <w:trPr>
          <w:trHeight w:val="415"/>
        </w:trPr>
        <w:tc>
          <w:tcPr>
            <w:tcW w:w="87" w:type="dxa"/>
            <w:shd w:val="clear" w:color="auto" w:fill="auto"/>
          </w:tcPr>
          <w:p w14:paraId="6CC0019C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D0ABE7A" w14:textId="77777777" w:rsidR="004B3BE0" w:rsidRPr="00824827" w:rsidRDefault="004B3BE0" w:rsidP="002777F8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>2.</w:t>
            </w:r>
          </w:p>
        </w:tc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03A0B16" w14:textId="77777777" w:rsidR="004B3BE0" w:rsidRPr="00824827" w:rsidRDefault="004B3BE0" w:rsidP="002777F8">
            <w:pPr>
              <w:pStyle w:val="Akapitzlist1"/>
              <w:ind w:left="0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>Zbieżność celów statutowych wnioskodawcy z zadaniem określonym w ogłoszeniu konkursowym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DC830C0" w14:textId="77777777" w:rsidR="004B3BE0" w:rsidRPr="00824827" w:rsidRDefault="004B3BE0" w:rsidP="002777F8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>TAK/NIE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14:paraId="5402DC7D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" w:type="dxa"/>
            <w:shd w:val="clear" w:color="auto" w:fill="auto"/>
          </w:tcPr>
          <w:p w14:paraId="0CD17DBB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14:paraId="5BD12C00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14:paraId="0291D744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BE0" w:rsidRPr="00824827" w14:paraId="63DF6FB5" w14:textId="77777777" w:rsidTr="002777F8">
        <w:trPr>
          <w:trHeight w:val="406"/>
        </w:trPr>
        <w:tc>
          <w:tcPr>
            <w:tcW w:w="87" w:type="dxa"/>
            <w:shd w:val="clear" w:color="auto" w:fill="auto"/>
          </w:tcPr>
          <w:p w14:paraId="72D8099B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4F56BA7" w14:textId="77777777" w:rsidR="004B3BE0" w:rsidRPr="00824827" w:rsidRDefault="004B3BE0" w:rsidP="002777F8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>3.</w:t>
            </w:r>
          </w:p>
        </w:tc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62FD8AF" w14:textId="77777777" w:rsidR="004B3BE0" w:rsidRPr="00824827" w:rsidRDefault="004B3BE0" w:rsidP="002777F8">
            <w:pPr>
              <w:pStyle w:val="Akapitzlist1"/>
              <w:ind w:left="0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 xml:space="preserve">Zachowany minimalny wkład własny 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4988471" w14:textId="77777777" w:rsidR="004B3BE0" w:rsidRPr="00824827" w:rsidRDefault="004B3BE0" w:rsidP="002777F8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>TAK/NIE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14:paraId="4A1DDF35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" w:type="dxa"/>
            <w:shd w:val="clear" w:color="auto" w:fill="auto"/>
          </w:tcPr>
          <w:p w14:paraId="7708CD44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14:paraId="27B7A1D1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14:paraId="4AC788FF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BE0" w:rsidRPr="00824827" w14:paraId="710E24C5" w14:textId="77777777" w:rsidTr="002777F8">
        <w:trPr>
          <w:trHeight w:val="426"/>
        </w:trPr>
        <w:tc>
          <w:tcPr>
            <w:tcW w:w="87" w:type="dxa"/>
            <w:shd w:val="clear" w:color="auto" w:fill="auto"/>
          </w:tcPr>
          <w:p w14:paraId="0DCD6120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B13D175" w14:textId="77777777" w:rsidR="004B3BE0" w:rsidRPr="00824827" w:rsidRDefault="004B3BE0" w:rsidP="002777F8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>4.</w:t>
            </w:r>
          </w:p>
        </w:tc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2573E42" w14:textId="77777777" w:rsidR="004B3BE0" w:rsidRPr="00824827" w:rsidRDefault="004B3BE0" w:rsidP="002777F8">
            <w:pPr>
              <w:pStyle w:val="Akapitzlist1"/>
              <w:ind w:left="0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>Zachowany limit kosztów administracyjnych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7FC5220" w14:textId="77777777" w:rsidR="004B3BE0" w:rsidRPr="00824827" w:rsidRDefault="004B3BE0" w:rsidP="002777F8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>TAK/NIE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14:paraId="35E781E6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" w:type="dxa"/>
            <w:shd w:val="clear" w:color="auto" w:fill="auto"/>
          </w:tcPr>
          <w:p w14:paraId="0D6F1A17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14:paraId="7A48AD68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14:paraId="513172CE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A594E6" w14:textId="77777777" w:rsidR="004B3BE0" w:rsidRPr="00824827" w:rsidRDefault="004B3BE0" w:rsidP="004B3BE0">
      <w:pPr>
        <w:jc w:val="both"/>
        <w:rPr>
          <w:rFonts w:ascii="Arial" w:hAnsi="Arial" w:cs="Arial"/>
          <w:b/>
          <w:sz w:val="24"/>
          <w:szCs w:val="24"/>
        </w:rPr>
      </w:pPr>
    </w:p>
    <w:p w14:paraId="594E14CB" w14:textId="77777777" w:rsidR="004B3BE0" w:rsidRPr="00824827" w:rsidRDefault="004B3BE0" w:rsidP="004B3BE0">
      <w:pPr>
        <w:jc w:val="both"/>
        <w:rPr>
          <w:rFonts w:ascii="Arial" w:hAnsi="Arial" w:cs="Arial"/>
          <w:b/>
          <w:sz w:val="24"/>
          <w:szCs w:val="24"/>
        </w:rPr>
      </w:pPr>
      <w:r w:rsidRPr="00824827">
        <w:rPr>
          <w:rFonts w:ascii="Arial" w:hAnsi="Arial" w:cs="Arial"/>
          <w:b/>
          <w:sz w:val="24"/>
          <w:szCs w:val="24"/>
        </w:rPr>
        <w:t>Jeżeli w którymkolwiek z kryteriów 1-4 została udzielona odpowiedź „NIE”, wniosek zostaje odrzucony z przyczyn merytorycznych</w:t>
      </w:r>
    </w:p>
    <w:p w14:paraId="23809666" w14:textId="77777777" w:rsidR="004B3BE0" w:rsidRPr="00824827" w:rsidRDefault="004B3BE0" w:rsidP="004B3BE0">
      <w:pPr>
        <w:rPr>
          <w:rFonts w:ascii="Arial" w:hAnsi="Arial" w:cs="Arial"/>
          <w:sz w:val="24"/>
          <w:szCs w:val="24"/>
        </w:rPr>
      </w:pPr>
    </w:p>
    <w:tbl>
      <w:tblPr>
        <w:tblW w:w="1007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Ocena części opisowej zadania"/>
        <w:tblDescription w:val="Ocena części opisowej zadania"/>
      </w:tblPr>
      <w:tblGrid>
        <w:gridCol w:w="35"/>
        <w:gridCol w:w="391"/>
        <w:gridCol w:w="5810"/>
        <w:gridCol w:w="1132"/>
        <w:gridCol w:w="1132"/>
        <w:gridCol w:w="1131"/>
        <w:gridCol w:w="25"/>
        <w:gridCol w:w="20"/>
        <w:gridCol w:w="367"/>
        <w:gridCol w:w="30"/>
      </w:tblGrid>
      <w:tr w:rsidR="004B3BE0" w:rsidRPr="00824827" w14:paraId="18FA6928" w14:textId="77777777" w:rsidTr="002777F8">
        <w:trPr>
          <w:trHeight w:val="283"/>
        </w:trPr>
        <w:tc>
          <w:tcPr>
            <w:tcW w:w="35" w:type="dxa"/>
            <w:shd w:val="clear" w:color="auto" w:fill="E7E6E6" w:themeFill="background2"/>
          </w:tcPr>
          <w:p w14:paraId="17169B0D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7E6E6" w:themeFill="background2"/>
            <w:vAlign w:val="center"/>
          </w:tcPr>
          <w:p w14:paraId="59470CF3" w14:textId="77777777" w:rsidR="004B3BE0" w:rsidRPr="00824827" w:rsidRDefault="004B3BE0" w:rsidP="002777F8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82482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7E6E6" w:themeFill="background2"/>
            <w:vAlign w:val="center"/>
          </w:tcPr>
          <w:p w14:paraId="15C8AE35" w14:textId="77777777" w:rsidR="004B3BE0" w:rsidRPr="00824827" w:rsidRDefault="004B3BE0" w:rsidP="002777F8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824827">
              <w:rPr>
                <w:rFonts w:ascii="Arial" w:hAnsi="Arial" w:cs="Arial"/>
                <w:b/>
              </w:rPr>
              <w:t>Ocena części opisowej zadania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7E6E6" w:themeFill="background2"/>
          </w:tcPr>
          <w:p w14:paraId="4ECFD842" w14:textId="77777777" w:rsidR="004B3BE0" w:rsidRPr="00824827" w:rsidRDefault="004B3BE0" w:rsidP="002777F8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b/>
              </w:rPr>
            </w:pPr>
            <w:r w:rsidRPr="00824827">
              <w:rPr>
                <w:rFonts w:ascii="Arial" w:hAnsi="Arial" w:cs="Arial"/>
                <w:b/>
              </w:rPr>
              <w:t>Maksymalna liczba punktów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7E6E6" w:themeFill="background2"/>
          </w:tcPr>
          <w:p w14:paraId="16A82DE0" w14:textId="77777777" w:rsidR="004B3BE0" w:rsidRPr="00824827" w:rsidRDefault="004B3BE0" w:rsidP="002777F8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b/>
              </w:rPr>
            </w:pPr>
            <w:r w:rsidRPr="00824827">
              <w:rPr>
                <w:rFonts w:ascii="Arial" w:hAnsi="Arial" w:cs="Arial"/>
                <w:b/>
              </w:rPr>
              <w:t>Liczba przyznanych punktów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7E6E6" w:themeFill="background2"/>
          </w:tcPr>
          <w:p w14:paraId="4CF4B24E" w14:textId="77777777" w:rsidR="004B3BE0" w:rsidRPr="00824827" w:rsidRDefault="004B3BE0" w:rsidP="002777F8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b/>
              </w:rPr>
            </w:pPr>
            <w:r w:rsidRPr="00824827">
              <w:rPr>
                <w:rFonts w:ascii="Arial" w:hAnsi="Arial" w:cs="Arial"/>
                <w:b/>
              </w:rPr>
              <w:t xml:space="preserve">Uwagi </w:t>
            </w: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E7E6E6" w:themeFill="background2"/>
          </w:tcPr>
          <w:p w14:paraId="6269428F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E7E6E6" w:themeFill="background2"/>
          </w:tcPr>
          <w:p w14:paraId="7B2B5B30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E7E6E6" w:themeFill="background2"/>
          </w:tcPr>
          <w:p w14:paraId="49562837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E7E6E6" w:themeFill="background2"/>
          </w:tcPr>
          <w:p w14:paraId="09518F7D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3BE0" w:rsidRPr="00824827" w14:paraId="7416F089" w14:textId="77777777" w:rsidTr="002777F8">
        <w:trPr>
          <w:cantSplit/>
          <w:trHeight w:val="413"/>
        </w:trPr>
        <w:tc>
          <w:tcPr>
            <w:tcW w:w="35" w:type="dxa"/>
            <w:shd w:val="clear" w:color="auto" w:fill="auto"/>
            <w:vAlign w:val="center"/>
          </w:tcPr>
          <w:p w14:paraId="59A0E697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BB1E81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8DE0B5" w14:textId="77777777" w:rsidR="004B3BE0" w:rsidRPr="00824827" w:rsidRDefault="004B3BE0" w:rsidP="002777F8">
            <w:pPr>
              <w:pStyle w:val="Akapitzlist1"/>
              <w:spacing w:before="60"/>
              <w:ind w:left="0"/>
              <w:jc w:val="center"/>
              <w:rPr>
                <w:rFonts w:ascii="Arial" w:eastAsia="Calibri" w:hAnsi="Arial" w:cs="Arial"/>
                <w:color w:val="000000"/>
              </w:rPr>
            </w:pPr>
            <w:r w:rsidRPr="00824827">
              <w:rPr>
                <w:rFonts w:ascii="Arial" w:hAnsi="Arial" w:cs="Arial"/>
              </w:rPr>
              <w:t>1.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14:paraId="3AF228D1" w14:textId="0BCDF94F" w:rsidR="004B3BE0" w:rsidRPr="00824827" w:rsidRDefault="004B3BE0" w:rsidP="002777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color w:val="000000" w:themeColor="text1"/>
                <w:sz w:val="24"/>
                <w:szCs w:val="24"/>
              </w:rPr>
              <w:t>Wpływ zadania na realizację celu zgodnego z</w:t>
            </w:r>
            <w:r w:rsidR="001922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24827">
              <w:rPr>
                <w:rFonts w:ascii="Arial" w:hAnsi="Arial" w:cs="Arial"/>
                <w:color w:val="000000" w:themeColor="text1"/>
                <w:sz w:val="24"/>
                <w:szCs w:val="24"/>
              </w:rPr>
              <w:t>§1 ust. 2</w:t>
            </w:r>
            <w:r w:rsidR="001922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2482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Uchwały nr XL15/2014 Rady Miasta Włocławek z dnia 17 marca 2014 r.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14:paraId="7714A214" w14:textId="77777777" w:rsidR="004B3BE0" w:rsidRPr="00824827" w:rsidRDefault="004B3BE0" w:rsidP="002777F8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>0-5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14:paraId="6D9AE1DC" w14:textId="77777777" w:rsidR="004B3BE0" w:rsidRPr="00824827" w:rsidRDefault="004B3BE0" w:rsidP="002777F8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14:paraId="69D793DB" w14:textId="77777777" w:rsidR="004B3BE0" w:rsidRPr="00824827" w:rsidRDefault="004B3BE0" w:rsidP="002777F8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0E5017CC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31AD9B6B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C301516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14:paraId="0BA5D632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BE0" w:rsidRPr="00824827" w14:paraId="25BCCAD0" w14:textId="77777777" w:rsidTr="002777F8">
        <w:trPr>
          <w:trHeight w:val="413"/>
        </w:trPr>
        <w:tc>
          <w:tcPr>
            <w:tcW w:w="35" w:type="dxa"/>
            <w:shd w:val="clear" w:color="auto" w:fill="auto"/>
            <w:vAlign w:val="center"/>
          </w:tcPr>
          <w:p w14:paraId="2F16B6B3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6BBF7B" w14:textId="77777777" w:rsidR="004B3BE0" w:rsidRPr="00824827" w:rsidRDefault="004B3BE0" w:rsidP="002777F8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>2.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9D8BFA" w14:textId="77777777" w:rsidR="004B3BE0" w:rsidRPr="00824827" w:rsidRDefault="004B3BE0" w:rsidP="002777F8">
            <w:pPr>
              <w:pStyle w:val="Akapitzlist1"/>
              <w:ind w:left="0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  <w:color w:val="000000" w:themeColor="text1"/>
              </w:rPr>
              <w:t>Znaczenie i ranga zadania dla Gminy Miasta Włocławek.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0FDBCB" w14:textId="77777777" w:rsidR="004B3BE0" w:rsidRPr="00824827" w:rsidRDefault="004B3BE0" w:rsidP="002777F8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>0-5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70031E" w14:textId="77777777" w:rsidR="004B3BE0" w:rsidRPr="00824827" w:rsidRDefault="004B3BE0" w:rsidP="002777F8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7345FDB" w14:textId="77777777" w:rsidR="004B3BE0" w:rsidRPr="00824827" w:rsidRDefault="004B3BE0" w:rsidP="002777F8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1F4E12C0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11322073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B13A74E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14:paraId="4C0638C5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BE0" w:rsidRPr="00824827" w14:paraId="4B0E3F5A" w14:textId="77777777" w:rsidTr="002777F8">
        <w:trPr>
          <w:trHeight w:val="413"/>
        </w:trPr>
        <w:tc>
          <w:tcPr>
            <w:tcW w:w="35" w:type="dxa"/>
            <w:shd w:val="clear" w:color="auto" w:fill="auto"/>
            <w:vAlign w:val="center"/>
          </w:tcPr>
          <w:p w14:paraId="56BD60F5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3D7736" w14:textId="77777777" w:rsidR="004B3BE0" w:rsidRPr="00824827" w:rsidRDefault="004B3BE0" w:rsidP="002777F8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>3.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133525" w14:textId="77777777" w:rsidR="004B3BE0" w:rsidRPr="00824827" w:rsidRDefault="004B3BE0" w:rsidP="002777F8">
            <w:pPr>
              <w:pStyle w:val="Akapitzlist1"/>
              <w:ind w:left="0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  <w:color w:val="000000" w:themeColor="text1"/>
              </w:rPr>
              <w:t>Reprezentowany poziom sportowy klubu.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EAC72C" w14:textId="77777777" w:rsidR="004B3BE0" w:rsidRPr="00824827" w:rsidRDefault="004B3BE0" w:rsidP="002777F8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>0-5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3E7D10E" w14:textId="77777777" w:rsidR="004B3BE0" w:rsidRPr="00824827" w:rsidRDefault="004B3BE0" w:rsidP="002777F8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4BD97B" w14:textId="77777777" w:rsidR="004B3BE0" w:rsidRPr="00824827" w:rsidRDefault="004B3BE0" w:rsidP="002777F8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7BE323E3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53E4C45C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0A4DD1DF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14:paraId="66790052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BE0" w:rsidRPr="00824827" w14:paraId="1C0B7D76" w14:textId="77777777" w:rsidTr="002777F8">
        <w:trPr>
          <w:trHeight w:val="413"/>
        </w:trPr>
        <w:tc>
          <w:tcPr>
            <w:tcW w:w="35" w:type="dxa"/>
            <w:shd w:val="clear" w:color="auto" w:fill="auto"/>
            <w:vAlign w:val="center"/>
          </w:tcPr>
          <w:p w14:paraId="7CA1394E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206ED4" w14:textId="77777777" w:rsidR="004B3BE0" w:rsidRPr="00824827" w:rsidRDefault="004B3BE0" w:rsidP="002777F8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>4.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48A0D9" w14:textId="77777777" w:rsidR="004B3BE0" w:rsidRPr="00824827" w:rsidRDefault="004B3BE0" w:rsidP="002777F8">
            <w:pPr>
              <w:pStyle w:val="Akapitzlist1"/>
              <w:ind w:left="0"/>
              <w:rPr>
                <w:rFonts w:ascii="Arial" w:hAnsi="Arial" w:cs="Arial"/>
              </w:rPr>
            </w:pPr>
            <w:r w:rsidRPr="00824827">
              <w:rPr>
                <w:rStyle w:val="tabulatory1"/>
                <w:rFonts w:ascii="Arial" w:hAnsi="Arial" w:cs="Arial"/>
                <w:color w:val="000000" w:themeColor="text1"/>
              </w:rPr>
              <w:t xml:space="preserve">Zasoby kadry szkoleniowej, </w:t>
            </w:r>
            <w:r w:rsidRPr="00824827">
              <w:rPr>
                <w:rFonts w:ascii="Arial" w:hAnsi="Arial" w:cs="Arial"/>
                <w:color w:val="000000" w:themeColor="text1"/>
              </w:rPr>
              <w:t xml:space="preserve">która będzie realizować zadanie </w:t>
            </w:r>
            <w:r w:rsidRPr="00824827">
              <w:rPr>
                <w:rStyle w:val="luchili"/>
                <w:rFonts w:ascii="Arial" w:hAnsi="Arial" w:cs="Arial"/>
                <w:color w:val="000000" w:themeColor="text1"/>
              </w:rPr>
              <w:t>publiczne.</w:t>
            </w:r>
            <w:r w:rsidRPr="00824827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4F528B" w14:textId="77777777" w:rsidR="004B3BE0" w:rsidRPr="00824827" w:rsidRDefault="004B3BE0" w:rsidP="002777F8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>0-5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61E4A54" w14:textId="77777777" w:rsidR="004B3BE0" w:rsidRPr="00824827" w:rsidRDefault="004B3BE0" w:rsidP="002777F8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3165C52" w14:textId="77777777" w:rsidR="004B3BE0" w:rsidRPr="00824827" w:rsidRDefault="004B3BE0" w:rsidP="002777F8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7BE08D87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70A268C7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219A9A7F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14:paraId="4325CBE2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BE0" w:rsidRPr="00824827" w14:paraId="786639C8" w14:textId="77777777" w:rsidTr="002777F8">
        <w:trPr>
          <w:trHeight w:val="413"/>
        </w:trPr>
        <w:tc>
          <w:tcPr>
            <w:tcW w:w="35" w:type="dxa"/>
            <w:shd w:val="clear" w:color="auto" w:fill="auto"/>
            <w:vAlign w:val="center"/>
          </w:tcPr>
          <w:p w14:paraId="7FD8E1F8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61D996" w14:textId="77777777" w:rsidR="004B3BE0" w:rsidRPr="00824827" w:rsidRDefault="004B3BE0" w:rsidP="002777F8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>5.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E517F3" w14:textId="77777777" w:rsidR="004B3BE0" w:rsidRPr="00824827" w:rsidRDefault="004B3BE0" w:rsidP="002777F8">
            <w:pPr>
              <w:pStyle w:val="Akapitzlist1"/>
              <w:ind w:left="0"/>
              <w:rPr>
                <w:rFonts w:ascii="Arial" w:hAnsi="Arial" w:cs="Arial"/>
              </w:rPr>
            </w:pPr>
            <w:r w:rsidRPr="00824827">
              <w:rPr>
                <w:rStyle w:val="luchili"/>
                <w:rFonts w:ascii="Arial" w:hAnsi="Arial" w:cs="Arial"/>
                <w:color w:val="000000" w:themeColor="text1"/>
              </w:rPr>
              <w:t>Możliwości bazowe i sprzętowe klubu.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1D4918E" w14:textId="77777777" w:rsidR="004B3BE0" w:rsidRPr="00824827" w:rsidRDefault="004B3BE0" w:rsidP="002777F8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>0-5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E0CAFA" w14:textId="77777777" w:rsidR="004B3BE0" w:rsidRPr="00824827" w:rsidRDefault="004B3BE0" w:rsidP="002777F8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D7C337" w14:textId="77777777" w:rsidR="004B3BE0" w:rsidRPr="00824827" w:rsidRDefault="004B3BE0" w:rsidP="002777F8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4469127C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0DF70268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5823FDB6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14:paraId="77C91637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BE0" w:rsidRPr="00824827" w14:paraId="5B010E79" w14:textId="77777777" w:rsidTr="002777F8">
        <w:trPr>
          <w:trHeight w:val="413"/>
        </w:trPr>
        <w:tc>
          <w:tcPr>
            <w:tcW w:w="35" w:type="dxa"/>
            <w:shd w:val="clear" w:color="auto" w:fill="auto"/>
            <w:vAlign w:val="center"/>
          </w:tcPr>
          <w:p w14:paraId="04C3ACF7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CF2438" w14:textId="77777777" w:rsidR="004B3BE0" w:rsidRPr="00824827" w:rsidRDefault="004B3BE0" w:rsidP="002777F8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>6.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AD63CA" w14:textId="77777777" w:rsidR="004B3BE0" w:rsidRPr="00824827" w:rsidRDefault="004B3BE0" w:rsidP="002777F8">
            <w:pPr>
              <w:pStyle w:val="Akapitzlist1"/>
              <w:ind w:left="0"/>
              <w:rPr>
                <w:rStyle w:val="luchili"/>
                <w:rFonts w:ascii="Arial" w:hAnsi="Arial" w:cs="Arial"/>
                <w:color w:val="000000" w:themeColor="text1"/>
              </w:rPr>
            </w:pPr>
            <w:r w:rsidRPr="00824827">
              <w:rPr>
                <w:rFonts w:ascii="Arial" w:hAnsi="Arial" w:cs="Arial"/>
                <w:color w:val="000000" w:themeColor="text1"/>
              </w:rPr>
              <w:t xml:space="preserve">Ocena przedstawionej kalkulacji kosztów realizacji zadania </w:t>
            </w:r>
            <w:r w:rsidRPr="00824827">
              <w:rPr>
                <w:rStyle w:val="luchili"/>
                <w:rFonts w:ascii="Arial" w:hAnsi="Arial" w:cs="Arial"/>
                <w:color w:val="000000" w:themeColor="text1"/>
              </w:rPr>
              <w:t>publicznego</w:t>
            </w:r>
            <w:r w:rsidRPr="00824827">
              <w:rPr>
                <w:rFonts w:ascii="Arial" w:hAnsi="Arial" w:cs="Arial"/>
                <w:color w:val="000000" w:themeColor="text1"/>
              </w:rPr>
              <w:t>, w odniesieniu do zakresu rzeczowego zadania.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DA285B" w14:textId="77777777" w:rsidR="004B3BE0" w:rsidRPr="00824827" w:rsidRDefault="004B3BE0" w:rsidP="002777F8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>0-5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4AFB15" w14:textId="77777777" w:rsidR="004B3BE0" w:rsidRPr="00824827" w:rsidRDefault="004B3BE0" w:rsidP="002777F8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38F2E2C" w14:textId="77777777" w:rsidR="004B3BE0" w:rsidRPr="00824827" w:rsidRDefault="004B3BE0" w:rsidP="002777F8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46EB03C8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40FCF988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3FDA322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14:paraId="74682930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BE0" w:rsidRPr="00824827" w14:paraId="03FED77D" w14:textId="77777777" w:rsidTr="002777F8">
        <w:trPr>
          <w:trHeight w:val="413"/>
        </w:trPr>
        <w:tc>
          <w:tcPr>
            <w:tcW w:w="35" w:type="dxa"/>
            <w:shd w:val="clear" w:color="auto" w:fill="auto"/>
            <w:vAlign w:val="center"/>
          </w:tcPr>
          <w:p w14:paraId="5295117F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BCD114D" w14:textId="77777777" w:rsidR="004B3BE0" w:rsidRPr="00824827" w:rsidRDefault="004B3BE0" w:rsidP="002777F8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>7.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1D7A7C" w14:textId="77777777" w:rsidR="004B3BE0" w:rsidRPr="00824827" w:rsidRDefault="004B3BE0" w:rsidP="002777F8">
            <w:pPr>
              <w:pStyle w:val="Akapitzlist1"/>
              <w:ind w:left="0"/>
              <w:rPr>
                <w:rStyle w:val="luchili"/>
                <w:rFonts w:ascii="Arial" w:hAnsi="Arial" w:cs="Arial"/>
                <w:color w:val="000000" w:themeColor="text1"/>
              </w:rPr>
            </w:pPr>
            <w:r w:rsidRPr="00824827">
              <w:rPr>
                <w:rFonts w:ascii="Arial" w:hAnsi="Arial" w:cs="Arial"/>
                <w:color w:val="000000" w:themeColor="text1"/>
              </w:rPr>
              <w:t>Wysokość środków budżetowych przeznaczonych na realizację zadania.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F0B3C7" w14:textId="77777777" w:rsidR="004B3BE0" w:rsidRPr="00824827" w:rsidRDefault="004B3BE0" w:rsidP="002777F8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>0-5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B2D8CC5" w14:textId="77777777" w:rsidR="004B3BE0" w:rsidRPr="00824827" w:rsidRDefault="004B3BE0" w:rsidP="002777F8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7E333E" w14:textId="77777777" w:rsidR="004B3BE0" w:rsidRPr="00824827" w:rsidRDefault="004B3BE0" w:rsidP="002777F8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3D80848D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0669E374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27477E88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14:paraId="7CCDF361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BE0" w:rsidRPr="00824827" w14:paraId="44E0FB83" w14:textId="77777777" w:rsidTr="002777F8">
        <w:trPr>
          <w:trHeight w:val="413"/>
        </w:trPr>
        <w:tc>
          <w:tcPr>
            <w:tcW w:w="35" w:type="dxa"/>
            <w:shd w:val="clear" w:color="auto" w:fill="auto"/>
            <w:vAlign w:val="center"/>
          </w:tcPr>
          <w:p w14:paraId="629D84A4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F66430" w14:textId="77777777" w:rsidR="004B3BE0" w:rsidRPr="00824827" w:rsidRDefault="004B3BE0" w:rsidP="002777F8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>8.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6E72C2" w14:textId="77777777" w:rsidR="004B3BE0" w:rsidRPr="00824827" w:rsidRDefault="004B3BE0" w:rsidP="002777F8">
            <w:pPr>
              <w:pStyle w:val="Akapitzlist1"/>
              <w:ind w:left="0"/>
              <w:rPr>
                <w:rFonts w:ascii="Arial" w:hAnsi="Arial" w:cs="Arial"/>
                <w:color w:val="000000" w:themeColor="text1"/>
              </w:rPr>
            </w:pPr>
            <w:r w:rsidRPr="00824827">
              <w:rPr>
                <w:rFonts w:ascii="Arial" w:hAnsi="Arial" w:cs="Arial"/>
                <w:color w:val="000000" w:themeColor="text1"/>
              </w:rPr>
              <w:t>Wysokość środków pozabudżetowych pozyskanych na realizację.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3556D7" w14:textId="77777777" w:rsidR="004B3BE0" w:rsidRPr="00824827" w:rsidRDefault="004B3BE0" w:rsidP="002777F8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  <w:color w:val="000000" w:themeColor="text1"/>
              </w:rPr>
              <w:t>0-5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B515232" w14:textId="77777777" w:rsidR="004B3BE0" w:rsidRPr="00824827" w:rsidRDefault="004B3BE0" w:rsidP="002777F8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9CB04B4" w14:textId="77777777" w:rsidR="004B3BE0" w:rsidRPr="00824827" w:rsidRDefault="004B3BE0" w:rsidP="002777F8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2C80649A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54A04169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22FA2E57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14:paraId="72D0873C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BE0" w:rsidRPr="00824827" w14:paraId="263C1467" w14:textId="77777777" w:rsidTr="002777F8">
        <w:trPr>
          <w:trHeight w:val="297"/>
        </w:trPr>
        <w:tc>
          <w:tcPr>
            <w:tcW w:w="35" w:type="dxa"/>
            <w:shd w:val="clear" w:color="auto" w:fill="auto"/>
          </w:tcPr>
          <w:p w14:paraId="061DAE07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BAA096D" w14:textId="77777777" w:rsidR="004B3BE0" w:rsidRPr="00824827" w:rsidRDefault="004B3BE0" w:rsidP="002777F8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824827">
              <w:rPr>
                <w:rFonts w:ascii="Arial" w:hAnsi="Arial" w:cs="Arial"/>
              </w:rPr>
              <w:t>Łącznie:</w:t>
            </w:r>
          </w:p>
        </w:tc>
        <w:tc>
          <w:tcPr>
            <w:tcW w:w="11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386DFF" w14:textId="77777777" w:rsidR="004B3BE0" w:rsidRPr="00824827" w:rsidRDefault="004B3BE0" w:rsidP="002777F8">
            <w:pPr>
              <w:pStyle w:val="Akapitzlist1"/>
              <w:ind w:left="0"/>
              <w:jc w:val="center"/>
              <w:rPr>
                <w:rFonts w:ascii="Arial" w:hAnsi="Arial" w:cs="Arial"/>
                <w:b/>
              </w:rPr>
            </w:pPr>
            <w:r w:rsidRPr="00824827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1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E0897B" w14:textId="77777777" w:rsidR="004B3BE0" w:rsidRPr="00824827" w:rsidRDefault="004B3BE0" w:rsidP="002777F8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071637" w14:textId="77777777" w:rsidR="004B3BE0" w:rsidRPr="00824827" w:rsidRDefault="004B3BE0" w:rsidP="002777F8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2" w:type="dxa"/>
            <w:gridSpan w:val="4"/>
            <w:tcBorders>
              <w:left w:val="single" w:sz="12" w:space="0" w:color="00000A"/>
            </w:tcBorders>
            <w:shd w:val="clear" w:color="auto" w:fill="auto"/>
          </w:tcPr>
          <w:p w14:paraId="27EC105A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3BE0" w:rsidRPr="00824827" w14:paraId="540AC6BC" w14:textId="77777777" w:rsidTr="002777F8">
        <w:trPr>
          <w:trHeight w:val="283"/>
        </w:trPr>
        <w:tc>
          <w:tcPr>
            <w:tcW w:w="35" w:type="dxa"/>
            <w:shd w:val="clear" w:color="auto" w:fill="auto"/>
          </w:tcPr>
          <w:p w14:paraId="69E786BC" w14:textId="77777777" w:rsidR="004B3BE0" w:rsidRPr="00824827" w:rsidRDefault="004B3BE0" w:rsidP="002777F8">
            <w:pPr>
              <w:pStyle w:val="Zawartotabeli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14:paraId="7228D9E6" w14:textId="77777777" w:rsidR="004B3BE0" w:rsidRPr="00824827" w:rsidRDefault="004B3BE0" w:rsidP="002777F8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824827">
              <w:rPr>
                <w:rFonts w:ascii="Arial" w:hAnsi="Arial" w:cs="Arial"/>
              </w:rPr>
              <w:t>Minimalna liczba punktów niezbędna do wydania pozytywnej oceny merytorycznej/łącznie: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14:paraId="243C3335" w14:textId="77777777" w:rsidR="004B3BE0" w:rsidRPr="00824827" w:rsidRDefault="004B3BE0" w:rsidP="002777F8">
            <w:pPr>
              <w:pStyle w:val="Akapitzlist1"/>
              <w:ind w:left="0"/>
              <w:jc w:val="center"/>
              <w:rPr>
                <w:rFonts w:ascii="Arial" w:hAnsi="Arial" w:cs="Arial"/>
                <w:b/>
              </w:rPr>
            </w:pPr>
            <w:r w:rsidRPr="00824827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14:paraId="34854C66" w14:textId="77777777" w:rsidR="004B3BE0" w:rsidRPr="00824827" w:rsidRDefault="004B3BE0" w:rsidP="002777F8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14:paraId="78D0BE37" w14:textId="77777777" w:rsidR="004B3BE0" w:rsidRPr="00824827" w:rsidRDefault="004B3BE0" w:rsidP="002777F8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2" w:type="dxa"/>
            <w:gridSpan w:val="4"/>
            <w:tcBorders>
              <w:left w:val="single" w:sz="12" w:space="0" w:color="00000A"/>
            </w:tcBorders>
            <w:shd w:val="clear" w:color="auto" w:fill="auto"/>
          </w:tcPr>
          <w:p w14:paraId="7B1E4A06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3BE0" w:rsidRPr="00824827" w14:paraId="727B22CA" w14:textId="77777777" w:rsidTr="002777F8">
        <w:trPr>
          <w:trHeight w:val="283"/>
        </w:trPr>
        <w:tc>
          <w:tcPr>
            <w:tcW w:w="35" w:type="dxa"/>
            <w:shd w:val="clear" w:color="auto" w:fill="E7E6E6" w:themeFill="background2"/>
          </w:tcPr>
          <w:p w14:paraId="3C76EC32" w14:textId="77777777" w:rsidR="004B3BE0" w:rsidRPr="00824827" w:rsidRDefault="004B3BE0" w:rsidP="002777F8">
            <w:pPr>
              <w:pStyle w:val="Zawartotabeli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596" w:type="dxa"/>
            <w:gridSpan w:val="5"/>
            <w:tcBorders>
              <w:top w:val="single" w:sz="4" w:space="0" w:color="00000A"/>
              <w:left w:val="single" w:sz="12" w:space="0" w:color="00000A"/>
              <w:bottom w:val="single" w:sz="12" w:space="0" w:color="00000A"/>
            </w:tcBorders>
            <w:shd w:val="clear" w:color="auto" w:fill="E7E6E6" w:themeFill="background2"/>
            <w:vAlign w:val="center"/>
          </w:tcPr>
          <w:p w14:paraId="39500219" w14:textId="77777777" w:rsidR="004B3BE0" w:rsidRPr="00824827" w:rsidRDefault="004B3BE0" w:rsidP="002777F8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  <w:r w:rsidRPr="00824827">
              <w:rPr>
                <w:rFonts w:ascii="Arial" w:hAnsi="Arial" w:cs="Arial"/>
                <w:b/>
                <w:bCs/>
              </w:rPr>
              <w:t>Uwagi dotyczące oceny merytorycznej</w:t>
            </w:r>
          </w:p>
        </w:tc>
        <w:tc>
          <w:tcPr>
            <w:tcW w:w="442" w:type="dxa"/>
            <w:gridSpan w:val="4"/>
            <w:tcBorders>
              <w:left w:val="single" w:sz="12" w:space="0" w:color="00000A"/>
            </w:tcBorders>
            <w:shd w:val="clear" w:color="auto" w:fill="E7E6E6" w:themeFill="background2"/>
          </w:tcPr>
          <w:p w14:paraId="4D6D3AF2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3BE0" w:rsidRPr="00824827" w14:paraId="0B54B131" w14:textId="77777777" w:rsidTr="002777F8">
        <w:trPr>
          <w:trHeight w:val="906"/>
        </w:trPr>
        <w:tc>
          <w:tcPr>
            <w:tcW w:w="35" w:type="dxa"/>
            <w:shd w:val="clear" w:color="auto" w:fill="auto"/>
          </w:tcPr>
          <w:p w14:paraId="78F28728" w14:textId="77777777" w:rsidR="004B3BE0" w:rsidRPr="00824827" w:rsidRDefault="004B3BE0" w:rsidP="002777F8">
            <w:pPr>
              <w:pStyle w:val="Zawartotabeli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596" w:type="dxa"/>
            <w:gridSpan w:val="5"/>
            <w:tcBorders>
              <w:top w:val="single" w:sz="4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14:paraId="0B37F967" w14:textId="77777777" w:rsidR="004B3BE0" w:rsidRPr="00824827" w:rsidRDefault="004B3BE0" w:rsidP="002777F8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2" w:type="dxa"/>
            <w:gridSpan w:val="4"/>
            <w:tcBorders>
              <w:left w:val="single" w:sz="12" w:space="0" w:color="00000A"/>
            </w:tcBorders>
            <w:shd w:val="clear" w:color="auto" w:fill="auto"/>
          </w:tcPr>
          <w:p w14:paraId="7D679F3C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3BE0" w:rsidRPr="00824827" w14:paraId="239B5CD7" w14:textId="77777777" w:rsidTr="002777F8">
        <w:trPr>
          <w:trHeight w:val="283"/>
        </w:trPr>
        <w:tc>
          <w:tcPr>
            <w:tcW w:w="35" w:type="dxa"/>
            <w:shd w:val="clear" w:color="auto" w:fill="E7E6E6" w:themeFill="background2"/>
          </w:tcPr>
          <w:p w14:paraId="4B1E69F6" w14:textId="77777777" w:rsidR="004B3BE0" w:rsidRPr="00824827" w:rsidRDefault="004B3BE0" w:rsidP="002777F8">
            <w:pPr>
              <w:pStyle w:val="Zawartotabeli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596" w:type="dxa"/>
            <w:gridSpan w:val="5"/>
            <w:tcBorders>
              <w:top w:val="single" w:sz="4" w:space="0" w:color="00000A"/>
              <w:left w:val="single" w:sz="12" w:space="0" w:color="00000A"/>
              <w:bottom w:val="single" w:sz="12" w:space="0" w:color="00000A"/>
            </w:tcBorders>
            <w:shd w:val="clear" w:color="auto" w:fill="E7E6E6" w:themeFill="background2"/>
            <w:vAlign w:val="center"/>
          </w:tcPr>
          <w:p w14:paraId="68D3CEF1" w14:textId="356E99D9" w:rsidR="004B3BE0" w:rsidRPr="00824827" w:rsidRDefault="004B3BE0" w:rsidP="002777F8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  <w:r w:rsidRPr="00824827">
              <w:rPr>
                <w:rFonts w:ascii="Arial" w:hAnsi="Arial" w:cs="Arial"/>
                <w:b/>
              </w:rPr>
              <w:t>Adnotacje urzędowe</w:t>
            </w:r>
            <w:r w:rsidR="0019228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2" w:type="dxa"/>
            <w:gridSpan w:val="4"/>
            <w:tcBorders>
              <w:left w:val="single" w:sz="12" w:space="0" w:color="00000A"/>
            </w:tcBorders>
            <w:shd w:val="clear" w:color="auto" w:fill="E7E6E6" w:themeFill="background2"/>
          </w:tcPr>
          <w:p w14:paraId="20B6E5D2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3BE0" w:rsidRPr="00824827" w14:paraId="4BAB429C" w14:textId="77777777" w:rsidTr="002777F8">
        <w:trPr>
          <w:trHeight w:val="1222"/>
        </w:trPr>
        <w:tc>
          <w:tcPr>
            <w:tcW w:w="35" w:type="dxa"/>
            <w:shd w:val="clear" w:color="auto" w:fill="auto"/>
          </w:tcPr>
          <w:p w14:paraId="1A457CC0" w14:textId="77777777" w:rsidR="004B3BE0" w:rsidRPr="00824827" w:rsidRDefault="004B3BE0" w:rsidP="002777F8">
            <w:pPr>
              <w:pStyle w:val="Zawartotabeli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14:paraId="76CF80A7" w14:textId="77777777" w:rsidR="004B3BE0" w:rsidRPr="00824827" w:rsidRDefault="004B3BE0" w:rsidP="002777F8">
            <w:pPr>
              <w:pStyle w:val="Akapitzlist1"/>
              <w:ind w:left="0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  <w:bCs/>
              </w:rPr>
              <w:t>Wniosek spełnia wymogi merytoryczne/</w:t>
            </w:r>
            <w:r w:rsidRPr="00824827">
              <w:rPr>
                <w:rFonts w:ascii="Arial" w:hAnsi="Arial" w:cs="Arial"/>
              </w:rPr>
              <w:t>nie spełnia wymogów merytorycznych</w:t>
            </w:r>
            <w:r w:rsidRPr="00824827">
              <w:rPr>
                <w:rStyle w:val="Odwoanieprzypisudolnego1"/>
                <w:rFonts w:ascii="Arial" w:hAnsi="Arial" w:cs="Arial"/>
              </w:rPr>
              <w:footnoteReference w:id="1"/>
            </w:r>
          </w:p>
        </w:tc>
        <w:tc>
          <w:tcPr>
            <w:tcW w:w="3395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14:paraId="11877BA2" w14:textId="77777777" w:rsidR="004B3BE0" w:rsidRPr="00824827" w:rsidRDefault="004B3BE0" w:rsidP="002777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9EBE29" w14:textId="77777777" w:rsidR="004B3BE0" w:rsidRPr="00824827" w:rsidRDefault="004B3BE0" w:rsidP="002777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24827">
              <w:rPr>
                <w:rFonts w:ascii="Arial" w:eastAsia="Arial Narrow" w:hAnsi="Arial" w:cs="Arial"/>
                <w:bCs/>
                <w:sz w:val="24"/>
                <w:szCs w:val="24"/>
              </w:rPr>
              <w:t>……………………………………………………</w:t>
            </w:r>
          </w:p>
          <w:p w14:paraId="05F1E93D" w14:textId="77777777" w:rsidR="004B3BE0" w:rsidRPr="00824827" w:rsidRDefault="004B3BE0" w:rsidP="002777F8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b/>
              </w:rPr>
            </w:pPr>
            <w:r w:rsidRPr="00824827">
              <w:rPr>
                <w:rFonts w:ascii="Arial" w:hAnsi="Arial" w:cs="Arial"/>
                <w:bCs/>
              </w:rPr>
              <w:t>(podpis Przewodniczącej Komisji)</w:t>
            </w:r>
          </w:p>
        </w:tc>
        <w:tc>
          <w:tcPr>
            <w:tcW w:w="442" w:type="dxa"/>
            <w:gridSpan w:val="4"/>
            <w:tcBorders>
              <w:left w:val="single" w:sz="12" w:space="0" w:color="00000A"/>
            </w:tcBorders>
            <w:shd w:val="clear" w:color="auto" w:fill="auto"/>
          </w:tcPr>
          <w:p w14:paraId="2C8D816F" w14:textId="77777777" w:rsidR="004B3BE0" w:rsidRPr="00824827" w:rsidRDefault="004B3BE0" w:rsidP="002777F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42738DC" w14:textId="77777777" w:rsidR="004B3BE0" w:rsidRPr="00824827" w:rsidRDefault="004B3BE0" w:rsidP="004B3BE0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FBD0FC2" w14:textId="42BBA342" w:rsidR="004B3BE0" w:rsidRPr="00824827" w:rsidRDefault="004B3BE0" w:rsidP="004B3BE0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14:paraId="43127C63" w14:textId="77777777" w:rsidR="004B3BE0" w:rsidRPr="00824827" w:rsidRDefault="004B3BE0" w:rsidP="00824827">
      <w:pPr>
        <w:pStyle w:val="Nagwek2"/>
      </w:pPr>
      <w:r w:rsidRPr="00824827">
        <w:t xml:space="preserve">CZĘŚĆ III. OPINIA KOMISJI </w:t>
      </w:r>
    </w:p>
    <w:p w14:paraId="373AC5FF" w14:textId="77777777" w:rsidR="004B3BE0" w:rsidRPr="00824827" w:rsidRDefault="004B3BE0" w:rsidP="004B3BE0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4CA8DEB" w14:textId="77777777" w:rsidR="004B3BE0" w:rsidRPr="00824827" w:rsidRDefault="004B3BE0" w:rsidP="004B3BE0">
      <w:pPr>
        <w:contextualSpacing/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Wyniki głosowania Komisji Konkursowej</w:t>
      </w:r>
    </w:p>
    <w:p w14:paraId="49B358BF" w14:textId="77777777" w:rsidR="004B3BE0" w:rsidRPr="00824827" w:rsidRDefault="004B3BE0" w:rsidP="004B3BE0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00607234" w14:textId="77777777" w:rsidR="004B3BE0" w:rsidRPr="00824827" w:rsidRDefault="004B3BE0" w:rsidP="004B3BE0">
      <w:pPr>
        <w:contextualSpacing/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Za przyjęciem wniosku głosowało …………osób/a</w:t>
      </w:r>
    </w:p>
    <w:p w14:paraId="0F09EE10" w14:textId="77777777" w:rsidR="004B3BE0" w:rsidRPr="00824827" w:rsidRDefault="004B3BE0" w:rsidP="004B3BE0">
      <w:pPr>
        <w:contextualSpacing/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Za odrzuceniem wniosku głosowało ……….osób/a</w:t>
      </w:r>
    </w:p>
    <w:p w14:paraId="0AFEA5FF" w14:textId="77F963CF" w:rsidR="004B3BE0" w:rsidRPr="00824827" w:rsidRDefault="004B3BE0" w:rsidP="004B3BE0">
      <w:pPr>
        <w:contextualSpacing/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Od głosu wstrzymało się</w:t>
      </w:r>
      <w:r w:rsidR="00192284">
        <w:rPr>
          <w:rFonts w:ascii="Arial" w:hAnsi="Arial" w:cs="Arial"/>
          <w:sz w:val="24"/>
          <w:szCs w:val="24"/>
        </w:rPr>
        <w:t xml:space="preserve"> </w:t>
      </w:r>
      <w:r w:rsidRPr="00824827">
        <w:rPr>
          <w:rFonts w:ascii="Arial" w:hAnsi="Arial" w:cs="Arial"/>
          <w:sz w:val="24"/>
          <w:szCs w:val="24"/>
        </w:rPr>
        <w:t xml:space="preserve">…………………osób/a </w:t>
      </w:r>
    </w:p>
    <w:p w14:paraId="6632E2BC" w14:textId="77777777" w:rsidR="004B3BE0" w:rsidRPr="00824827" w:rsidRDefault="004B3BE0" w:rsidP="004B3BE0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4931340C" w14:textId="77777777" w:rsidR="004B3BE0" w:rsidRPr="00824827" w:rsidRDefault="004B3BE0" w:rsidP="004B3BE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  <w:tblCaption w:val="Stanowisko Komisji"/>
        <w:tblDescription w:val="Stanowisko Komisji"/>
      </w:tblPr>
      <w:tblGrid>
        <w:gridCol w:w="9830"/>
      </w:tblGrid>
      <w:tr w:rsidR="004B3BE0" w:rsidRPr="00824827" w14:paraId="34D6C3C4" w14:textId="77777777" w:rsidTr="002777F8">
        <w:trPr>
          <w:cantSplit/>
          <w:trHeight w:val="329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FA69609" w14:textId="77777777" w:rsidR="004B3BE0" w:rsidRPr="00824827" w:rsidRDefault="004B3BE0" w:rsidP="00277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b/>
                <w:sz w:val="24"/>
                <w:szCs w:val="24"/>
              </w:rPr>
              <w:t>STANOWISKO KOMISJI</w:t>
            </w:r>
          </w:p>
        </w:tc>
      </w:tr>
      <w:tr w:rsidR="004B3BE0" w:rsidRPr="00824827" w14:paraId="180A93A3" w14:textId="77777777" w:rsidTr="002777F8">
        <w:trPr>
          <w:trHeight w:val="739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110A5" w14:textId="77777777" w:rsidR="004B3BE0" w:rsidRPr="00824827" w:rsidRDefault="004B3BE0" w:rsidP="00277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8846A2" w14:textId="77777777" w:rsidR="004B3BE0" w:rsidRPr="00824827" w:rsidRDefault="004B3BE0" w:rsidP="002777F8">
            <w:pPr>
              <w:jc w:val="both"/>
              <w:rPr>
                <w:rFonts w:ascii="Arial" w:eastAsia="Symbo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Komisja proponuje dofinansować/nie dofinansować zadanie</w:t>
            </w:r>
            <w:r w:rsidRPr="00824827">
              <w:rPr>
                <w:rStyle w:val="Znakiprzypiswdolnych"/>
                <w:rFonts w:ascii="Arial" w:hAnsi="Arial" w:cs="Arial"/>
                <w:sz w:val="24"/>
                <w:szCs w:val="24"/>
              </w:rPr>
              <w:t xml:space="preserve"> </w:t>
            </w:r>
            <w:r w:rsidRPr="00824827">
              <w:rPr>
                <w:rStyle w:val="Znakiprzypiswdolnych"/>
                <w:rFonts w:ascii="Arial" w:hAnsi="Arial" w:cs="Arial"/>
                <w:sz w:val="24"/>
                <w:szCs w:val="24"/>
              </w:rPr>
              <w:t></w:t>
            </w:r>
          </w:p>
        </w:tc>
      </w:tr>
      <w:tr w:rsidR="004B3BE0" w:rsidRPr="00824827" w14:paraId="30852EEA" w14:textId="77777777" w:rsidTr="002777F8">
        <w:trPr>
          <w:trHeight w:val="2988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EA56F" w14:textId="77777777" w:rsidR="004B3BE0" w:rsidRPr="00824827" w:rsidRDefault="004B3BE0" w:rsidP="002777F8">
            <w:pPr>
              <w:jc w:val="both"/>
              <w:rPr>
                <w:rFonts w:ascii="Arial" w:eastAsia="Symbol" w:hAnsi="Arial" w:cs="Arial"/>
                <w:sz w:val="24"/>
                <w:szCs w:val="24"/>
              </w:rPr>
            </w:pPr>
            <w:r w:rsidRPr="00824827">
              <w:rPr>
                <w:rFonts w:ascii="Arial" w:eastAsia="Symbol" w:hAnsi="Arial" w:cs="Arial"/>
                <w:sz w:val="24"/>
                <w:szCs w:val="24"/>
              </w:rPr>
              <w:t>Uzasadnienie:</w:t>
            </w:r>
          </w:p>
          <w:p w14:paraId="5AAD8FA1" w14:textId="77777777" w:rsidR="004B3BE0" w:rsidRPr="00824827" w:rsidRDefault="004B3BE0" w:rsidP="002777F8">
            <w:pPr>
              <w:jc w:val="both"/>
              <w:rPr>
                <w:rFonts w:ascii="Arial" w:eastAsia="Symbol" w:hAnsi="Arial" w:cs="Arial"/>
                <w:sz w:val="24"/>
                <w:szCs w:val="24"/>
              </w:rPr>
            </w:pPr>
          </w:p>
          <w:p w14:paraId="4F6BFA70" w14:textId="77777777" w:rsidR="004B3BE0" w:rsidRPr="00824827" w:rsidRDefault="004B3BE0" w:rsidP="002777F8">
            <w:pPr>
              <w:jc w:val="both"/>
              <w:rPr>
                <w:rFonts w:ascii="Arial" w:eastAsia="Symbol" w:hAnsi="Arial" w:cs="Arial"/>
                <w:sz w:val="24"/>
                <w:szCs w:val="24"/>
              </w:rPr>
            </w:pPr>
          </w:p>
          <w:p w14:paraId="7C738A8D" w14:textId="77777777" w:rsidR="004B3BE0" w:rsidRPr="00824827" w:rsidRDefault="004B3BE0" w:rsidP="002777F8">
            <w:pPr>
              <w:jc w:val="both"/>
              <w:rPr>
                <w:rFonts w:ascii="Arial" w:eastAsia="Symbol" w:hAnsi="Arial" w:cs="Arial"/>
                <w:sz w:val="24"/>
                <w:szCs w:val="24"/>
              </w:rPr>
            </w:pPr>
          </w:p>
          <w:p w14:paraId="77974AB1" w14:textId="77777777" w:rsidR="004B3BE0" w:rsidRPr="00824827" w:rsidRDefault="004B3BE0" w:rsidP="002777F8">
            <w:pPr>
              <w:jc w:val="both"/>
              <w:rPr>
                <w:rFonts w:ascii="Arial" w:eastAsia="Symbol" w:hAnsi="Arial" w:cs="Arial"/>
                <w:sz w:val="24"/>
                <w:szCs w:val="24"/>
              </w:rPr>
            </w:pPr>
          </w:p>
          <w:p w14:paraId="021951BB" w14:textId="77777777" w:rsidR="004B3BE0" w:rsidRPr="00824827" w:rsidRDefault="004B3BE0" w:rsidP="002777F8">
            <w:pPr>
              <w:jc w:val="both"/>
              <w:rPr>
                <w:rFonts w:ascii="Arial" w:eastAsia="Symbol" w:hAnsi="Arial" w:cs="Arial"/>
                <w:sz w:val="24"/>
                <w:szCs w:val="24"/>
              </w:rPr>
            </w:pPr>
          </w:p>
          <w:p w14:paraId="206115ED" w14:textId="77777777" w:rsidR="004B3BE0" w:rsidRPr="00824827" w:rsidRDefault="004B3BE0" w:rsidP="002777F8">
            <w:pPr>
              <w:jc w:val="both"/>
              <w:rPr>
                <w:rFonts w:ascii="Arial" w:eastAsia="Symbol" w:hAnsi="Arial" w:cs="Arial"/>
                <w:sz w:val="24"/>
                <w:szCs w:val="24"/>
              </w:rPr>
            </w:pPr>
          </w:p>
          <w:p w14:paraId="4792F845" w14:textId="77777777" w:rsidR="004B3BE0" w:rsidRPr="00824827" w:rsidRDefault="004B3BE0" w:rsidP="002777F8">
            <w:pPr>
              <w:jc w:val="both"/>
              <w:rPr>
                <w:rFonts w:ascii="Arial" w:eastAsia="Symbol" w:hAnsi="Arial" w:cs="Arial"/>
                <w:sz w:val="24"/>
                <w:szCs w:val="24"/>
              </w:rPr>
            </w:pPr>
          </w:p>
          <w:p w14:paraId="6C4B515F" w14:textId="77777777" w:rsidR="004B3BE0" w:rsidRPr="00824827" w:rsidRDefault="004B3BE0" w:rsidP="002777F8">
            <w:pPr>
              <w:jc w:val="both"/>
              <w:rPr>
                <w:rFonts w:ascii="Arial" w:eastAsia="Symbol" w:hAnsi="Arial" w:cs="Arial"/>
                <w:sz w:val="24"/>
                <w:szCs w:val="24"/>
              </w:rPr>
            </w:pPr>
          </w:p>
          <w:p w14:paraId="207D8F57" w14:textId="77777777" w:rsidR="004B3BE0" w:rsidRPr="00824827" w:rsidRDefault="004B3BE0" w:rsidP="002777F8">
            <w:pPr>
              <w:jc w:val="both"/>
              <w:rPr>
                <w:rFonts w:ascii="Arial" w:eastAsia="Symbol" w:hAnsi="Arial" w:cs="Arial"/>
                <w:sz w:val="24"/>
                <w:szCs w:val="24"/>
              </w:rPr>
            </w:pPr>
          </w:p>
          <w:p w14:paraId="0BF0D0C1" w14:textId="77777777" w:rsidR="004B3BE0" w:rsidRPr="00824827" w:rsidRDefault="004B3BE0" w:rsidP="00277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eastAsia="Symbol" w:hAnsi="Arial" w:cs="Arial"/>
                <w:sz w:val="24"/>
                <w:szCs w:val="24"/>
              </w:rPr>
              <w:t>Liczba punktów przyznanych wnioskowi w ocenie merytorycznej wg. ustalonych kryteriów</w:t>
            </w:r>
            <w:r w:rsidRPr="00824827">
              <w:rPr>
                <w:rFonts w:ascii="Arial" w:eastAsia="Symbol" w:hAnsi="Arial" w:cs="Arial"/>
                <w:b/>
                <w:bCs/>
                <w:sz w:val="24"/>
                <w:szCs w:val="24"/>
              </w:rPr>
              <w:t>………………</w:t>
            </w:r>
          </w:p>
        </w:tc>
      </w:tr>
      <w:tr w:rsidR="004B3BE0" w:rsidRPr="00824827" w14:paraId="3EBEA049" w14:textId="77777777" w:rsidTr="002777F8">
        <w:trPr>
          <w:trHeight w:val="447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5A6B2" w14:textId="77777777" w:rsidR="004B3BE0" w:rsidRPr="00824827" w:rsidRDefault="004B3BE0" w:rsidP="002777F8">
            <w:pPr>
              <w:jc w:val="both"/>
              <w:rPr>
                <w:rFonts w:ascii="Arial" w:eastAsia="Symbol" w:hAnsi="Arial" w:cs="Arial"/>
                <w:sz w:val="24"/>
                <w:szCs w:val="24"/>
              </w:rPr>
            </w:pPr>
          </w:p>
          <w:p w14:paraId="56B8AC6A" w14:textId="77777777" w:rsidR="004B3BE0" w:rsidRPr="00824827" w:rsidRDefault="004B3BE0" w:rsidP="002777F8">
            <w:pPr>
              <w:jc w:val="both"/>
              <w:rPr>
                <w:rFonts w:ascii="Arial" w:eastAsia="Symbol" w:hAnsi="Arial" w:cs="Arial"/>
                <w:sz w:val="24"/>
                <w:szCs w:val="24"/>
              </w:rPr>
            </w:pPr>
            <w:r w:rsidRPr="00824827">
              <w:rPr>
                <w:rFonts w:ascii="Arial" w:eastAsia="Symbol" w:hAnsi="Arial" w:cs="Arial"/>
                <w:sz w:val="24"/>
                <w:szCs w:val="24"/>
              </w:rPr>
              <w:t>Komisja proponuje kwotę dofinansowania zadania w wysokości ……………………………………………złotych</w:t>
            </w:r>
          </w:p>
          <w:p w14:paraId="05BB4FBB" w14:textId="77777777" w:rsidR="004B3BE0" w:rsidRPr="00824827" w:rsidRDefault="004B3BE0" w:rsidP="002777F8">
            <w:pPr>
              <w:jc w:val="both"/>
              <w:rPr>
                <w:rFonts w:ascii="Arial" w:eastAsia="Symbol" w:hAnsi="Arial" w:cs="Arial"/>
                <w:sz w:val="24"/>
                <w:szCs w:val="24"/>
              </w:rPr>
            </w:pPr>
          </w:p>
          <w:p w14:paraId="7DEE6609" w14:textId="77777777" w:rsidR="004B3BE0" w:rsidRPr="00824827" w:rsidRDefault="004B3BE0" w:rsidP="002777F8">
            <w:pPr>
              <w:jc w:val="both"/>
              <w:rPr>
                <w:rFonts w:ascii="Arial" w:eastAsia="Symbol" w:hAnsi="Arial" w:cs="Arial"/>
                <w:sz w:val="24"/>
                <w:szCs w:val="24"/>
              </w:rPr>
            </w:pPr>
            <w:r w:rsidRPr="00824827">
              <w:rPr>
                <w:rFonts w:ascii="Arial" w:eastAsia="Symbol" w:hAnsi="Arial" w:cs="Arial"/>
                <w:sz w:val="24"/>
                <w:szCs w:val="24"/>
              </w:rPr>
              <w:t xml:space="preserve">słownie: </w:t>
            </w:r>
          </w:p>
          <w:p w14:paraId="3DCD74CF" w14:textId="77777777" w:rsidR="004B3BE0" w:rsidRPr="00824827" w:rsidRDefault="004B3BE0" w:rsidP="002777F8">
            <w:pPr>
              <w:jc w:val="both"/>
              <w:rPr>
                <w:rFonts w:ascii="Arial" w:eastAsia="Symbol" w:hAnsi="Arial" w:cs="Arial"/>
                <w:sz w:val="24"/>
                <w:szCs w:val="24"/>
              </w:rPr>
            </w:pPr>
          </w:p>
          <w:p w14:paraId="0E0707B0" w14:textId="77777777" w:rsidR="004B3BE0" w:rsidRPr="00824827" w:rsidRDefault="004B3BE0" w:rsidP="00277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17F6F3" w14:textId="77777777" w:rsidR="004B3BE0" w:rsidRPr="00824827" w:rsidRDefault="004B3BE0" w:rsidP="004B3BE0">
      <w:pPr>
        <w:jc w:val="both"/>
        <w:rPr>
          <w:rFonts w:ascii="Arial" w:eastAsia="Symbol" w:hAnsi="Arial" w:cs="Arial"/>
          <w:i/>
          <w:iCs/>
          <w:sz w:val="24"/>
          <w:szCs w:val="24"/>
        </w:rPr>
      </w:pPr>
    </w:p>
    <w:p w14:paraId="5C69875E" w14:textId="77777777" w:rsidR="004B3BE0" w:rsidRPr="00824827" w:rsidRDefault="004B3BE0" w:rsidP="004B3BE0">
      <w:pPr>
        <w:rPr>
          <w:rFonts w:ascii="Arial" w:hAnsi="Arial" w:cs="Arial"/>
          <w:sz w:val="24"/>
          <w:szCs w:val="24"/>
        </w:rPr>
      </w:pPr>
    </w:p>
    <w:p w14:paraId="577AF8BD" w14:textId="77777777" w:rsidR="004B3BE0" w:rsidRPr="00824827" w:rsidRDefault="004B3BE0" w:rsidP="004B3BE0">
      <w:pPr>
        <w:rPr>
          <w:rFonts w:ascii="Arial" w:hAnsi="Arial" w:cs="Arial"/>
          <w:sz w:val="24"/>
          <w:szCs w:val="24"/>
        </w:rPr>
      </w:pPr>
    </w:p>
    <w:p w14:paraId="23A55177" w14:textId="77777777" w:rsidR="004B3BE0" w:rsidRPr="00824827" w:rsidRDefault="004B3BE0" w:rsidP="004B3BE0">
      <w:pPr>
        <w:rPr>
          <w:rFonts w:ascii="Arial" w:hAnsi="Arial" w:cs="Arial"/>
          <w:sz w:val="24"/>
          <w:szCs w:val="24"/>
        </w:rPr>
      </w:pPr>
    </w:p>
    <w:p w14:paraId="1832FDCD" w14:textId="77777777" w:rsidR="004B3BE0" w:rsidRPr="00824827" w:rsidRDefault="004B3BE0" w:rsidP="004B3BE0">
      <w:pPr>
        <w:rPr>
          <w:rFonts w:ascii="Arial" w:hAnsi="Arial" w:cs="Arial"/>
          <w:sz w:val="24"/>
          <w:szCs w:val="24"/>
        </w:rPr>
      </w:pPr>
    </w:p>
    <w:p w14:paraId="773F6475" w14:textId="77777777" w:rsidR="004B3BE0" w:rsidRPr="00824827" w:rsidRDefault="004B3BE0" w:rsidP="004B3BE0">
      <w:pPr>
        <w:rPr>
          <w:rFonts w:ascii="Arial" w:hAnsi="Arial" w:cs="Arial"/>
          <w:sz w:val="24"/>
          <w:szCs w:val="24"/>
        </w:rPr>
      </w:pPr>
    </w:p>
    <w:p w14:paraId="55FDC52D" w14:textId="77777777" w:rsidR="004B3BE0" w:rsidRPr="00824827" w:rsidRDefault="004B3BE0" w:rsidP="004B3BE0">
      <w:pPr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382461D" w14:textId="77777777" w:rsidR="004B3BE0" w:rsidRPr="00824827" w:rsidRDefault="004B3BE0" w:rsidP="004B3BE0">
      <w:pPr>
        <w:rPr>
          <w:rFonts w:ascii="Arial" w:hAnsi="Arial" w:cs="Arial"/>
          <w:b/>
          <w:bCs/>
          <w:sz w:val="24"/>
          <w:szCs w:val="24"/>
        </w:rPr>
      </w:pPr>
      <w:r w:rsidRPr="00824827">
        <w:rPr>
          <w:rFonts w:ascii="Arial" w:hAnsi="Arial" w:cs="Arial"/>
          <w:b/>
          <w:bCs/>
          <w:sz w:val="24"/>
          <w:szCs w:val="24"/>
        </w:rPr>
        <w:t>Podpisy obecnych członków Komisji Konkursowej</w:t>
      </w:r>
    </w:p>
    <w:p w14:paraId="37C87631" w14:textId="77777777" w:rsidR="004B3BE0" w:rsidRPr="00824827" w:rsidRDefault="004B3BE0" w:rsidP="004B3BE0">
      <w:pPr>
        <w:ind w:left="4956" w:firstLine="709"/>
        <w:jc w:val="both"/>
        <w:rPr>
          <w:rFonts w:ascii="Arial" w:hAnsi="Arial" w:cs="Arial"/>
          <w:sz w:val="24"/>
          <w:szCs w:val="24"/>
        </w:rPr>
      </w:pPr>
    </w:p>
    <w:p w14:paraId="206AFD5C" w14:textId="4FE0D60C" w:rsidR="004B3BE0" w:rsidRPr="00824827" w:rsidRDefault="004B3BE0" w:rsidP="004B3BE0">
      <w:pPr>
        <w:pStyle w:val="Akapitzlist"/>
        <w:numPr>
          <w:ilvl w:val="3"/>
          <w:numId w:val="5"/>
        </w:numPr>
        <w:tabs>
          <w:tab w:val="clear" w:pos="3600"/>
          <w:tab w:val="num" w:pos="284"/>
        </w:tabs>
        <w:spacing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Monika Jabłońska</w:t>
      </w:r>
      <w:r w:rsidRPr="00824827">
        <w:rPr>
          <w:rFonts w:ascii="Arial" w:hAnsi="Arial" w:cs="Arial"/>
          <w:sz w:val="24"/>
          <w:szCs w:val="24"/>
        </w:rPr>
        <w:tab/>
      </w:r>
      <w:r w:rsidR="00BC1F88">
        <w:rPr>
          <w:rFonts w:ascii="Arial" w:hAnsi="Arial" w:cs="Arial"/>
          <w:sz w:val="24"/>
          <w:szCs w:val="24"/>
        </w:rPr>
        <w:tab/>
      </w:r>
      <w:r w:rsidR="00BC1F88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438677CE" w14:textId="7F806638" w:rsidR="004B3BE0" w:rsidRPr="00824827" w:rsidRDefault="004B3BE0" w:rsidP="004B3BE0">
      <w:pPr>
        <w:pStyle w:val="Akapitzlist"/>
        <w:numPr>
          <w:ilvl w:val="3"/>
          <w:numId w:val="5"/>
        </w:numPr>
        <w:tabs>
          <w:tab w:val="clear" w:pos="3600"/>
          <w:tab w:val="num" w:pos="284"/>
        </w:tabs>
        <w:spacing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Krzysztof Szaradowski</w:t>
      </w:r>
      <w:r w:rsidR="00BC1F88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ab/>
      </w:r>
      <w:r w:rsidR="00BC1F88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18AEFB52" w14:textId="7BDE66B4" w:rsidR="004B3BE0" w:rsidRPr="00824827" w:rsidRDefault="004B3BE0" w:rsidP="004B3BE0">
      <w:pPr>
        <w:pStyle w:val="Akapitzlist"/>
        <w:numPr>
          <w:ilvl w:val="3"/>
          <w:numId w:val="5"/>
        </w:numPr>
        <w:tabs>
          <w:tab w:val="clear" w:pos="3600"/>
          <w:tab w:val="num" w:pos="284"/>
        </w:tabs>
        <w:spacing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Janusz Ziółkowski</w:t>
      </w:r>
      <w:r w:rsidRPr="00824827">
        <w:rPr>
          <w:rFonts w:ascii="Arial" w:hAnsi="Arial" w:cs="Arial"/>
          <w:sz w:val="24"/>
          <w:szCs w:val="24"/>
        </w:rPr>
        <w:tab/>
      </w:r>
      <w:r w:rsidR="00BC1F88">
        <w:rPr>
          <w:rFonts w:ascii="Arial" w:hAnsi="Arial" w:cs="Arial"/>
          <w:sz w:val="24"/>
          <w:szCs w:val="24"/>
        </w:rPr>
        <w:tab/>
      </w:r>
      <w:r w:rsidR="00BC1F88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0BEC3855" w14:textId="1E170B0B" w:rsidR="004B3BE0" w:rsidRPr="00824827" w:rsidRDefault="004B3BE0" w:rsidP="004B3BE0">
      <w:pPr>
        <w:pStyle w:val="Akapitzlist"/>
        <w:numPr>
          <w:ilvl w:val="3"/>
          <w:numId w:val="5"/>
        </w:numPr>
        <w:tabs>
          <w:tab w:val="clear" w:pos="3600"/>
          <w:tab w:val="num" w:pos="284"/>
        </w:tabs>
        <w:spacing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Aleksandra Więtczak-Kucharczyk</w:t>
      </w:r>
      <w:r w:rsidR="00BC1F88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0039C98F" w14:textId="6996A20E" w:rsidR="004B3BE0" w:rsidRPr="00824827" w:rsidRDefault="004B3BE0" w:rsidP="004B3BE0">
      <w:pPr>
        <w:pStyle w:val="Akapitzlist"/>
        <w:numPr>
          <w:ilvl w:val="3"/>
          <w:numId w:val="5"/>
        </w:numPr>
        <w:tabs>
          <w:tab w:val="clear" w:pos="3600"/>
          <w:tab w:val="num" w:pos="284"/>
        </w:tabs>
        <w:spacing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Maciej Gajewski</w:t>
      </w:r>
      <w:r w:rsidRPr="00824827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ab/>
      </w:r>
      <w:r w:rsidR="00BC1F88">
        <w:rPr>
          <w:rFonts w:ascii="Arial" w:hAnsi="Arial" w:cs="Arial"/>
          <w:sz w:val="24"/>
          <w:szCs w:val="24"/>
        </w:rPr>
        <w:tab/>
      </w:r>
      <w:r w:rsidR="00BC1F88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43F61AA9" w14:textId="52D3F4C9" w:rsidR="004B3BE0" w:rsidRPr="00824827" w:rsidRDefault="004B3BE0" w:rsidP="004B3BE0">
      <w:pPr>
        <w:pStyle w:val="Akapitzlist"/>
        <w:numPr>
          <w:ilvl w:val="3"/>
          <w:numId w:val="5"/>
        </w:numPr>
        <w:tabs>
          <w:tab w:val="clear" w:pos="3600"/>
          <w:tab w:val="num" w:pos="284"/>
        </w:tabs>
        <w:spacing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 xml:space="preserve">Izabela Maciejewska </w:t>
      </w:r>
      <w:r w:rsidRPr="00824827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ab/>
      </w:r>
      <w:r w:rsidR="00BC1F88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5369A993" w14:textId="540FA0CE" w:rsidR="004B3BE0" w:rsidRPr="00824827" w:rsidRDefault="004B3BE0" w:rsidP="004B3BE0">
      <w:pPr>
        <w:pStyle w:val="Akapitzlist"/>
        <w:numPr>
          <w:ilvl w:val="3"/>
          <w:numId w:val="5"/>
        </w:numPr>
        <w:tabs>
          <w:tab w:val="clear" w:pos="3600"/>
          <w:tab w:val="num" w:pos="284"/>
        </w:tabs>
        <w:spacing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Agnieszka Zgłobicka-Skupniewicz</w:t>
      </w:r>
      <w:r w:rsidRPr="00824827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179B4F03" w14:textId="77777777" w:rsidR="004B3BE0" w:rsidRDefault="004B3BE0" w:rsidP="004B3BE0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3F1CFB29" w14:textId="77777777" w:rsidR="001501FB" w:rsidRDefault="001501FB" w:rsidP="004B3BE0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792FA9D9" w14:textId="77777777" w:rsidR="001501FB" w:rsidRDefault="001501FB" w:rsidP="004B3BE0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27A342BF" w14:textId="77777777" w:rsidR="001501FB" w:rsidRDefault="001501FB" w:rsidP="004B3BE0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01849D9B" w14:textId="77777777" w:rsidR="001501FB" w:rsidRDefault="001501FB" w:rsidP="004B3BE0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08CD2A6E" w14:textId="77777777" w:rsidR="001501FB" w:rsidRDefault="001501FB" w:rsidP="004B3BE0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7F4E386D" w14:textId="77777777" w:rsidR="001501FB" w:rsidRDefault="001501FB" w:rsidP="004B3BE0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4C2A9819" w14:textId="77777777" w:rsidR="001501FB" w:rsidRDefault="001501FB" w:rsidP="004B3BE0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0E0F03CF" w14:textId="77777777" w:rsidR="001501FB" w:rsidRDefault="001501FB" w:rsidP="004B3BE0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51480951" w14:textId="77777777" w:rsidR="001501FB" w:rsidRDefault="001501FB" w:rsidP="004B3BE0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5E888C69" w14:textId="77777777" w:rsidR="001501FB" w:rsidRDefault="001501FB" w:rsidP="004B3BE0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310ACDC9" w14:textId="77777777" w:rsidR="001501FB" w:rsidRDefault="001501FB" w:rsidP="004B3BE0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4884D58F" w14:textId="77777777" w:rsidR="001501FB" w:rsidRDefault="001501FB" w:rsidP="004B3BE0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7A72D684" w14:textId="77777777" w:rsidR="001501FB" w:rsidRDefault="001501FB" w:rsidP="004B3BE0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693E0500" w14:textId="77777777" w:rsidR="001501FB" w:rsidRDefault="001501FB" w:rsidP="004B3BE0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01C939BB" w14:textId="77777777" w:rsidR="001501FB" w:rsidRDefault="001501FB" w:rsidP="004B3BE0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03D4C847" w14:textId="77777777" w:rsidR="001501FB" w:rsidRDefault="001501FB" w:rsidP="004B3BE0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39859F23" w14:textId="77777777" w:rsidR="001501FB" w:rsidRDefault="001501FB" w:rsidP="004B3BE0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12272189" w14:textId="77777777" w:rsidR="001501FB" w:rsidRDefault="001501FB" w:rsidP="004B3BE0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2A50BFEB" w14:textId="77777777" w:rsidR="001501FB" w:rsidRPr="00824827" w:rsidRDefault="001501FB" w:rsidP="004B3BE0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3C32DB11" w14:textId="77777777" w:rsidR="004B3BE0" w:rsidRPr="00824827" w:rsidRDefault="004B3BE0" w:rsidP="00BC1F88">
      <w:pPr>
        <w:pStyle w:val="Nagwek3"/>
        <w:ind w:firstLine="6"/>
      </w:pPr>
      <w:r w:rsidRPr="00824827">
        <w:lastRenderedPageBreak/>
        <w:t>Załącznik nr 5</w:t>
      </w:r>
    </w:p>
    <w:p w14:paraId="060ADEC4" w14:textId="1F81611C" w:rsidR="004B3BE0" w:rsidRPr="00824827" w:rsidRDefault="004B3BE0" w:rsidP="00BC1F88">
      <w:pPr>
        <w:pStyle w:val="Nagwek3"/>
        <w:ind w:firstLine="6"/>
      </w:pPr>
      <w:r w:rsidRPr="00824827">
        <w:t>do Zarządzenia Nr</w:t>
      </w:r>
      <w:r w:rsidR="001501FB">
        <w:t xml:space="preserve"> 379/2023 </w:t>
      </w:r>
    </w:p>
    <w:p w14:paraId="6A10B288" w14:textId="77777777" w:rsidR="004B3BE0" w:rsidRPr="00824827" w:rsidRDefault="004B3BE0" w:rsidP="00BC1F88">
      <w:pPr>
        <w:pStyle w:val="Nagwek3"/>
        <w:ind w:firstLine="6"/>
      </w:pPr>
      <w:r w:rsidRPr="00824827">
        <w:t>Prezydent Miasta Włocławek</w:t>
      </w:r>
    </w:p>
    <w:p w14:paraId="52921875" w14:textId="623963AA" w:rsidR="004B3BE0" w:rsidRPr="00824827" w:rsidRDefault="004B3BE0" w:rsidP="001501FB">
      <w:pPr>
        <w:pStyle w:val="Nagwek3"/>
        <w:ind w:firstLine="6"/>
      </w:pPr>
      <w:r w:rsidRPr="00824827">
        <w:t xml:space="preserve">z dnia </w:t>
      </w:r>
      <w:r w:rsidR="001501FB">
        <w:t>4 października 2023 r.</w:t>
      </w:r>
    </w:p>
    <w:p w14:paraId="49C1165F" w14:textId="77777777" w:rsidR="004B3BE0" w:rsidRPr="00824827" w:rsidRDefault="004B3BE0" w:rsidP="004B3BE0">
      <w:pPr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(pieczątka podstawowej jednostki organizacyjnej)</w:t>
      </w:r>
      <w:r w:rsidRPr="00824827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ab/>
      </w:r>
    </w:p>
    <w:p w14:paraId="0F841A80" w14:textId="77777777" w:rsidR="004B3BE0" w:rsidRPr="00824827" w:rsidRDefault="004B3BE0" w:rsidP="004B3BE0">
      <w:pPr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ab/>
      </w:r>
    </w:p>
    <w:p w14:paraId="59F947C3" w14:textId="77777777" w:rsidR="004B3BE0" w:rsidRPr="00824827" w:rsidRDefault="004B3BE0" w:rsidP="004B3BE0">
      <w:pPr>
        <w:jc w:val="center"/>
        <w:rPr>
          <w:rFonts w:ascii="Arial" w:hAnsi="Arial" w:cs="Arial"/>
          <w:b/>
          <w:sz w:val="24"/>
          <w:szCs w:val="24"/>
        </w:rPr>
      </w:pPr>
      <w:r w:rsidRPr="00824827">
        <w:rPr>
          <w:rFonts w:ascii="Arial" w:hAnsi="Arial" w:cs="Arial"/>
          <w:b/>
          <w:sz w:val="24"/>
          <w:szCs w:val="24"/>
        </w:rPr>
        <w:t>PROTOKÓŁ KOŃCOWY</w:t>
      </w:r>
    </w:p>
    <w:p w14:paraId="4B42E492" w14:textId="77777777" w:rsidR="004B3BE0" w:rsidRPr="00824827" w:rsidRDefault="004B3BE0" w:rsidP="004B3BE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rotokół końcowy"/>
      </w:tblPr>
      <w:tblGrid>
        <w:gridCol w:w="3823"/>
        <w:gridCol w:w="5237"/>
      </w:tblGrid>
      <w:tr w:rsidR="004B3BE0" w:rsidRPr="00824827" w14:paraId="371E1E6F" w14:textId="77777777" w:rsidTr="002777F8">
        <w:trPr>
          <w:trHeight w:val="345"/>
          <w:jc w:val="center"/>
        </w:trPr>
        <w:tc>
          <w:tcPr>
            <w:tcW w:w="9060" w:type="dxa"/>
            <w:gridSpan w:val="2"/>
          </w:tcPr>
          <w:p w14:paraId="6047A1FC" w14:textId="77777777" w:rsidR="004B3BE0" w:rsidRPr="00824827" w:rsidRDefault="004B3BE0" w:rsidP="00277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Adnotacje urzędowe</w:t>
            </w:r>
          </w:p>
        </w:tc>
      </w:tr>
      <w:tr w:rsidR="004B3BE0" w:rsidRPr="00824827" w14:paraId="0413027D" w14:textId="77777777" w:rsidTr="002777F8">
        <w:trPr>
          <w:jc w:val="center"/>
        </w:trPr>
        <w:tc>
          <w:tcPr>
            <w:tcW w:w="3823" w:type="dxa"/>
          </w:tcPr>
          <w:p w14:paraId="198252A8" w14:textId="77777777" w:rsidR="004B3BE0" w:rsidRPr="00824827" w:rsidRDefault="004B3BE0" w:rsidP="002777F8">
            <w:pPr>
              <w:numPr>
                <w:ilvl w:val="0"/>
                <w:numId w:val="8"/>
              </w:numPr>
              <w:tabs>
                <w:tab w:val="clear" w:pos="720"/>
                <w:tab w:val="num" w:pos="454"/>
              </w:tabs>
              <w:ind w:left="174" w:hanging="284"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Nazwa konkursu</w:t>
            </w:r>
          </w:p>
        </w:tc>
        <w:tc>
          <w:tcPr>
            <w:tcW w:w="5237" w:type="dxa"/>
          </w:tcPr>
          <w:p w14:paraId="37A9B1B3" w14:textId="77777777" w:rsidR="004B3BE0" w:rsidRPr="00824827" w:rsidRDefault="004B3BE0" w:rsidP="002777F8">
            <w:pPr>
              <w:ind w:left="-10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3BE0" w:rsidRPr="00824827" w14:paraId="13039442" w14:textId="77777777" w:rsidTr="002777F8">
        <w:trPr>
          <w:jc w:val="center"/>
        </w:trPr>
        <w:tc>
          <w:tcPr>
            <w:tcW w:w="3823" w:type="dxa"/>
          </w:tcPr>
          <w:p w14:paraId="68531C72" w14:textId="77777777" w:rsidR="004B3BE0" w:rsidRPr="00824827" w:rsidRDefault="004B3BE0" w:rsidP="002777F8">
            <w:pPr>
              <w:numPr>
                <w:ilvl w:val="0"/>
                <w:numId w:val="8"/>
              </w:numPr>
              <w:tabs>
                <w:tab w:val="clear" w:pos="720"/>
                <w:tab w:val="num" w:pos="454"/>
              </w:tabs>
              <w:ind w:left="174" w:hanging="284"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Konkurs ogłoszony w dniu</w:t>
            </w:r>
          </w:p>
        </w:tc>
        <w:tc>
          <w:tcPr>
            <w:tcW w:w="5237" w:type="dxa"/>
          </w:tcPr>
          <w:p w14:paraId="5777339B" w14:textId="77777777" w:rsidR="004B3BE0" w:rsidRPr="00824827" w:rsidRDefault="004B3BE0" w:rsidP="002777F8">
            <w:pPr>
              <w:ind w:left="-10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3BE0" w:rsidRPr="00824827" w14:paraId="7F5A20AF" w14:textId="77777777" w:rsidTr="002777F8">
        <w:trPr>
          <w:jc w:val="center"/>
        </w:trPr>
        <w:tc>
          <w:tcPr>
            <w:tcW w:w="3823" w:type="dxa"/>
          </w:tcPr>
          <w:p w14:paraId="0B5B5E61" w14:textId="2FEED67A" w:rsidR="004B3BE0" w:rsidRPr="00824827" w:rsidRDefault="004B3BE0" w:rsidP="002777F8">
            <w:pPr>
              <w:pStyle w:val="Akapitzlist"/>
              <w:numPr>
                <w:ilvl w:val="0"/>
                <w:numId w:val="8"/>
              </w:numPr>
              <w:tabs>
                <w:tab w:val="clear" w:pos="720"/>
                <w:tab w:val="num" w:pos="454"/>
              </w:tabs>
              <w:suppressAutoHyphens w:val="0"/>
              <w:spacing w:after="0" w:line="240" w:lineRule="auto"/>
              <w:ind w:left="174" w:hanging="284"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Kwota przeznaczona na dotacje w</w:t>
            </w:r>
            <w:r w:rsidR="001922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4827">
              <w:rPr>
                <w:rFonts w:ascii="Arial" w:hAnsi="Arial" w:cs="Arial"/>
                <w:sz w:val="24"/>
                <w:szCs w:val="24"/>
              </w:rPr>
              <w:t>konkursie</w:t>
            </w:r>
          </w:p>
        </w:tc>
        <w:tc>
          <w:tcPr>
            <w:tcW w:w="5237" w:type="dxa"/>
          </w:tcPr>
          <w:p w14:paraId="4B405DC5" w14:textId="77777777" w:rsidR="004B3BE0" w:rsidRPr="00824827" w:rsidRDefault="004B3BE0" w:rsidP="00277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3BE0" w:rsidRPr="00824827" w14:paraId="1C87E09F" w14:textId="77777777" w:rsidTr="002777F8">
        <w:trPr>
          <w:jc w:val="center"/>
        </w:trPr>
        <w:tc>
          <w:tcPr>
            <w:tcW w:w="3823" w:type="dxa"/>
          </w:tcPr>
          <w:p w14:paraId="3FA4DCC6" w14:textId="77777777" w:rsidR="004B3BE0" w:rsidRPr="00824827" w:rsidRDefault="004B3BE0" w:rsidP="002777F8">
            <w:pPr>
              <w:numPr>
                <w:ilvl w:val="0"/>
                <w:numId w:val="8"/>
              </w:numPr>
              <w:tabs>
                <w:tab w:val="clear" w:pos="720"/>
                <w:tab w:val="num" w:pos="454"/>
              </w:tabs>
              <w:ind w:left="174" w:hanging="284"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Suma zaproponowanych dotacji</w:t>
            </w:r>
          </w:p>
        </w:tc>
        <w:tc>
          <w:tcPr>
            <w:tcW w:w="5237" w:type="dxa"/>
          </w:tcPr>
          <w:p w14:paraId="32B673DE" w14:textId="77777777" w:rsidR="004B3BE0" w:rsidRPr="00824827" w:rsidRDefault="004B3BE0" w:rsidP="00277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3BE0" w:rsidRPr="00824827" w14:paraId="3BC501DD" w14:textId="77777777" w:rsidTr="002777F8">
        <w:trPr>
          <w:jc w:val="center"/>
        </w:trPr>
        <w:tc>
          <w:tcPr>
            <w:tcW w:w="3823" w:type="dxa"/>
          </w:tcPr>
          <w:p w14:paraId="23C0E67D" w14:textId="77777777" w:rsidR="004B3BE0" w:rsidRPr="00824827" w:rsidRDefault="004B3BE0" w:rsidP="002777F8">
            <w:pPr>
              <w:numPr>
                <w:ilvl w:val="0"/>
                <w:numId w:val="8"/>
              </w:numPr>
              <w:tabs>
                <w:tab w:val="clear" w:pos="720"/>
                <w:tab w:val="num" w:pos="454"/>
              </w:tabs>
              <w:ind w:left="174" w:hanging="284"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Liczba wniosków złożonych do konkursu</w:t>
            </w:r>
          </w:p>
        </w:tc>
        <w:tc>
          <w:tcPr>
            <w:tcW w:w="5237" w:type="dxa"/>
          </w:tcPr>
          <w:p w14:paraId="3A572220" w14:textId="77777777" w:rsidR="004B3BE0" w:rsidRPr="00824827" w:rsidRDefault="004B3BE0" w:rsidP="002777F8">
            <w:pPr>
              <w:ind w:left="-10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3BE0" w:rsidRPr="00824827" w14:paraId="753A3769" w14:textId="77777777" w:rsidTr="002777F8">
        <w:trPr>
          <w:jc w:val="center"/>
        </w:trPr>
        <w:tc>
          <w:tcPr>
            <w:tcW w:w="3823" w:type="dxa"/>
          </w:tcPr>
          <w:p w14:paraId="0FE545C4" w14:textId="77777777" w:rsidR="004B3BE0" w:rsidRPr="00824827" w:rsidRDefault="004B3BE0" w:rsidP="002777F8">
            <w:pPr>
              <w:numPr>
                <w:ilvl w:val="0"/>
                <w:numId w:val="8"/>
              </w:numPr>
              <w:tabs>
                <w:tab w:val="clear" w:pos="720"/>
                <w:tab w:val="num" w:pos="454"/>
              </w:tabs>
              <w:ind w:left="174" w:hanging="284"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Liczba wniosków zaakceptowanych pod względem formalnym</w:t>
            </w:r>
          </w:p>
        </w:tc>
        <w:tc>
          <w:tcPr>
            <w:tcW w:w="5237" w:type="dxa"/>
          </w:tcPr>
          <w:p w14:paraId="69B238CE" w14:textId="77777777" w:rsidR="004B3BE0" w:rsidRPr="00824827" w:rsidRDefault="004B3BE0" w:rsidP="002777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BE0" w:rsidRPr="00824827" w14:paraId="010E8FAF" w14:textId="77777777" w:rsidTr="002777F8">
        <w:trPr>
          <w:jc w:val="center"/>
        </w:trPr>
        <w:tc>
          <w:tcPr>
            <w:tcW w:w="3823" w:type="dxa"/>
          </w:tcPr>
          <w:p w14:paraId="556CABA8" w14:textId="77777777" w:rsidR="004B3BE0" w:rsidRPr="00824827" w:rsidRDefault="004B3BE0" w:rsidP="002777F8">
            <w:pPr>
              <w:numPr>
                <w:ilvl w:val="0"/>
                <w:numId w:val="8"/>
              </w:numPr>
              <w:tabs>
                <w:tab w:val="clear" w:pos="720"/>
                <w:tab w:val="num" w:pos="454"/>
              </w:tabs>
              <w:ind w:left="174" w:hanging="284"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Liczba wniosków zaopiniowanych pozytywnie</w:t>
            </w:r>
          </w:p>
        </w:tc>
        <w:tc>
          <w:tcPr>
            <w:tcW w:w="5237" w:type="dxa"/>
          </w:tcPr>
          <w:p w14:paraId="45023741" w14:textId="77777777" w:rsidR="004B3BE0" w:rsidRPr="00824827" w:rsidRDefault="004B3BE0" w:rsidP="002777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AAE299" w14:textId="77777777" w:rsidR="004B3BE0" w:rsidRPr="00824827" w:rsidRDefault="004B3BE0" w:rsidP="004B3BE0">
      <w:pPr>
        <w:rPr>
          <w:rFonts w:ascii="Arial" w:hAnsi="Arial" w:cs="Arial"/>
          <w:sz w:val="24"/>
          <w:szCs w:val="24"/>
        </w:rPr>
      </w:pPr>
    </w:p>
    <w:p w14:paraId="04C3E001" w14:textId="77777777" w:rsidR="004B3BE0" w:rsidRPr="00824827" w:rsidRDefault="004B3BE0" w:rsidP="004B3BE0">
      <w:pPr>
        <w:rPr>
          <w:rFonts w:ascii="Arial" w:hAnsi="Arial" w:cs="Arial"/>
          <w:b/>
          <w:bCs/>
          <w:sz w:val="24"/>
          <w:szCs w:val="24"/>
        </w:rPr>
      </w:pPr>
      <w:r w:rsidRPr="00824827">
        <w:rPr>
          <w:rFonts w:ascii="Arial" w:hAnsi="Arial" w:cs="Arial"/>
          <w:b/>
          <w:bCs/>
          <w:sz w:val="24"/>
          <w:szCs w:val="24"/>
        </w:rPr>
        <w:t>Organizacja, której wniosek został rekomendowany do dofinansowania (wniosek, który uzyskał najwyższą liczbę punktów)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Organizacja, której wniosek został rekomendowany do dofinansowania"/>
        <w:tblDescription w:val="Organizacja, której wniosek został rekomendowany do dofinansowania (wniosek, który uzyskał najwyższą liczbę punktów)"/>
      </w:tblPr>
      <w:tblGrid>
        <w:gridCol w:w="576"/>
        <w:gridCol w:w="1179"/>
        <w:gridCol w:w="1678"/>
        <w:gridCol w:w="3602"/>
        <w:gridCol w:w="2030"/>
      </w:tblGrid>
      <w:tr w:rsidR="004B3BE0" w:rsidRPr="00824827" w14:paraId="7C587EE4" w14:textId="77777777" w:rsidTr="002777F8">
        <w:trPr>
          <w:trHeight w:val="475"/>
        </w:trPr>
        <w:tc>
          <w:tcPr>
            <w:tcW w:w="487" w:type="dxa"/>
            <w:vAlign w:val="center"/>
          </w:tcPr>
          <w:p w14:paraId="69752BDD" w14:textId="77777777" w:rsidR="004B3BE0" w:rsidRPr="00824827" w:rsidRDefault="004B3BE0" w:rsidP="002777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827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180" w:type="dxa"/>
            <w:vAlign w:val="center"/>
          </w:tcPr>
          <w:p w14:paraId="4F20A6E5" w14:textId="77777777" w:rsidR="004B3BE0" w:rsidRPr="00824827" w:rsidRDefault="004B3BE0" w:rsidP="002777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827">
              <w:rPr>
                <w:rFonts w:ascii="Arial" w:hAnsi="Arial" w:cs="Arial"/>
                <w:b/>
                <w:sz w:val="24"/>
                <w:szCs w:val="24"/>
              </w:rPr>
              <w:t>Nr wniosku</w:t>
            </w:r>
          </w:p>
        </w:tc>
        <w:tc>
          <w:tcPr>
            <w:tcW w:w="1760" w:type="dxa"/>
            <w:vAlign w:val="center"/>
          </w:tcPr>
          <w:p w14:paraId="32AF8D0A" w14:textId="77777777" w:rsidR="004B3BE0" w:rsidRPr="00824827" w:rsidRDefault="004B3BE0" w:rsidP="002777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827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4370" w:type="dxa"/>
            <w:vAlign w:val="center"/>
          </w:tcPr>
          <w:p w14:paraId="13C2770D" w14:textId="77777777" w:rsidR="004B3BE0" w:rsidRPr="00824827" w:rsidRDefault="004B3BE0" w:rsidP="002777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827">
              <w:rPr>
                <w:rFonts w:ascii="Arial" w:hAnsi="Arial" w:cs="Arial"/>
                <w:b/>
                <w:sz w:val="24"/>
                <w:szCs w:val="24"/>
              </w:rPr>
              <w:t>Rodzaj zadania/tytuł zadania</w:t>
            </w:r>
          </w:p>
        </w:tc>
        <w:tc>
          <w:tcPr>
            <w:tcW w:w="1268" w:type="dxa"/>
            <w:vAlign w:val="center"/>
          </w:tcPr>
          <w:p w14:paraId="265DECF7" w14:textId="77777777" w:rsidR="004B3BE0" w:rsidRPr="00824827" w:rsidRDefault="004B3BE0" w:rsidP="002777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827">
              <w:rPr>
                <w:rFonts w:ascii="Arial" w:hAnsi="Arial" w:cs="Arial"/>
                <w:b/>
                <w:sz w:val="24"/>
                <w:szCs w:val="24"/>
              </w:rPr>
              <w:t>Propozycja dofinansowania</w:t>
            </w:r>
          </w:p>
        </w:tc>
      </w:tr>
      <w:tr w:rsidR="004B3BE0" w:rsidRPr="00824827" w14:paraId="2F0DF30A" w14:textId="77777777" w:rsidTr="002777F8">
        <w:trPr>
          <w:trHeight w:val="487"/>
        </w:trPr>
        <w:tc>
          <w:tcPr>
            <w:tcW w:w="487" w:type="dxa"/>
            <w:vAlign w:val="center"/>
          </w:tcPr>
          <w:p w14:paraId="6A08F5C0" w14:textId="77777777" w:rsidR="004B3BE0" w:rsidRPr="00824827" w:rsidRDefault="004B3BE0" w:rsidP="002777F8">
            <w:pPr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80" w:type="dxa"/>
            <w:vAlign w:val="center"/>
          </w:tcPr>
          <w:p w14:paraId="74C8A994" w14:textId="77777777" w:rsidR="004B3BE0" w:rsidRPr="00824827" w:rsidRDefault="004B3BE0" w:rsidP="002777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511E8302" w14:textId="77777777" w:rsidR="004B3BE0" w:rsidRPr="00824827" w:rsidRDefault="004B3BE0" w:rsidP="002777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0" w:type="dxa"/>
            <w:vAlign w:val="center"/>
          </w:tcPr>
          <w:p w14:paraId="1A94C177" w14:textId="77777777" w:rsidR="004B3BE0" w:rsidRPr="00824827" w:rsidRDefault="004B3BE0" w:rsidP="002777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57CEAE9F" w14:textId="77777777" w:rsidR="004B3BE0" w:rsidRPr="00824827" w:rsidRDefault="004B3BE0" w:rsidP="002777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BE0" w:rsidRPr="00824827" w14:paraId="0ED0021B" w14:textId="77777777" w:rsidTr="002777F8">
        <w:trPr>
          <w:trHeight w:val="383"/>
        </w:trPr>
        <w:tc>
          <w:tcPr>
            <w:tcW w:w="487" w:type="dxa"/>
            <w:vAlign w:val="center"/>
          </w:tcPr>
          <w:p w14:paraId="453181FA" w14:textId="77777777" w:rsidR="004B3BE0" w:rsidRPr="00824827" w:rsidRDefault="004B3BE0" w:rsidP="002777F8">
            <w:pPr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1180" w:type="dxa"/>
            <w:vAlign w:val="center"/>
          </w:tcPr>
          <w:p w14:paraId="17542844" w14:textId="77777777" w:rsidR="004B3BE0" w:rsidRPr="00824827" w:rsidRDefault="004B3BE0" w:rsidP="002777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12998762" w14:textId="77777777" w:rsidR="004B3BE0" w:rsidRPr="00824827" w:rsidRDefault="004B3BE0" w:rsidP="002777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0" w:type="dxa"/>
            <w:vAlign w:val="center"/>
          </w:tcPr>
          <w:p w14:paraId="26EB6370" w14:textId="77777777" w:rsidR="004B3BE0" w:rsidRPr="00824827" w:rsidRDefault="004B3BE0" w:rsidP="002777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2F52994E" w14:textId="77777777" w:rsidR="004B3BE0" w:rsidRPr="00824827" w:rsidRDefault="004B3BE0" w:rsidP="002777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ED8532" w14:textId="77777777" w:rsidR="004B3BE0" w:rsidRPr="00824827" w:rsidRDefault="004B3BE0" w:rsidP="004B3BE0">
      <w:pPr>
        <w:rPr>
          <w:rFonts w:ascii="Arial" w:hAnsi="Arial" w:cs="Arial"/>
          <w:sz w:val="24"/>
          <w:szCs w:val="24"/>
        </w:rPr>
      </w:pPr>
    </w:p>
    <w:p w14:paraId="1F1BC2A2" w14:textId="77777777" w:rsidR="004B3BE0" w:rsidRPr="00824827" w:rsidRDefault="004B3BE0" w:rsidP="004B3BE0">
      <w:pPr>
        <w:rPr>
          <w:rFonts w:ascii="Arial" w:hAnsi="Arial" w:cs="Arial"/>
          <w:b/>
          <w:bCs/>
          <w:sz w:val="24"/>
          <w:szCs w:val="24"/>
        </w:rPr>
      </w:pPr>
      <w:r w:rsidRPr="00824827">
        <w:rPr>
          <w:rFonts w:ascii="Arial" w:hAnsi="Arial" w:cs="Arial"/>
          <w:b/>
          <w:bCs/>
          <w:sz w:val="24"/>
          <w:szCs w:val="24"/>
        </w:rPr>
        <w:t>Lista organizacji, których wnioski zostały zaopiniowane pozytywnie (wnioski, które nie uzyskają dofinansowania)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a organizacji, których wnioski zostały zaopiniowane pozytywnie"/>
        <w:tblDescription w:val=" Lista organizacji, których wnioski zostały zaopiniowane pozytywnie(wnioski, które nie uzyskają dofinansowania)"/>
      </w:tblPr>
      <w:tblGrid>
        <w:gridCol w:w="576"/>
        <w:gridCol w:w="1213"/>
        <w:gridCol w:w="1835"/>
        <w:gridCol w:w="5448"/>
      </w:tblGrid>
      <w:tr w:rsidR="004B3BE0" w:rsidRPr="00824827" w14:paraId="525F88EF" w14:textId="77777777" w:rsidTr="002777F8">
        <w:trPr>
          <w:trHeight w:val="370"/>
        </w:trPr>
        <w:tc>
          <w:tcPr>
            <w:tcW w:w="487" w:type="dxa"/>
            <w:vAlign w:val="center"/>
          </w:tcPr>
          <w:p w14:paraId="070670CF" w14:textId="77777777" w:rsidR="004B3BE0" w:rsidRPr="00824827" w:rsidRDefault="004B3BE0" w:rsidP="002777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827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214" w:type="dxa"/>
            <w:vAlign w:val="center"/>
          </w:tcPr>
          <w:p w14:paraId="1D227245" w14:textId="77777777" w:rsidR="004B3BE0" w:rsidRPr="00824827" w:rsidRDefault="004B3BE0" w:rsidP="002777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827">
              <w:rPr>
                <w:rFonts w:ascii="Arial" w:hAnsi="Arial" w:cs="Arial"/>
                <w:b/>
                <w:sz w:val="24"/>
                <w:szCs w:val="24"/>
              </w:rPr>
              <w:t>Nr wniosku</w:t>
            </w:r>
          </w:p>
        </w:tc>
        <w:tc>
          <w:tcPr>
            <w:tcW w:w="1843" w:type="dxa"/>
            <w:vAlign w:val="center"/>
          </w:tcPr>
          <w:p w14:paraId="4D8675F7" w14:textId="77777777" w:rsidR="004B3BE0" w:rsidRPr="00824827" w:rsidRDefault="004B3BE0" w:rsidP="002777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827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5528" w:type="dxa"/>
            <w:vAlign w:val="center"/>
          </w:tcPr>
          <w:p w14:paraId="3A6867B6" w14:textId="77777777" w:rsidR="004B3BE0" w:rsidRPr="00824827" w:rsidRDefault="004B3BE0" w:rsidP="002777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827">
              <w:rPr>
                <w:rFonts w:ascii="Arial" w:hAnsi="Arial" w:cs="Arial"/>
                <w:b/>
                <w:sz w:val="24"/>
                <w:szCs w:val="24"/>
              </w:rPr>
              <w:t>Rodzaj zadania/tytuł zadania</w:t>
            </w:r>
          </w:p>
        </w:tc>
      </w:tr>
      <w:tr w:rsidR="004B3BE0" w:rsidRPr="00824827" w14:paraId="4E987759" w14:textId="77777777" w:rsidTr="002777F8">
        <w:trPr>
          <w:trHeight w:val="432"/>
        </w:trPr>
        <w:tc>
          <w:tcPr>
            <w:tcW w:w="487" w:type="dxa"/>
            <w:vAlign w:val="center"/>
          </w:tcPr>
          <w:p w14:paraId="36150E2B" w14:textId="77777777" w:rsidR="004B3BE0" w:rsidRPr="00824827" w:rsidRDefault="004B3BE0" w:rsidP="002777F8">
            <w:pPr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14" w:type="dxa"/>
            <w:vAlign w:val="center"/>
          </w:tcPr>
          <w:p w14:paraId="60CD5D30" w14:textId="77777777" w:rsidR="004B3BE0" w:rsidRPr="00824827" w:rsidRDefault="004B3BE0" w:rsidP="002777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17CE4E9" w14:textId="77777777" w:rsidR="004B3BE0" w:rsidRPr="00824827" w:rsidRDefault="004B3BE0" w:rsidP="002777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F669CC0" w14:textId="77777777" w:rsidR="004B3BE0" w:rsidRPr="00824827" w:rsidRDefault="004B3BE0" w:rsidP="002777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BE0" w:rsidRPr="00824827" w14:paraId="3F4CB71A" w14:textId="77777777" w:rsidTr="002777F8">
        <w:trPr>
          <w:trHeight w:val="357"/>
        </w:trPr>
        <w:tc>
          <w:tcPr>
            <w:tcW w:w="487" w:type="dxa"/>
            <w:vAlign w:val="center"/>
          </w:tcPr>
          <w:p w14:paraId="4A276613" w14:textId="77777777" w:rsidR="004B3BE0" w:rsidRPr="00824827" w:rsidRDefault="004B3BE0" w:rsidP="002777F8">
            <w:pPr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14" w:type="dxa"/>
          </w:tcPr>
          <w:p w14:paraId="6483D173" w14:textId="77777777" w:rsidR="004B3BE0" w:rsidRPr="00824827" w:rsidRDefault="004B3BE0" w:rsidP="002777F8">
            <w:pPr>
              <w:tabs>
                <w:tab w:val="left" w:pos="68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0070DDB" w14:textId="77777777" w:rsidR="004B3BE0" w:rsidRPr="00824827" w:rsidRDefault="004B3BE0" w:rsidP="002777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AB65AD" w14:textId="77777777" w:rsidR="004B3BE0" w:rsidRPr="00824827" w:rsidRDefault="004B3BE0" w:rsidP="002777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F684C87" w14:textId="77777777" w:rsidR="004B3BE0" w:rsidRPr="00824827" w:rsidRDefault="004B3BE0" w:rsidP="002777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193509" w14:textId="77777777" w:rsidR="004B3BE0" w:rsidRPr="00824827" w:rsidRDefault="004B3BE0" w:rsidP="004B3BE0">
      <w:pPr>
        <w:rPr>
          <w:rFonts w:ascii="Arial" w:hAnsi="Arial" w:cs="Arial"/>
          <w:sz w:val="24"/>
          <w:szCs w:val="24"/>
        </w:rPr>
      </w:pPr>
    </w:p>
    <w:p w14:paraId="4B149D3E" w14:textId="77777777" w:rsidR="004B3BE0" w:rsidRPr="00824827" w:rsidRDefault="004B3BE0" w:rsidP="004B3BE0">
      <w:pPr>
        <w:rPr>
          <w:rFonts w:ascii="Arial" w:hAnsi="Arial" w:cs="Arial"/>
          <w:b/>
          <w:bCs/>
          <w:sz w:val="24"/>
          <w:szCs w:val="24"/>
        </w:rPr>
      </w:pPr>
      <w:r w:rsidRPr="00824827">
        <w:rPr>
          <w:rFonts w:ascii="Arial" w:hAnsi="Arial" w:cs="Arial"/>
          <w:b/>
          <w:bCs/>
          <w:sz w:val="24"/>
          <w:szCs w:val="24"/>
        </w:rPr>
        <w:t>Lista organizacji, których wnioski zostały zaopiniowane negatywnie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a organizacji, których wnioski zostały zaopiniowane negatywnie"/>
        <w:tblDescription w:val="Lista organizacji, których wnioski zostały zaopiniowane negatywnie"/>
      </w:tblPr>
      <w:tblGrid>
        <w:gridCol w:w="576"/>
        <w:gridCol w:w="1213"/>
        <w:gridCol w:w="1835"/>
        <w:gridCol w:w="5448"/>
      </w:tblGrid>
      <w:tr w:rsidR="004B3BE0" w:rsidRPr="00824827" w14:paraId="0B725259" w14:textId="77777777" w:rsidTr="002777F8">
        <w:trPr>
          <w:trHeight w:val="370"/>
        </w:trPr>
        <w:tc>
          <w:tcPr>
            <w:tcW w:w="487" w:type="dxa"/>
            <w:vAlign w:val="center"/>
          </w:tcPr>
          <w:p w14:paraId="70E140D7" w14:textId="77777777" w:rsidR="004B3BE0" w:rsidRPr="00824827" w:rsidRDefault="004B3BE0" w:rsidP="002777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827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214" w:type="dxa"/>
            <w:vAlign w:val="center"/>
          </w:tcPr>
          <w:p w14:paraId="0C8178D6" w14:textId="77777777" w:rsidR="004B3BE0" w:rsidRPr="00824827" w:rsidRDefault="004B3BE0" w:rsidP="002777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827">
              <w:rPr>
                <w:rFonts w:ascii="Arial" w:hAnsi="Arial" w:cs="Arial"/>
                <w:b/>
                <w:sz w:val="24"/>
                <w:szCs w:val="24"/>
              </w:rPr>
              <w:t>Nr wniosku</w:t>
            </w:r>
          </w:p>
        </w:tc>
        <w:tc>
          <w:tcPr>
            <w:tcW w:w="1843" w:type="dxa"/>
            <w:vAlign w:val="center"/>
          </w:tcPr>
          <w:p w14:paraId="5E055F9D" w14:textId="77777777" w:rsidR="004B3BE0" w:rsidRPr="00824827" w:rsidRDefault="004B3BE0" w:rsidP="002777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827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5528" w:type="dxa"/>
            <w:vAlign w:val="center"/>
          </w:tcPr>
          <w:p w14:paraId="0F31FAE1" w14:textId="77777777" w:rsidR="004B3BE0" w:rsidRPr="00824827" w:rsidRDefault="004B3BE0" w:rsidP="002777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827">
              <w:rPr>
                <w:rFonts w:ascii="Arial" w:hAnsi="Arial" w:cs="Arial"/>
                <w:b/>
                <w:sz w:val="24"/>
                <w:szCs w:val="24"/>
              </w:rPr>
              <w:t>Rodzaj zadania/tytuł zadania</w:t>
            </w:r>
          </w:p>
        </w:tc>
      </w:tr>
      <w:tr w:rsidR="004B3BE0" w:rsidRPr="00824827" w14:paraId="2E1AB89E" w14:textId="77777777" w:rsidTr="002777F8">
        <w:trPr>
          <w:trHeight w:val="395"/>
        </w:trPr>
        <w:tc>
          <w:tcPr>
            <w:tcW w:w="487" w:type="dxa"/>
            <w:vAlign w:val="center"/>
          </w:tcPr>
          <w:p w14:paraId="3BCDD42F" w14:textId="77777777" w:rsidR="004B3BE0" w:rsidRPr="00824827" w:rsidRDefault="004B3BE0" w:rsidP="002777F8">
            <w:pPr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14" w:type="dxa"/>
            <w:vAlign w:val="center"/>
          </w:tcPr>
          <w:p w14:paraId="6251DD39" w14:textId="77777777" w:rsidR="004B3BE0" w:rsidRPr="00824827" w:rsidRDefault="004B3BE0" w:rsidP="002777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9A0BEDA" w14:textId="77777777" w:rsidR="004B3BE0" w:rsidRPr="00824827" w:rsidRDefault="004B3BE0" w:rsidP="002777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26C6A7A9" w14:textId="77777777" w:rsidR="004B3BE0" w:rsidRPr="00824827" w:rsidRDefault="004B3BE0" w:rsidP="002777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BE0" w:rsidRPr="00824827" w14:paraId="3F1A24ED" w14:textId="77777777" w:rsidTr="002777F8">
        <w:trPr>
          <w:trHeight w:val="415"/>
        </w:trPr>
        <w:tc>
          <w:tcPr>
            <w:tcW w:w="487" w:type="dxa"/>
            <w:vAlign w:val="center"/>
          </w:tcPr>
          <w:p w14:paraId="52293E0B" w14:textId="77777777" w:rsidR="004B3BE0" w:rsidRPr="00824827" w:rsidRDefault="004B3BE0" w:rsidP="002777F8">
            <w:pPr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133E1220" w14:textId="77777777" w:rsidR="004B3BE0" w:rsidRPr="00824827" w:rsidRDefault="004B3BE0" w:rsidP="002777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F4A1F34" w14:textId="77777777" w:rsidR="004B3BE0" w:rsidRPr="00824827" w:rsidRDefault="004B3BE0" w:rsidP="002777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9BF5F7" w14:textId="77777777" w:rsidR="004B3BE0" w:rsidRPr="00824827" w:rsidRDefault="004B3BE0" w:rsidP="002777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F37EA09" w14:textId="77777777" w:rsidR="004B3BE0" w:rsidRPr="00824827" w:rsidRDefault="004B3BE0" w:rsidP="002777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0760C7" w14:textId="77777777" w:rsidR="004B3BE0" w:rsidRPr="00824827" w:rsidRDefault="004B3BE0" w:rsidP="004B3BE0">
      <w:pPr>
        <w:rPr>
          <w:rFonts w:ascii="Arial" w:hAnsi="Arial" w:cs="Arial"/>
          <w:sz w:val="24"/>
          <w:szCs w:val="24"/>
        </w:rPr>
      </w:pPr>
    </w:p>
    <w:p w14:paraId="5B189379" w14:textId="77777777" w:rsidR="004B3BE0" w:rsidRPr="00824827" w:rsidRDefault="004B3BE0" w:rsidP="004B3BE0">
      <w:pPr>
        <w:rPr>
          <w:rFonts w:ascii="Arial" w:hAnsi="Arial" w:cs="Arial"/>
          <w:sz w:val="24"/>
          <w:szCs w:val="24"/>
        </w:rPr>
      </w:pPr>
    </w:p>
    <w:p w14:paraId="58DE7959" w14:textId="77777777" w:rsidR="004B3BE0" w:rsidRPr="00824827" w:rsidRDefault="004B3BE0" w:rsidP="004B3BE0">
      <w:pPr>
        <w:rPr>
          <w:rFonts w:ascii="Arial" w:hAnsi="Arial" w:cs="Arial"/>
          <w:b/>
          <w:bCs/>
          <w:sz w:val="24"/>
          <w:szCs w:val="24"/>
        </w:rPr>
      </w:pPr>
      <w:r w:rsidRPr="00824827">
        <w:rPr>
          <w:rFonts w:ascii="Arial" w:hAnsi="Arial" w:cs="Arial"/>
          <w:b/>
          <w:bCs/>
          <w:sz w:val="24"/>
          <w:szCs w:val="24"/>
        </w:rPr>
        <w:t>Podpisy obecnych członków Komisji Konkursowej</w:t>
      </w:r>
    </w:p>
    <w:p w14:paraId="69E236DA" w14:textId="77777777" w:rsidR="004B3BE0" w:rsidRPr="00824827" w:rsidRDefault="004B3BE0" w:rsidP="004B3BE0">
      <w:pPr>
        <w:ind w:left="4956" w:firstLine="709"/>
        <w:jc w:val="both"/>
        <w:rPr>
          <w:rFonts w:ascii="Arial" w:hAnsi="Arial" w:cs="Arial"/>
          <w:sz w:val="24"/>
          <w:szCs w:val="24"/>
        </w:rPr>
      </w:pPr>
    </w:p>
    <w:p w14:paraId="265F3C23" w14:textId="2F2B0C7A" w:rsidR="004B3BE0" w:rsidRPr="00824827" w:rsidRDefault="004B3BE0" w:rsidP="004B3BE0">
      <w:pPr>
        <w:pStyle w:val="Akapitzlist"/>
        <w:numPr>
          <w:ilvl w:val="1"/>
          <w:numId w:val="10"/>
        </w:numPr>
        <w:tabs>
          <w:tab w:val="clear" w:pos="2160"/>
          <w:tab w:val="num" w:pos="284"/>
        </w:tabs>
        <w:spacing w:line="480" w:lineRule="auto"/>
        <w:ind w:hanging="2160"/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Monika Jabłońska</w:t>
      </w:r>
      <w:r w:rsidRPr="00824827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2E92D69E" w14:textId="1F8A95F8" w:rsidR="004B3BE0" w:rsidRPr="00824827" w:rsidRDefault="004B3BE0" w:rsidP="004B3BE0">
      <w:pPr>
        <w:pStyle w:val="Akapitzlist"/>
        <w:numPr>
          <w:ilvl w:val="1"/>
          <w:numId w:val="10"/>
        </w:numPr>
        <w:tabs>
          <w:tab w:val="clear" w:pos="2160"/>
          <w:tab w:val="num" w:pos="284"/>
        </w:tabs>
        <w:spacing w:line="480" w:lineRule="auto"/>
        <w:ind w:hanging="2160"/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Krzysztof Szaradowski</w:t>
      </w:r>
      <w:r w:rsidRPr="00824827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ab/>
      </w:r>
      <w:r w:rsidR="00BC1F88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52404550" w14:textId="59E937E0" w:rsidR="004B3BE0" w:rsidRPr="00824827" w:rsidRDefault="004B3BE0" w:rsidP="004B3BE0">
      <w:pPr>
        <w:pStyle w:val="Akapitzlist"/>
        <w:numPr>
          <w:ilvl w:val="1"/>
          <w:numId w:val="10"/>
        </w:numPr>
        <w:tabs>
          <w:tab w:val="clear" w:pos="2160"/>
          <w:tab w:val="num" w:pos="284"/>
        </w:tabs>
        <w:spacing w:line="480" w:lineRule="auto"/>
        <w:ind w:hanging="2160"/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lastRenderedPageBreak/>
        <w:t>Janusz Ziółkowski</w:t>
      </w:r>
      <w:r w:rsidRPr="00824827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06AFE6B5" w14:textId="2D827E0B" w:rsidR="004B3BE0" w:rsidRPr="00824827" w:rsidRDefault="004B3BE0" w:rsidP="004B3BE0">
      <w:pPr>
        <w:pStyle w:val="Akapitzlist"/>
        <w:numPr>
          <w:ilvl w:val="1"/>
          <w:numId w:val="10"/>
        </w:numPr>
        <w:tabs>
          <w:tab w:val="clear" w:pos="2160"/>
          <w:tab w:val="num" w:pos="284"/>
        </w:tabs>
        <w:spacing w:line="480" w:lineRule="auto"/>
        <w:ind w:hanging="2160"/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 xml:space="preserve">Aleksandra Więtczak-Kucharczyk </w:t>
      </w:r>
      <w:r w:rsidRPr="00824827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25325CA9" w14:textId="22A7FC1A" w:rsidR="004B3BE0" w:rsidRPr="00824827" w:rsidRDefault="004B3BE0" w:rsidP="004B3BE0">
      <w:pPr>
        <w:pStyle w:val="Akapitzlist"/>
        <w:numPr>
          <w:ilvl w:val="1"/>
          <w:numId w:val="10"/>
        </w:numPr>
        <w:tabs>
          <w:tab w:val="clear" w:pos="2160"/>
          <w:tab w:val="num" w:pos="284"/>
        </w:tabs>
        <w:spacing w:line="480" w:lineRule="auto"/>
        <w:ind w:hanging="2160"/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Maciej Gajewski</w:t>
      </w:r>
      <w:r w:rsidRPr="00824827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ab/>
      </w:r>
      <w:r w:rsidR="00BC1F88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18198DFF" w14:textId="72B74834" w:rsidR="004B3BE0" w:rsidRPr="00824827" w:rsidRDefault="004B3BE0" w:rsidP="004B3BE0">
      <w:pPr>
        <w:pStyle w:val="Akapitzlist"/>
        <w:numPr>
          <w:ilvl w:val="1"/>
          <w:numId w:val="10"/>
        </w:numPr>
        <w:tabs>
          <w:tab w:val="clear" w:pos="2160"/>
          <w:tab w:val="num" w:pos="284"/>
        </w:tabs>
        <w:spacing w:line="480" w:lineRule="auto"/>
        <w:ind w:hanging="2160"/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Izabela Maciejewska</w:t>
      </w:r>
      <w:r w:rsidRPr="00824827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276937DF" w14:textId="20B03E66" w:rsidR="004B3BE0" w:rsidRPr="00824827" w:rsidRDefault="004B3BE0" w:rsidP="004B3BE0">
      <w:pPr>
        <w:pStyle w:val="Akapitzlist"/>
        <w:numPr>
          <w:ilvl w:val="1"/>
          <w:numId w:val="10"/>
        </w:numPr>
        <w:tabs>
          <w:tab w:val="clear" w:pos="2160"/>
          <w:tab w:val="num" w:pos="284"/>
        </w:tabs>
        <w:spacing w:line="480" w:lineRule="auto"/>
        <w:ind w:hanging="2160"/>
        <w:jc w:val="both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 xml:space="preserve"> Agnieszka Zgłobicka-Skupniewicz</w:t>
      </w:r>
      <w:r w:rsidRPr="00824827">
        <w:rPr>
          <w:rFonts w:ascii="Arial" w:hAnsi="Arial" w:cs="Arial"/>
          <w:sz w:val="24"/>
          <w:szCs w:val="24"/>
        </w:rPr>
        <w:tab/>
        <w:t>……………………………………………………</w:t>
      </w:r>
      <w:bookmarkEnd w:id="5"/>
    </w:p>
    <w:p w14:paraId="32B144BA" w14:textId="77777777" w:rsidR="00BB5384" w:rsidRPr="00824827" w:rsidRDefault="00BB5384">
      <w:pPr>
        <w:rPr>
          <w:rFonts w:ascii="Arial" w:hAnsi="Arial" w:cs="Arial"/>
          <w:sz w:val="24"/>
          <w:szCs w:val="24"/>
        </w:rPr>
      </w:pPr>
    </w:p>
    <w:sectPr w:rsidR="00BB5384" w:rsidRPr="00824827" w:rsidSect="007F444A">
      <w:footerReference w:type="default" r:id="rId7"/>
      <w:pgSz w:w="11906" w:h="16838" w:code="9"/>
      <w:pgMar w:top="993" w:right="1418" w:bottom="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595E4" w14:textId="77777777" w:rsidR="000B7FCE" w:rsidRDefault="000B7FCE" w:rsidP="004B3BE0">
      <w:r>
        <w:separator/>
      </w:r>
    </w:p>
  </w:endnote>
  <w:endnote w:type="continuationSeparator" w:id="0">
    <w:p w14:paraId="4B4172D4" w14:textId="77777777" w:rsidR="000B7FCE" w:rsidRDefault="000B7FCE" w:rsidP="004B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2683357"/>
      <w:docPartObj>
        <w:docPartGallery w:val="Page Numbers (Bottom of Page)"/>
        <w:docPartUnique/>
      </w:docPartObj>
    </w:sdtPr>
    <w:sdtContent>
      <w:p w14:paraId="7C211B5B" w14:textId="77777777" w:rsidR="00BC1F88" w:rsidRDefault="00BC1F88">
        <w:pPr>
          <w:pStyle w:val="Stopka"/>
          <w:jc w:val="right"/>
        </w:pPr>
        <w:r w:rsidRPr="00D2687C">
          <w:rPr>
            <w:sz w:val="16"/>
            <w:szCs w:val="16"/>
          </w:rPr>
          <w:fldChar w:fldCharType="begin"/>
        </w:r>
        <w:r w:rsidRPr="00D2687C">
          <w:rPr>
            <w:sz w:val="16"/>
            <w:szCs w:val="16"/>
          </w:rPr>
          <w:instrText>PAGE   \* MERGEFORMAT</w:instrText>
        </w:r>
        <w:r w:rsidRPr="00D2687C">
          <w:rPr>
            <w:sz w:val="16"/>
            <w:szCs w:val="16"/>
          </w:rPr>
          <w:fldChar w:fldCharType="separate"/>
        </w:r>
        <w:r w:rsidRPr="00D2687C">
          <w:rPr>
            <w:sz w:val="16"/>
            <w:szCs w:val="16"/>
          </w:rPr>
          <w:t>2</w:t>
        </w:r>
        <w:r w:rsidRPr="00D2687C">
          <w:rPr>
            <w:sz w:val="16"/>
            <w:szCs w:val="16"/>
          </w:rPr>
          <w:fldChar w:fldCharType="end"/>
        </w:r>
      </w:p>
    </w:sdtContent>
  </w:sdt>
  <w:p w14:paraId="1D235B56" w14:textId="77777777" w:rsidR="00BC1F88" w:rsidRDefault="00BC1F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7068D" w14:textId="77777777" w:rsidR="000B7FCE" w:rsidRDefault="000B7FCE" w:rsidP="004B3BE0">
      <w:r>
        <w:separator/>
      </w:r>
    </w:p>
  </w:footnote>
  <w:footnote w:type="continuationSeparator" w:id="0">
    <w:p w14:paraId="2D631435" w14:textId="77777777" w:rsidR="000B7FCE" w:rsidRDefault="000B7FCE" w:rsidP="004B3BE0">
      <w:r>
        <w:continuationSeparator/>
      </w:r>
    </w:p>
  </w:footnote>
  <w:footnote w:id="1">
    <w:p w14:paraId="0A911D63" w14:textId="77777777" w:rsidR="004B3BE0" w:rsidRDefault="004B3BE0" w:rsidP="004B3BE0">
      <w:pPr>
        <w:pStyle w:val="Tekstprzypisudolnego"/>
        <w:ind w:left="0" w:firstLine="0"/>
        <w:rPr>
          <w:rFonts w:hint="eastAsia"/>
        </w:rPr>
      </w:pPr>
      <w:r w:rsidRPr="00A53C68">
        <w:rPr>
          <w:rStyle w:val="Znakiprzypiswdolnych"/>
          <w:rFonts w:ascii="Arial Narrow" w:hAnsi="Arial Narrow"/>
          <w:sz w:val="16"/>
          <w:szCs w:val="16"/>
        </w:rPr>
        <w:footnoteRef/>
      </w:r>
      <w:r w:rsidRPr="00A53C68">
        <w:rPr>
          <w:rFonts w:ascii="Arial Narrow" w:hAnsi="Arial Narrow"/>
          <w:sz w:val="16"/>
          <w:szCs w:val="16"/>
        </w:rPr>
        <w:t>)</w:t>
      </w:r>
      <w:r>
        <w:rPr>
          <w:sz w:val="16"/>
          <w:szCs w:val="16"/>
        </w:rPr>
        <w:t xml:space="preserve"> N</w:t>
      </w:r>
      <w:r>
        <w:rPr>
          <w:rFonts w:ascii="Arial Narrow" w:hAnsi="Arial Narrow" w:cs="Arial Narrow"/>
          <w:sz w:val="16"/>
          <w:szCs w:val="16"/>
        </w:rPr>
        <w:t>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79EE18A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cs="Times New Roman"/>
      </w:rPr>
    </w:lvl>
    <w:lvl w:ilvl="2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Arial Narrow" w:eastAsia="Times New Roman" w:hAnsi="Arial Narrow"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000009"/>
    <w:multiLevelType w:val="multilevel"/>
    <w:tmpl w:val="00000009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0000000C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-2738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0000014"/>
    <w:multiLevelType w:val="multilevel"/>
    <w:tmpl w:val="B3F2BA66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1C"/>
    <w:multiLevelType w:val="singleLevel"/>
    <w:tmpl w:val="7AA2FB10"/>
    <w:name w:val="WW8Num37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hint="default"/>
        <w:b w:val="0"/>
      </w:rPr>
    </w:lvl>
  </w:abstractNum>
  <w:abstractNum w:abstractNumId="6" w15:restartNumberingAfterBreak="0">
    <w:nsid w:val="299C7E52"/>
    <w:multiLevelType w:val="hybridMultilevel"/>
    <w:tmpl w:val="F72E3C1C"/>
    <w:lvl w:ilvl="0" w:tplc="8FFACF4A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531AC"/>
    <w:multiLevelType w:val="hybridMultilevel"/>
    <w:tmpl w:val="43F43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650B34"/>
    <w:multiLevelType w:val="hybridMultilevel"/>
    <w:tmpl w:val="9E827050"/>
    <w:lvl w:ilvl="0" w:tplc="EE1656D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1ECE88">
      <w:start w:val="1"/>
      <w:numFmt w:val="lowerLetter"/>
      <w:lvlText w:val="%2)"/>
      <w:lvlJc w:val="left"/>
      <w:pPr>
        <w:ind w:left="1364" w:hanging="360"/>
      </w:pPr>
      <w:rPr>
        <w:rFonts w:ascii="Arial Narrow" w:eastAsia="Times New Roman" w:hAnsi="Arial Narrow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D045C9"/>
    <w:multiLevelType w:val="multilevel"/>
    <w:tmpl w:val="79EE18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cs="Times New Roman"/>
      </w:rPr>
    </w:lvl>
    <w:lvl w:ilvl="2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Arial Narrow" w:eastAsia="Times New Roman" w:hAnsi="Arial Narrow"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551118697">
    <w:abstractNumId w:val="6"/>
  </w:num>
  <w:num w:numId="2" w16cid:durableId="1982269444">
    <w:abstractNumId w:val="1"/>
  </w:num>
  <w:num w:numId="3" w16cid:durableId="998657269">
    <w:abstractNumId w:val="2"/>
  </w:num>
  <w:num w:numId="4" w16cid:durableId="441727316">
    <w:abstractNumId w:val="3"/>
  </w:num>
  <w:num w:numId="5" w16cid:durableId="25572168">
    <w:abstractNumId w:val="0"/>
  </w:num>
  <w:num w:numId="6" w16cid:durableId="333804548">
    <w:abstractNumId w:val="4"/>
  </w:num>
  <w:num w:numId="7" w16cid:durableId="26492133">
    <w:abstractNumId w:val="5"/>
  </w:num>
  <w:num w:numId="8" w16cid:durableId="1295405467">
    <w:abstractNumId w:val="7"/>
  </w:num>
  <w:num w:numId="9" w16cid:durableId="1713651332">
    <w:abstractNumId w:val="8"/>
  </w:num>
  <w:num w:numId="10" w16cid:durableId="21276550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E0"/>
    <w:rsid w:val="000B7FCE"/>
    <w:rsid w:val="001501FB"/>
    <w:rsid w:val="00192284"/>
    <w:rsid w:val="004B3BE0"/>
    <w:rsid w:val="005040E9"/>
    <w:rsid w:val="00824827"/>
    <w:rsid w:val="00834B1B"/>
    <w:rsid w:val="008518B7"/>
    <w:rsid w:val="00BB5384"/>
    <w:rsid w:val="00BC1F88"/>
    <w:rsid w:val="00FD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BF9CFBD"/>
  <w15:chartTrackingRefBased/>
  <w15:docId w15:val="{7B6465D3-6D7F-4EA9-B3D8-B0AB4E1C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BE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827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827"/>
    <w:pPr>
      <w:jc w:val="center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24827"/>
    <w:pPr>
      <w:ind w:left="4956" w:firstLine="708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24827"/>
    <w:pPr>
      <w:tabs>
        <w:tab w:val="left" w:pos="3969"/>
      </w:tabs>
      <w:outlineLvl w:val="3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B3BE0"/>
    <w:pPr>
      <w:suppressAutoHyphens/>
    </w:pPr>
    <w:rPr>
      <w:sz w:val="28"/>
      <w:szCs w:val="24"/>
      <w:lang w:eastAsia="ar-SA"/>
    </w:rPr>
  </w:style>
  <w:style w:type="paragraph" w:customStyle="1" w:styleId="Akapitzlist1">
    <w:name w:val="Akapit z listą1"/>
    <w:basedOn w:val="Normalny"/>
    <w:rsid w:val="004B3BE0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4B3BE0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B3BE0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Znakiprzypiswdolnych">
    <w:name w:val="Znaki przypisów dolnych"/>
    <w:rsid w:val="004B3B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3BE0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rsid w:val="004B3BE0"/>
    <w:pPr>
      <w:widowControl w:val="0"/>
      <w:suppressLineNumbers/>
      <w:suppressAutoHyphens/>
      <w:ind w:left="339" w:hanging="339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3BE0"/>
    <w:rPr>
      <w:rFonts w:ascii="Liberation Serif" w:eastAsia="SimSun" w:hAnsi="Liberation Serif" w:cs="Mangal"/>
      <w:kern w:val="1"/>
      <w:sz w:val="20"/>
      <w:szCs w:val="20"/>
      <w:lang w:eastAsia="zh-CN" w:bidi="hi-IN"/>
      <w14:ligatures w14:val="none"/>
    </w:rPr>
  </w:style>
  <w:style w:type="character" w:customStyle="1" w:styleId="Odwoanieprzypisudolnego1">
    <w:name w:val="Odwołanie przypisu dolnego1"/>
    <w:rsid w:val="004B3BE0"/>
    <w:rPr>
      <w:vertAlign w:val="superscript"/>
    </w:rPr>
  </w:style>
  <w:style w:type="paragraph" w:customStyle="1" w:styleId="Zawartotabeli">
    <w:name w:val="Zawartość tabeli"/>
    <w:basedOn w:val="Normalny"/>
    <w:rsid w:val="004B3BE0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4B3BE0"/>
    <w:pPr>
      <w:jc w:val="center"/>
    </w:pPr>
    <w:rPr>
      <w:b/>
      <w:bCs/>
    </w:rPr>
  </w:style>
  <w:style w:type="character" w:customStyle="1" w:styleId="tabulatory1">
    <w:name w:val="tabulatory1"/>
    <w:rsid w:val="004B3BE0"/>
  </w:style>
  <w:style w:type="character" w:customStyle="1" w:styleId="luchili">
    <w:name w:val="luc_hili"/>
    <w:basedOn w:val="Domylnaczcionkaakapitu"/>
    <w:rsid w:val="004B3BE0"/>
  </w:style>
  <w:style w:type="paragraph" w:styleId="Stopka">
    <w:name w:val="footer"/>
    <w:basedOn w:val="Normalny"/>
    <w:link w:val="StopkaZnak"/>
    <w:uiPriority w:val="99"/>
    <w:unhideWhenUsed/>
    <w:rsid w:val="004B3B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BE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824827"/>
    <w:rPr>
      <w:rFonts w:ascii="Arial" w:eastAsia="Times New Roman" w:hAnsi="Arial" w:cs="Arial"/>
      <w:b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24827"/>
    <w:rPr>
      <w:rFonts w:ascii="Arial" w:eastAsia="Times New Roman" w:hAnsi="Arial" w:cs="Arial"/>
      <w:b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824827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824827"/>
    <w:rPr>
      <w:rFonts w:ascii="Arial" w:eastAsia="Times New Roman" w:hAnsi="Arial" w:cs="Arial"/>
      <w:b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2684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379/2023 Prezydenta Miasta Włocławek z dn. 4 października 2023 r.</dc:title>
  <dc:subject/>
  <dc:creator>Agnieszka Zgłobicka - Skupniewicz</dc:creator>
  <cp:keywords>Zarządzenie Prezydenta Miasta Włocławek</cp:keywords>
  <dc:description/>
  <cp:lastModifiedBy>Łukasz Stolarski</cp:lastModifiedBy>
  <cp:revision>8</cp:revision>
  <dcterms:created xsi:type="dcterms:W3CDTF">2023-10-03T06:40:00Z</dcterms:created>
  <dcterms:modified xsi:type="dcterms:W3CDTF">2023-10-04T13:00:00Z</dcterms:modified>
</cp:coreProperties>
</file>