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3EF" w14:textId="659A706E" w:rsidR="004B3BE0" w:rsidRPr="00824827" w:rsidRDefault="004B3BE0" w:rsidP="0076607A">
      <w:pPr>
        <w:pStyle w:val="Nagwek1"/>
        <w:jc w:val="left"/>
      </w:pPr>
      <w:r w:rsidRPr="00824827">
        <w:t xml:space="preserve">Zarządzenie Nr </w:t>
      </w:r>
      <w:r w:rsidR="001501FB">
        <w:t>379/2023</w:t>
      </w:r>
      <w:r w:rsidR="00FD0AF4">
        <w:t xml:space="preserve"> </w:t>
      </w:r>
      <w:r w:rsidRPr="00824827">
        <w:t>Prezydenta</w:t>
      </w:r>
      <w:r w:rsidR="00192284">
        <w:t xml:space="preserve"> </w:t>
      </w:r>
      <w:r w:rsidRPr="00824827">
        <w:t>Miasta Włocławek</w:t>
      </w:r>
      <w:r w:rsidR="00FD0AF4">
        <w:t xml:space="preserve"> </w:t>
      </w:r>
      <w:r w:rsidRPr="00824827">
        <w:t>z</w:t>
      </w:r>
      <w:r w:rsidR="00192284">
        <w:t xml:space="preserve"> </w:t>
      </w:r>
      <w:r w:rsidRPr="00824827">
        <w:t xml:space="preserve">dnia </w:t>
      </w:r>
      <w:r w:rsidR="001501FB">
        <w:t>4 października 2023 r.</w:t>
      </w:r>
    </w:p>
    <w:p w14:paraId="372EDCF0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1BDEB95C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  <w:bookmarkStart w:id="0" w:name="_Hlk58845413"/>
      <w:r w:rsidRPr="00824827">
        <w:rPr>
          <w:rFonts w:ascii="Arial" w:hAnsi="Arial" w:cs="Arial"/>
          <w:b/>
          <w:sz w:val="24"/>
          <w:szCs w:val="24"/>
        </w:rPr>
        <w:t xml:space="preserve">w sprawie powołania Komisji Konkursowej do sprawdzenia i zaopiniowania wniosków złożonych w otwartym konkursie ofert nr 6 na realizację zadania publicznego w zakresie rozwoju </w:t>
      </w:r>
      <w:r w:rsidRPr="00824827">
        <w:rPr>
          <w:rFonts w:ascii="Arial" w:hAnsi="Arial" w:cs="Arial"/>
          <w:b/>
          <w:color w:val="000000" w:themeColor="text1"/>
          <w:sz w:val="24"/>
          <w:szCs w:val="24"/>
        </w:rPr>
        <w:t>sportu na terenie Gminy Miasto Włocławek w roku 202</w:t>
      </w:r>
      <w:bookmarkEnd w:id="0"/>
      <w:r w:rsidRPr="00824827">
        <w:rPr>
          <w:rFonts w:ascii="Arial" w:hAnsi="Arial" w:cs="Arial"/>
          <w:b/>
          <w:color w:val="000000" w:themeColor="text1"/>
          <w:sz w:val="24"/>
          <w:szCs w:val="24"/>
        </w:rPr>
        <w:t>3.</w:t>
      </w:r>
    </w:p>
    <w:p w14:paraId="4A79AD8D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3903DDBA" w14:textId="6A14E465" w:rsidR="004B3BE0" w:rsidRPr="00824827" w:rsidRDefault="004B3BE0" w:rsidP="0076607A">
      <w:pPr>
        <w:rPr>
          <w:rFonts w:ascii="Arial" w:hAnsi="Arial" w:cs="Arial"/>
          <w:color w:val="000000"/>
          <w:sz w:val="24"/>
          <w:szCs w:val="24"/>
          <w:lang w:eastAsia="en-US"/>
        </w:rPr>
      </w:pP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Na podstawie art. 30 ust. 1 i art. 30 ust. 2 pkt 2 ustawy z dnia 8 marca 1990 r. o samorządzie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</w:t>
      </w:r>
      <w:bookmarkStart w:id="1" w:name="_Hlk123627368"/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(Dz. U. z 2023 r. poz. 40, poz. 572, poz. 1463, poz. 1688)</w:t>
      </w:r>
      <w:bookmarkEnd w:id="1"/>
      <w:r w:rsidR="00192284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27 ust. 1 oraz art. 28 ust. 2 ustawy z dnia 25 czerwca 2010 r. o sporcie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 w związku z Uchwałą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</w:p>
    <w:p w14:paraId="645E0ACD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06D13956" w14:textId="6380E857" w:rsidR="004B3BE0" w:rsidRPr="00824827" w:rsidRDefault="004B3BE0" w:rsidP="0076607A">
      <w:pPr>
        <w:pStyle w:val="Nagwek2"/>
        <w:jc w:val="left"/>
      </w:pPr>
      <w:r w:rsidRPr="00824827">
        <w:t>zarządza</w:t>
      </w:r>
      <w:r w:rsidR="00192284">
        <w:t xml:space="preserve"> </w:t>
      </w:r>
      <w:r w:rsidRPr="00824827">
        <w:t>się, co</w:t>
      </w:r>
      <w:r w:rsidR="00192284">
        <w:t xml:space="preserve"> </w:t>
      </w:r>
      <w:r w:rsidRPr="00824827">
        <w:t>następuje</w:t>
      </w:r>
    </w:p>
    <w:p w14:paraId="23914A12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17D3665D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§1.</w:t>
      </w:r>
      <w:r w:rsidRPr="00824827">
        <w:rPr>
          <w:rFonts w:ascii="Arial" w:hAnsi="Arial" w:cs="Arial"/>
          <w:sz w:val="24"/>
          <w:szCs w:val="24"/>
        </w:rPr>
        <w:t>1</w:t>
      </w:r>
      <w:r w:rsidRPr="00824827">
        <w:rPr>
          <w:rFonts w:ascii="Arial" w:hAnsi="Arial" w:cs="Arial"/>
          <w:b/>
          <w:sz w:val="24"/>
          <w:szCs w:val="24"/>
        </w:rPr>
        <w:t xml:space="preserve">. </w:t>
      </w:r>
      <w:bookmarkStart w:id="2" w:name="_Hlk94703119"/>
      <w:r w:rsidRPr="00824827">
        <w:rPr>
          <w:rFonts w:ascii="Arial" w:hAnsi="Arial" w:cs="Arial"/>
          <w:sz w:val="24"/>
          <w:szCs w:val="24"/>
        </w:rPr>
        <w:t xml:space="preserve">Powołuje się Komisję Konkursową do sprawdzenia </w:t>
      </w:r>
      <w:bookmarkStart w:id="3" w:name="_Hlk93401960"/>
      <w:r w:rsidRPr="00824827">
        <w:rPr>
          <w:rFonts w:ascii="Arial" w:hAnsi="Arial" w:cs="Arial"/>
          <w:sz w:val="24"/>
          <w:szCs w:val="24"/>
        </w:rPr>
        <w:t xml:space="preserve">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End w:id="3"/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824827">
        <w:rPr>
          <w:rFonts w:ascii="Arial" w:hAnsi="Arial" w:cs="Arial"/>
          <w:bCs/>
          <w:sz w:val="24"/>
          <w:szCs w:val="24"/>
        </w:rPr>
        <w:t>,</w:t>
      </w:r>
      <w:bookmarkEnd w:id="2"/>
      <w:r w:rsidRPr="00824827">
        <w:rPr>
          <w:rFonts w:ascii="Arial" w:hAnsi="Arial" w:cs="Arial"/>
          <w:bCs/>
          <w:sz w:val="24"/>
          <w:szCs w:val="24"/>
        </w:rPr>
        <w:t xml:space="preserve"> zwaną dalej „Komisją”, w następującym składzie:</w:t>
      </w:r>
    </w:p>
    <w:p w14:paraId="240ABEC0" w14:textId="77777777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94703333"/>
      <w:r w:rsidRPr="00824827">
        <w:rPr>
          <w:rFonts w:ascii="Arial" w:hAnsi="Arial" w:cs="Arial"/>
          <w:color w:val="000000" w:themeColor="text1"/>
          <w:sz w:val="24"/>
          <w:szCs w:val="24"/>
        </w:rPr>
        <w:t>Monika Jabłońska – Zastępca Prezydenta Miasta – Przewodnicząca Komisji,</w:t>
      </w:r>
    </w:p>
    <w:p w14:paraId="4B4491BC" w14:textId="77777777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824827">
        <w:rPr>
          <w:rFonts w:ascii="Arial" w:hAnsi="Arial" w:cs="Arial"/>
          <w:color w:val="000000" w:themeColor="text1"/>
          <w:sz w:val="24"/>
          <w:szCs w:val="24"/>
        </w:rPr>
        <w:t>Szaradowski</w:t>
      </w:r>
      <w:proofErr w:type="spellEnd"/>
      <w:r w:rsidRPr="00824827">
        <w:rPr>
          <w:rFonts w:ascii="Arial" w:hAnsi="Arial" w:cs="Arial"/>
          <w:color w:val="000000" w:themeColor="text1"/>
          <w:sz w:val="24"/>
          <w:szCs w:val="24"/>
        </w:rPr>
        <w:t xml:space="preserve"> – Dyrektor Wydziału Sportu i Turystyki – Zastępca Przewodniczącej Komisji,</w:t>
      </w:r>
      <w:r w:rsidRPr="0082482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2097A5CD" w14:textId="77777777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iCs/>
          <w:color w:val="000000" w:themeColor="text1"/>
          <w:sz w:val="24"/>
          <w:szCs w:val="24"/>
        </w:rPr>
        <w:t>Janusz Ziółkowski – Przewodniczący Komisji Kultury i Sportu Rady Miasta Włocławek – członek Komisji,</w:t>
      </w:r>
    </w:p>
    <w:p w14:paraId="74C06E67" w14:textId="77777777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Aleksandra Więtczak-Kucharczyk – Wydział Kultury, Promocji i Komunikacji Społecznej – członek</w:t>
      </w:r>
      <w:r w:rsidRPr="00824827">
        <w:rPr>
          <w:rFonts w:ascii="Arial" w:hAnsi="Arial" w:cs="Arial"/>
          <w:iCs/>
          <w:color w:val="000000" w:themeColor="text1"/>
          <w:sz w:val="24"/>
          <w:szCs w:val="24"/>
        </w:rPr>
        <w:t xml:space="preserve"> Komisji,</w:t>
      </w:r>
    </w:p>
    <w:p w14:paraId="155869D2" w14:textId="3192851C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Maciej Gajewski – Wydział</w:t>
      </w:r>
      <w:r w:rsidR="0019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7BE04F43" w14:textId="48EF0888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Izabela Maciejewska – Wydział</w:t>
      </w:r>
      <w:r w:rsidR="0019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674DC376" w14:textId="77777777" w:rsidR="004B3BE0" w:rsidRPr="00824827" w:rsidRDefault="004B3BE0" w:rsidP="0076607A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824827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824827">
        <w:rPr>
          <w:rFonts w:ascii="Arial" w:hAnsi="Arial" w:cs="Arial"/>
          <w:color w:val="000000" w:themeColor="text1"/>
          <w:sz w:val="24"/>
          <w:szCs w:val="24"/>
        </w:rPr>
        <w:t xml:space="preserve"> – Wydział Sportu i Turystyki – Sekretarz Komisji.</w:t>
      </w:r>
    </w:p>
    <w:bookmarkEnd w:id="4"/>
    <w:p w14:paraId="2D50651A" w14:textId="77777777" w:rsidR="004B3BE0" w:rsidRPr="00824827" w:rsidRDefault="004B3BE0" w:rsidP="0076607A">
      <w:pPr>
        <w:ind w:firstLine="284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824827">
          <w:rPr>
            <w:rFonts w:ascii="Arial" w:hAnsi="Arial" w:cs="Arial"/>
            <w:sz w:val="24"/>
            <w:szCs w:val="24"/>
          </w:rPr>
          <w:t>14 czerwca 19</w:t>
        </w:r>
      </w:smartTag>
      <w:r w:rsidRPr="00824827">
        <w:rPr>
          <w:rFonts w:ascii="Arial" w:hAnsi="Arial" w:cs="Arial"/>
          <w:sz w:val="24"/>
          <w:szCs w:val="24"/>
        </w:rPr>
        <w:t>60 r. – Kodeks postępowania administracyjnego (Dz. U. z 2023 r. poz. 775 z późn. zm.).</w:t>
      </w:r>
    </w:p>
    <w:p w14:paraId="00436B1E" w14:textId="4FAF2B26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§2. </w:t>
      </w:r>
      <w:r w:rsidRPr="00824827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>”, który stanowi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Załącznik nr 1 do zarządzenia.</w:t>
      </w:r>
    </w:p>
    <w:p w14:paraId="35711B1E" w14:textId="77777777" w:rsidR="004B3BE0" w:rsidRPr="00824827" w:rsidRDefault="004B3BE0" w:rsidP="0076607A">
      <w:pPr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4F2A10BC" w14:textId="2A3BE892" w:rsidR="004B3BE0" w:rsidRPr="00824827" w:rsidRDefault="004B3BE0" w:rsidP="0076607A">
      <w:pPr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3. Wzór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„Protokołu z przyjęcia wniosków” stanowi Załącznik nr 3 do niniejszego zarządzenia.</w:t>
      </w:r>
    </w:p>
    <w:p w14:paraId="1BD0E56C" w14:textId="77777777" w:rsidR="004B3BE0" w:rsidRPr="00824827" w:rsidRDefault="004B3BE0" w:rsidP="0076607A">
      <w:pPr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4. Wzór „Karty oceny wniosku” stanowi Załącznik nr 4 do niniejszego zarządzenia.</w:t>
      </w:r>
    </w:p>
    <w:p w14:paraId="37FE3401" w14:textId="77777777" w:rsidR="004B3BE0" w:rsidRPr="00824827" w:rsidRDefault="004B3BE0" w:rsidP="0076607A">
      <w:pPr>
        <w:ind w:firstLine="284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2E1DE70D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§3. </w:t>
      </w:r>
      <w:r w:rsidRPr="00824827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4C35ABA6" w14:textId="189130BC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§4. </w:t>
      </w:r>
      <w:r w:rsidRPr="00824827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  <w:r w:rsidR="00192284">
        <w:rPr>
          <w:rFonts w:ascii="Arial" w:hAnsi="Arial" w:cs="Arial"/>
          <w:sz w:val="24"/>
          <w:szCs w:val="24"/>
        </w:rPr>
        <w:t xml:space="preserve"> </w:t>
      </w:r>
    </w:p>
    <w:p w14:paraId="4206D58C" w14:textId="6A3E6930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 xml:space="preserve">§5. </w:t>
      </w:r>
      <w:r w:rsidRPr="00824827">
        <w:rPr>
          <w:rFonts w:ascii="Arial" w:hAnsi="Arial" w:cs="Arial"/>
          <w:sz w:val="24"/>
          <w:szCs w:val="24"/>
        </w:rPr>
        <w:t>1. Zarządzenie wchodzi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życie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z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dniem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podpisania</w:t>
      </w:r>
      <w:r w:rsidRPr="00824827">
        <w:rPr>
          <w:rFonts w:ascii="Arial" w:hAnsi="Arial" w:cs="Arial"/>
          <w:b/>
          <w:sz w:val="24"/>
          <w:szCs w:val="24"/>
        </w:rPr>
        <w:t>.</w:t>
      </w:r>
    </w:p>
    <w:p w14:paraId="1B3B3853" w14:textId="77777777" w:rsidR="004B3BE0" w:rsidRPr="00824827" w:rsidRDefault="004B3BE0" w:rsidP="0076607A">
      <w:pPr>
        <w:ind w:firstLine="284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 xml:space="preserve"> 2. Zarządzenie podlega podaniu do publicznej wiadomości poprzez ogłoszenie w Biuletynie Informacji Publicznej Urzędu Miasta Włocławek</w:t>
      </w:r>
      <w:r w:rsidRPr="00824827">
        <w:rPr>
          <w:rFonts w:ascii="Arial" w:hAnsi="Arial" w:cs="Arial"/>
          <w:b/>
          <w:sz w:val="24"/>
          <w:szCs w:val="24"/>
        </w:rPr>
        <w:t>.</w:t>
      </w:r>
    </w:p>
    <w:p w14:paraId="49EC812C" w14:textId="77777777" w:rsidR="004B3BE0" w:rsidRPr="00824827" w:rsidRDefault="004B3BE0" w:rsidP="0076607A">
      <w:pPr>
        <w:spacing w:line="264" w:lineRule="auto"/>
        <w:rPr>
          <w:rFonts w:ascii="Arial" w:hAnsi="Arial" w:cs="Arial"/>
          <w:b/>
          <w:sz w:val="24"/>
          <w:szCs w:val="24"/>
        </w:rPr>
      </w:pPr>
    </w:p>
    <w:p w14:paraId="11245798" w14:textId="0D6CDFC5" w:rsidR="004B3BE0" w:rsidRPr="00824827" w:rsidRDefault="004B3BE0" w:rsidP="0076607A">
      <w:pPr>
        <w:pStyle w:val="Nagwek1"/>
        <w:jc w:val="left"/>
      </w:pPr>
      <w:r w:rsidRPr="00824827">
        <w:t>UZASADNIENIE</w:t>
      </w:r>
    </w:p>
    <w:p w14:paraId="3A411732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6E239CBF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67414571" w14:textId="7CFE80EE" w:rsidR="004B3BE0" w:rsidRPr="00824827" w:rsidRDefault="004B3BE0" w:rsidP="0076607A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 xml:space="preserve">Stosownie do art. 27 ust. 1 ustawy z dnia 25 czerwca 2010 r. o sporcie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)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tworzenie warunków sprzyjających rozwojowi sportu stanowi zadanie własne Gminy Miasto Włocławek. Rada Miasta Włocławek określiła, w drodze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warunki i tryb wspierania finansowego rozwoju sportu na terenie miasta Włocławek, wskazując jednocześnie cele publiczne z zakresu sportu, którym wsparcie będzie służyło. </w:t>
      </w:r>
    </w:p>
    <w:p w14:paraId="4E11FC35" w14:textId="77777777" w:rsidR="004B3BE0" w:rsidRPr="00824827" w:rsidRDefault="004B3BE0" w:rsidP="0076607A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 xml:space="preserve">Finansowanie wsparcia rozwoju sportu następuje w formie dotacji celowej, której udziela się w drodze otwartego konkursu ofert. </w:t>
      </w:r>
    </w:p>
    <w:p w14:paraId="23055645" w14:textId="77777777" w:rsidR="004B3BE0" w:rsidRPr="00824827" w:rsidRDefault="004B3BE0" w:rsidP="0076607A">
      <w:pPr>
        <w:ind w:firstLine="708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Na mocy art. 30 ust. 1 i ust. 2 pkt 2 ustawy z dnia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8 marca 1990 r. o samorządzie </w:t>
      </w:r>
      <w:r w:rsidRPr="0082482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(Dz. U. z 2023 r. poz. 40, poz. 572, poz. 1463, poz. 1688) wykonując ww. uchwałę 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Prezydent Miasta Włocławek powołuje komisję konkursową w celu sprawdzenia i zaopiniowania złożonych wniosków. </w:t>
      </w:r>
    </w:p>
    <w:p w14:paraId="1ECB66D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C3419EB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5D33CD6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43D1D04F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63313632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71F911A6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7B270650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232A1264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20104C63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2C4F4570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78279A7F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225EFEE9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31660564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31E99184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688033AA" w14:textId="77777777" w:rsidR="004B3BE0" w:rsidRPr="00824827" w:rsidRDefault="004B3BE0" w:rsidP="0076607A">
      <w:pPr>
        <w:rPr>
          <w:rFonts w:ascii="Arial" w:hAnsi="Arial" w:cs="Arial"/>
          <w:b/>
          <w:i/>
          <w:sz w:val="24"/>
          <w:szCs w:val="24"/>
        </w:rPr>
      </w:pPr>
    </w:p>
    <w:p w14:paraId="194B023D" w14:textId="77777777" w:rsidR="004B3BE0" w:rsidRPr="00824827" w:rsidRDefault="004B3BE0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br w:type="page"/>
      </w:r>
    </w:p>
    <w:p w14:paraId="0E671E8D" w14:textId="50343845" w:rsidR="004B3BE0" w:rsidRPr="00824827" w:rsidRDefault="004B3BE0" w:rsidP="006C5212">
      <w:pPr>
        <w:pStyle w:val="Nagwek3"/>
        <w:ind w:left="0" w:firstLine="0"/>
      </w:pPr>
      <w:r w:rsidRPr="00824827">
        <w:lastRenderedPageBreak/>
        <w:t>Załącznik nr 1</w:t>
      </w:r>
      <w:r w:rsidR="006C5212">
        <w:t xml:space="preserve"> </w:t>
      </w:r>
      <w:r w:rsidRPr="00824827">
        <w:t xml:space="preserve">do Zarządzenia Nr </w:t>
      </w:r>
      <w:r w:rsidR="001501FB">
        <w:t>379/2023</w:t>
      </w:r>
      <w:r w:rsidR="006C5212">
        <w:t xml:space="preserve"> </w:t>
      </w:r>
      <w:r w:rsidRPr="00824827">
        <w:t>Prezydenta Miasta Włocławek z dnia</w:t>
      </w:r>
      <w:r w:rsidR="001501FB">
        <w:t xml:space="preserve"> 4 października 2023 </w:t>
      </w:r>
      <w:r w:rsidRPr="00824827">
        <w:t>r.</w:t>
      </w:r>
    </w:p>
    <w:p w14:paraId="250BC617" w14:textId="77777777" w:rsidR="004B3BE0" w:rsidRPr="00824827" w:rsidRDefault="004B3BE0" w:rsidP="0076607A">
      <w:pPr>
        <w:ind w:left="5940"/>
        <w:rPr>
          <w:rFonts w:ascii="Arial" w:hAnsi="Arial" w:cs="Arial"/>
          <w:bCs/>
          <w:sz w:val="24"/>
          <w:szCs w:val="24"/>
        </w:rPr>
      </w:pPr>
    </w:p>
    <w:p w14:paraId="4FBB230B" w14:textId="77777777" w:rsidR="004B3BE0" w:rsidRPr="00824827" w:rsidRDefault="004B3BE0" w:rsidP="0076607A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593C29CC" w14:textId="77777777" w:rsidR="004B3BE0" w:rsidRPr="00824827" w:rsidRDefault="004B3BE0" w:rsidP="0076607A">
      <w:pPr>
        <w:pStyle w:val="Nagwek2"/>
        <w:jc w:val="left"/>
      </w:pPr>
      <w:r w:rsidRPr="00824827">
        <w:t>Regulamin</w:t>
      </w:r>
    </w:p>
    <w:p w14:paraId="741C57EA" w14:textId="77777777" w:rsidR="004B3BE0" w:rsidRPr="00824827" w:rsidRDefault="004B3BE0" w:rsidP="0076607A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7E659FEB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organizacji pracy Komisji Konkursowej do sprawdzenia i zaopiniowania wniosków złożonych w otwartym konkursie ofert nr 6 na realizację zadania publicznego w zakresie rozwoju </w:t>
      </w:r>
      <w:r w:rsidRPr="00824827">
        <w:rPr>
          <w:rFonts w:ascii="Arial" w:hAnsi="Arial" w:cs="Arial"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 xml:space="preserve">. </w:t>
      </w:r>
    </w:p>
    <w:p w14:paraId="1BB4FA93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08FDAB27" w14:textId="77777777" w:rsidR="004B3BE0" w:rsidRPr="00824827" w:rsidRDefault="004B3BE0" w:rsidP="0076607A">
      <w:pPr>
        <w:pStyle w:val="Nagwek4"/>
      </w:pPr>
      <w:r w:rsidRPr="00824827">
        <w:t>Rozdział I. Zadania Komisji</w:t>
      </w:r>
    </w:p>
    <w:p w14:paraId="069BB12B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1DE8625D" w14:textId="3DB7C10B" w:rsidR="004B3BE0" w:rsidRPr="00824827" w:rsidRDefault="004B3BE0" w:rsidP="0076607A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1.</w:t>
      </w:r>
      <w:r w:rsidRPr="00824827">
        <w:rPr>
          <w:rFonts w:ascii="Arial" w:hAnsi="Arial" w:cs="Arial"/>
          <w:sz w:val="24"/>
          <w:szCs w:val="24"/>
        </w:rPr>
        <w:tab/>
        <w:t xml:space="preserve">Komisja Konkursowa do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  <w:r w:rsidRPr="00824827">
        <w:rPr>
          <w:rFonts w:ascii="Arial" w:hAnsi="Arial" w:cs="Arial"/>
          <w:sz w:val="24"/>
          <w:szCs w:val="24"/>
        </w:rPr>
        <w:t xml:space="preserve">, zwana dalej „Komisją” działa na podstawie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192284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824827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w sprawie określenia warunków i trybu wspierania finansowego rozwoju sportu na terenie miasta Włocławek (Dz. Urz. Woj. Kuj.-Pom. z 2014 r. poz. 1008).</w:t>
      </w:r>
      <w:r w:rsidRPr="00824827">
        <w:rPr>
          <w:rFonts w:ascii="Arial" w:hAnsi="Arial" w:cs="Arial"/>
          <w:sz w:val="24"/>
          <w:szCs w:val="24"/>
        </w:rPr>
        <w:t xml:space="preserve"> </w:t>
      </w:r>
    </w:p>
    <w:p w14:paraId="771255E9" w14:textId="317C4D08" w:rsidR="004B3BE0" w:rsidRPr="00824827" w:rsidRDefault="004B3BE0" w:rsidP="0076607A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2.</w:t>
      </w:r>
      <w:r w:rsidRPr="00824827">
        <w:rPr>
          <w:rFonts w:ascii="Arial" w:hAnsi="Arial" w:cs="Arial"/>
          <w:sz w:val="24"/>
          <w:szCs w:val="24"/>
        </w:rPr>
        <w:tab/>
        <w:t xml:space="preserve">Komisja jest organem o charakterze doradczym w zakresie sprawdzenia i zaopiniowania wniosków złożonych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2023.</w:t>
      </w:r>
      <w:r w:rsidR="0019228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 wykonywaniu swoich zadań Komisja kieruje się wymogami uchwały, o której mowa w ust. 1 oraz kryteriami podanymi w treści ogłoszenia o otwartym konkursie ofert.</w:t>
      </w:r>
    </w:p>
    <w:p w14:paraId="1576BA77" w14:textId="77777777" w:rsidR="004B3BE0" w:rsidRPr="00824827" w:rsidRDefault="004B3BE0" w:rsidP="0076607A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06DC3396" w14:textId="77777777" w:rsidR="004B3BE0" w:rsidRPr="00824827" w:rsidRDefault="004B3BE0" w:rsidP="0076607A">
      <w:pPr>
        <w:pStyle w:val="Nagwek4"/>
      </w:pPr>
      <w:r w:rsidRPr="00824827">
        <w:t>Rozdział II. Skład Komisji</w:t>
      </w:r>
    </w:p>
    <w:p w14:paraId="48B3B87D" w14:textId="77777777" w:rsidR="004B3BE0" w:rsidRPr="00824827" w:rsidRDefault="004B3BE0" w:rsidP="0076607A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31B979B0" w14:textId="77777777" w:rsidR="004B3BE0" w:rsidRPr="00824827" w:rsidRDefault="004B3BE0" w:rsidP="0076607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337E2C74" w14:textId="77777777" w:rsidR="004B3BE0" w:rsidRPr="00824827" w:rsidRDefault="004B3BE0" w:rsidP="0076607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 Do zadań Przewodniczącego Komisji należy:</w:t>
      </w:r>
    </w:p>
    <w:p w14:paraId="0A7C3DFA" w14:textId="77777777" w:rsidR="004B3BE0" w:rsidRPr="00824827" w:rsidRDefault="004B3BE0" w:rsidP="007660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5B625F82" w14:textId="77777777" w:rsidR="004B3BE0" w:rsidRPr="00824827" w:rsidRDefault="004B3BE0" w:rsidP="007660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przewodniczenie posiedzeniom Komisji;</w:t>
      </w:r>
    </w:p>
    <w:p w14:paraId="67F6E733" w14:textId="77777777" w:rsidR="004B3BE0" w:rsidRPr="00824827" w:rsidRDefault="004B3BE0" w:rsidP="007660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inicjowanie i organizowanie prac Komisji.</w:t>
      </w:r>
    </w:p>
    <w:p w14:paraId="06107BBA" w14:textId="77777777" w:rsidR="004B3BE0" w:rsidRPr="00824827" w:rsidRDefault="004B3BE0" w:rsidP="0076607A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 W przypadku nieuczestniczenia Przewodniczącego w pracach Komisji, pracami Komisji kieruje jego Zastępca.</w:t>
      </w:r>
    </w:p>
    <w:p w14:paraId="41674D23" w14:textId="77777777" w:rsidR="004B3BE0" w:rsidRPr="00824827" w:rsidRDefault="004B3BE0" w:rsidP="0076607A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4. Na pierwszym posiedzeniu każdy członek Komisji składa podpisane przez siebie oświadczenie według wzoru stanowiącego Załącznik nr 2 do niniejszego zarządzenia.</w:t>
      </w:r>
    </w:p>
    <w:p w14:paraId="330704E4" w14:textId="77777777" w:rsidR="004B3BE0" w:rsidRPr="00824827" w:rsidRDefault="004B3BE0" w:rsidP="0076607A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5. W przypadku wyłączenia z prac Komisji jej członka/członków, Prezydent Miasta Włocławek może uzupełnić jej skład i powołać do Komisji nowego członka/członków.</w:t>
      </w:r>
    </w:p>
    <w:p w14:paraId="2F537C1D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30CD43D8" w14:textId="77777777" w:rsidR="004B3BE0" w:rsidRPr="00824827" w:rsidRDefault="004B3BE0" w:rsidP="0076607A">
      <w:pPr>
        <w:pStyle w:val="Nagwek4"/>
      </w:pPr>
      <w:r w:rsidRPr="00824827">
        <w:t>Rozdział III. Organizacja i tryb pracy Komisji</w:t>
      </w:r>
    </w:p>
    <w:p w14:paraId="4DB0911B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09BB9845" w14:textId="77777777" w:rsidR="004B3BE0" w:rsidRPr="00824827" w:rsidRDefault="004B3BE0" w:rsidP="0076607A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</w:t>
      </w:r>
      <w:r w:rsidRPr="00824827">
        <w:rPr>
          <w:rFonts w:ascii="Arial" w:hAnsi="Arial" w:cs="Arial"/>
          <w:sz w:val="24"/>
          <w:szCs w:val="24"/>
        </w:rPr>
        <w:tab/>
        <w:t>Komisja działa na posiedzeniach zamkniętych, bez udziału wnioskodawców.</w:t>
      </w:r>
    </w:p>
    <w:p w14:paraId="7CCD5246" w14:textId="77777777" w:rsidR="004B3BE0" w:rsidRPr="00824827" w:rsidRDefault="004B3BE0" w:rsidP="0076607A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</w:t>
      </w:r>
      <w:r w:rsidRPr="00824827">
        <w:rPr>
          <w:rFonts w:ascii="Arial" w:hAnsi="Arial" w:cs="Arial"/>
          <w:sz w:val="24"/>
          <w:szCs w:val="24"/>
        </w:rPr>
        <w:tab/>
        <w:t xml:space="preserve">Na każdym z posiedzeń Komisji sporządzana jest lista obecności. </w:t>
      </w:r>
    </w:p>
    <w:p w14:paraId="6BDA4502" w14:textId="77777777" w:rsidR="004B3BE0" w:rsidRPr="00824827" w:rsidRDefault="004B3BE0" w:rsidP="0076607A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</w:t>
      </w:r>
      <w:r w:rsidRPr="00824827">
        <w:rPr>
          <w:rFonts w:ascii="Arial" w:hAnsi="Arial" w:cs="Arial"/>
          <w:sz w:val="24"/>
          <w:szCs w:val="24"/>
        </w:rPr>
        <w:tab/>
        <w:t>Członkowie Komisji mogą zapoznać się z wnioskami w miejscu ich przechowywania przed posiedzeniem Komisji.</w:t>
      </w:r>
    </w:p>
    <w:p w14:paraId="2F96480D" w14:textId="77777777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Pracownik merytoryczny Wydziału Sportu i Turystyki dokonuje weryfikacji formalnej wniosku. </w:t>
      </w:r>
    </w:p>
    <w:p w14:paraId="3356EAF9" w14:textId="77777777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Weryfikacja formalna polega na:</w:t>
      </w:r>
    </w:p>
    <w:p w14:paraId="28811A8A" w14:textId="77777777" w:rsidR="004B3BE0" w:rsidRPr="00824827" w:rsidRDefault="004B3BE0" w:rsidP="0076607A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wniosek złożony został w przewidzianym terminie i na właściwych drukach,</w:t>
      </w:r>
    </w:p>
    <w:p w14:paraId="7BE3EFEE" w14:textId="77777777" w:rsidR="004B3BE0" w:rsidRPr="00824827" w:rsidRDefault="004B3BE0" w:rsidP="0076607A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>sprawdzeniu czy złożony wniosek podpisany został przez osoby upoważnione do reprezentacji Wnioskodawcy oraz czy reprezentacja jest pełna zgodnie z zapisami statutu i aktualnego odpisu z ewidencji lub KRS-u,</w:t>
      </w:r>
    </w:p>
    <w:p w14:paraId="72786875" w14:textId="77777777" w:rsidR="004B3BE0" w:rsidRPr="00824827" w:rsidRDefault="004B3BE0" w:rsidP="0076607A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złożony wniosek zawiera wszystkie niezbędne załączniki,</w:t>
      </w:r>
    </w:p>
    <w:p w14:paraId="104C3908" w14:textId="151EBD59" w:rsidR="004B3BE0" w:rsidRPr="00824827" w:rsidRDefault="004B3BE0" w:rsidP="0076607A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sprawdzeniu czy wniosek został złożony przez podmiot uprawniony.</w:t>
      </w:r>
      <w:r w:rsidR="00192284">
        <w:rPr>
          <w:rFonts w:ascii="Arial" w:hAnsi="Arial" w:cs="Arial"/>
          <w:sz w:val="24"/>
          <w:szCs w:val="24"/>
        </w:rPr>
        <w:t xml:space="preserve"> </w:t>
      </w:r>
    </w:p>
    <w:p w14:paraId="5734AA5E" w14:textId="77777777" w:rsidR="004B3BE0" w:rsidRPr="00824827" w:rsidRDefault="004B3BE0" w:rsidP="0076607A">
      <w:pPr>
        <w:pStyle w:val="Akapitzlist"/>
        <w:numPr>
          <w:ilvl w:val="0"/>
          <w:numId w:val="9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Wnioski nie spełniające kryteriów formalnych, o których mowa w ust. 5 nie podlegają dalszej ocenie i pozostają bez rozpatrzenia.</w:t>
      </w:r>
    </w:p>
    <w:p w14:paraId="1A78B669" w14:textId="77777777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Spełnienie kryteriów formalnych potwierdza wypełniona część I „Karty oceny wniosku” – „Kryteria formalne”, załącznik nr 4 do zarządzenia.</w:t>
      </w:r>
    </w:p>
    <w:p w14:paraId="23FAA0F4" w14:textId="77777777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Komisja ocenia merytorycznie wnioski spełniające kryteria formalne przekazane wraz z „Protokołem z przyjęcia wniosków”, stanowiącym załącznik Nr 3 do zarządzenia. </w:t>
      </w:r>
    </w:p>
    <w:p w14:paraId="60FD7D11" w14:textId="1E65758D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Komisja po zapoznaniu się z wnioskami przez wszystkich członków dokonuje oceny merytorycznej wniosków, przyznając każdej ofercie określoną liczbę punktów w zależności od stopnia spełnienia przez nie poszczególnych kryteriów merytorycznych. Punktacja odnotowywana jest w części II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„Karty oceny wniosku” – „Ocena merytoryczna realizacji zadania”, załącznik nr 4 do zarządzenia.</w:t>
      </w:r>
    </w:p>
    <w:p w14:paraId="77B3D980" w14:textId="77777777" w:rsidR="004B3BE0" w:rsidRPr="00824827" w:rsidRDefault="004B3BE0" w:rsidP="0076607A">
      <w:pPr>
        <w:pStyle w:val="Akapitzlist"/>
        <w:numPr>
          <w:ilvl w:val="0"/>
          <w:numId w:val="9"/>
        </w:numPr>
        <w:tabs>
          <w:tab w:val="left" w:pos="567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Kryteria oraz skala ich punktacji zawarte są w ogłoszeniu o konkursie.</w:t>
      </w:r>
    </w:p>
    <w:p w14:paraId="49AC0C05" w14:textId="77777777" w:rsidR="004B3BE0" w:rsidRPr="00824827" w:rsidRDefault="004B3BE0" w:rsidP="0076607A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6855F3DB" w14:textId="77777777" w:rsidR="004B3BE0" w:rsidRPr="00824827" w:rsidRDefault="004B3BE0" w:rsidP="0076607A">
      <w:pPr>
        <w:pStyle w:val="Nagwek4"/>
      </w:pPr>
      <w:r w:rsidRPr="00824827">
        <w:t>Rozdział IV. Opiniowanie wniosków</w:t>
      </w:r>
    </w:p>
    <w:p w14:paraId="447902CF" w14:textId="77777777" w:rsidR="004B3BE0" w:rsidRPr="00824827" w:rsidRDefault="004B3BE0" w:rsidP="0076607A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716D8867" w14:textId="77777777" w:rsidR="004B3BE0" w:rsidRPr="00824827" w:rsidRDefault="004B3BE0" w:rsidP="0076607A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1216C305" w14:textId="77777777" w:rsidR="004B3BE0" w:rsidRPr="00824827" w:rsidRDefault="004B3BE0" w:rsidP="0076607A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2. W przypadku równej liczby głosów decyduje głos Przewodniczącego, a w przypadku jego nieobecności – Zastępcy. </w:t>
      </w:r>
    </w:p>
    <w:p w14:paraId="0E444400" w14:textId="77777777" w:rsidR="004B3BE0" w:rsidRPr="00824827" w:rsidRDefault="004B3BE0" w:rsidP="0076607A">
      <w:pPr>
        <w:widowControl w:val="0"/>
        <w:tabs>
          <w:tab w:val="left" w:pos="142"/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3. Wyniki głosowania Komisji wraz ze stanowiskiem Komisji odnotowuje się w części III „Karty oceny wniosku” – „Opinia Komisji”, załącznik nr 4 do zarządzenia. </w:t>
      </w:r>
    </w:p>
    <w:p w14:paraId="6BF17BC7" w14:textId="77777777" w:rsidR="004B3BE0" w:rsidRPr="00824827" w:rsidRDefault="004B3BE0" w:rsidP="0076607A">
      <w:pPr>
        <w:widowControl w:val="0"/>
        <w:tabs>
          <w:tab w:val="left" w:pos="142"/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4. Wniosek</w:t>
      </w:r>
      <w:r w:rsidRPr="00824827">
        <w:rPr>
          <w:rFonts w:ascii="Arial" w:hAnsi="Arial" w:cs="Arial"/>
          <w:color w:val="000000"/>
          <w:sz w:val="24"/>
          <w:szCs w:val="24"/>
        </w:rPr>
        <w:t xml:space="preserve"> może być odrzucony w szczególności z powodu:</w:t>
      </w:r>
    </w:p>
    <w:p w14:paraId="2A2681F2" w14:textId="77777777" w:rsidR="004B3BE0" w:rsidRPr="00824827" w:rsidRDefault="004B3BE0" w:rsidP="0076607A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formalnych,</w:t>
      </w:r>
    </w:p>
    <w:p w14:paraId="2253F61C" w14:textId="77777777" w:rsidR="004B3BE0" w:rsidRPr="00824827" w:rsidRDefault="004B3BE0" w:rsidP="0076607A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0A1557CF" w14:textId="77777777" w:rsidR="004B3BE0" w:rsidRPr="00824827" w:rsidRDefault="004B3BE0" w:rsidP="0076607A">
      <w:pPr>
        <w:widowControl w:val="0"/>
        <w:tabs>
          <w:tab w:val="left" w:pos="993"/>
          <w:tab w:val="left" w:pos="1986"/>
        </w:tabs>
        <w:suppressAutoHyphens/>
        <w:rPr>
          <w:rFonts w:ascii="Arial" w:hAnsi="Arial" w:cs="Arial"/>
          <w:sz w:val="24"/>
          <w:szCs w:val="24"/>
        </w:rPr>
      </w:pPr>
    </w:p>
    <w:p w14:paraId="6FD6462F" w14:textId="77777777" w:rsidR="004B3BE0" w:rsidRPr="00824827" w:rsidRDefault="004B3BE0" w:rsidP="0076607A">
      <w:pPr>
        <w:pStyle w:val="Nagwek4"/>
      </w:pPr>
      <w:r w:rsidRPr="00824827">
        <w:t>Rozdział V. Wynik pracy Komisji</w:t>
      </w:r>
    </w:p>
    <w:p w14:paraId="0A4F7CCD" w14:textId="77777777" w:rsidR="004B3BE0" w:rsidRPr="00824827" w:rsidRDefault="004B3BE0" w:rsidP="0076607A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673848A" w14:textId="77777777" w:rsidR="004B3BE0" w:rsidRPr="00824827" w:rsidRDefault="004B3BE0" w:rsidP="0076607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1. Po zakończeniu opiniowania wszystkich wniosków w konkursie, Komisja sporządza protokół końcowy zawierający podmiot, którego wniosek został rekomendowany do dofinansowania wraz z wysokością proponowanego dofinansowania, wykaz podmiotów, których wnioski zostały zaopiniowane pozytywnie, ale nie uzyskały dofinansowania oraz wykaz podmiotów, których wnioski zostały zaopiniowane negatywnie (Załącznik nr 5 do niniejszego zarządzenia – „Protokół końcowy”).</w:t>
      </w:r>
    </w:p>
    <w:p w14:paraId="38B06139" w14:textId="77777777" w:rsidR="004B3BE0" w:rsidRPr="00824827" w:rsidRDefault="004B3BE0" w:rsidP="0076607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2. Protokół końcowy podpisują wszyscy członkowie Komisji.</w:t>
      </w:r>
    </w:p>
    <w:p w14:paraId="618E9F4C" w14:textId="77777777" w:rsidR="004B3BE0" w:rsidRPr="00824827" w:rsidRDefault="004B3BE0" w:rsidP="0076607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3. Przewodniczący Komisji przekazuje protokół końcowy do Prezydenta Miasta Włocławek w celu rozstrzygnięcia konkursu ofert.</w:t>
      </w:r>
    </w:p>
    <w:p w14:paraId="37820D69" w14:textId="77777777" w:rsidR="004B3BE0" w:rsidRPr="00824827" w:rsidRDefault="004B3BE0" w:rsidP="0076607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>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3495714" w14:textId="77777777" w:rsidR="004B3BE0" w:rsidRPr="00824827" w:rsidRDefault="004B3BE0" w:rsidP="0076607A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  <w:t xml:space="preserve">5. </w:t>
      </w:r>
      <w:r w:rsidRPr="00824827">
        <w:rPr>
          <w:rFonts w:ascii="Arial" w:hAnsi="Arial" w:cs="Arial"/>
          <w:color w:val="000000"/>
          <w:sz w:val="24"/>
          <w:szCs w:val="24"/>
        </w:rPr>
        <w:t>Każdy zainteresowany biorący udział w otwartym konkursie może żądać uzasadnienia wyboru lub odrzucenia wniosku w terminie 30 dni od daty ogłoszenia wyników konkursu</w:t>
      </w:r>
    </w:p>
    <w:p w14:paraId="7F9E5D3F" w14:textId="77777777" w:rsidR="004B3BE0" w:rsidRPr="00824827" w:rsidRDefault="004B3BE0" w:rsidP="0076607A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6. Członkowie Komisji wykonują swoje obowiązki nieodpłatnie, bez zwrotu kosztów przejazdu. </w:t>
      </w:r>
    </w:p>
    <w:p w14:paraId="7D3907F9" w14:textId="3C1F886A" w:rsidR="004B3BE0" w:rsidRPr="00824827" w:rsidRDefault="004B3BE0" w:rsidP="0076607A">
      <w:pPr>
        <w:pStyle w:val="Nagwek3"/>
        <w:ind w:left="0" w:firstLine="0"/>
      </w:pPr>
      <w:bookmarkStart w:id="5" w:name="_Hlk70413428"/>
      <w:r w:rsidRPr="00824827">
        <w:lastRenderedPageBreak/>
        <w:t>Załącznik nr 2</w:t>
      </w:r>
      <w:r w:rsidR="00194D43">
        <w:t xml:space="preserve"> </w:t>
      </w:r>
      <w:r w:rsidRPr="00824827">
        <w:t xml:space="preserve">do Zarządzenia Nr </w:t>
      </w:r>
      <w:r w:rsidR="001501FB">
        <w:t>379/2023</w:t>
      </w:r>
      <w:r w:rsidR="00194D43">
        <w:t xml:space="preserve"> </w:t>
      </w:r>
      <w:r w:rsidRPr="00824827">
        <w:t xml:space="preserve">Prezydenta Miasta Włocławek </w:t>
      </w:r>
      <w:r w:rsidR="00194D43">
        <w:t xml:space="preserve"> </w:t>
      </w:r>
      <w:r w:rsidRPr="00824827">
        <w:t xml:space="preserve">z dnia </w:t>
      </w:r>
      <w:r w:rsidR="001501FB">
        <w:t>4 października 2023 r.</w:t>
      </w:r>
    </w:p>
    <w:p w14:paraId="0FF3D212" w14:textId="77777777" w:rsidR="004B3BE0" w:rsidRPr="00824827" w:rsidRDefault="004B3BE0" w:rsidP="0076607A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CEC4B3" w14:textId="77777777" w:rsidR="004B3BE0" w:rsidRPr="00824827" w:rsidRDefault="004B3BE0" w:rsidP="0076607A">
      <w:pPr>
        <w:pStyle w:val="Tekstpodstawowy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824827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14:paraId="725CB76E" w14:textId="77777777" w:rsidR="004B3BE0" w:rsidRPr="00824827" w:rsidRDefault="004B3BE0" w:rsidP="0076607A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69F5DDD6" w14:textId="77777777" w:rsidR="004B3BE0" w:rsidRPr="00824827" w:rsidRDefault="004B3BE0" w:rsidP="0076607A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184C43B8" w14:textId="77777777" w:rsidR="004B3BE0" w:rsidRPr="00824827" w:rsidRDefault="004B3BE0" w:rsidP="0076607A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40CEAFAD" w14:textId="77777777" w:rsidR="004B3BE0" w:rsidRPr="00824827" w:rsidRDefault="004B3BE0" w:rsidP="0076607A">
      <w:pPr>
        <w:pStyle w:val="Nagwek2"/>
        <w:jc w:val="left"/>
      </w:pPr>
      <w:r w:rsidRPr="00824827">
        <w:t>OŚWIADCZENIE CZŁONKA KOMISJI KONKURSOWEJ</w:t>
      </w:r>
    </w:p>
    <w:p w14:paraId="543664C6" w14:textId="77777777" w:rsidR="004B3BE0" w:rsidRPr="00824827" w:rsidRDefault="004B3BE0" w:rsidP="0076607A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45C4F378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2FBD1FE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Ja niżej podpisana ............................................................ oświadczam, iż nie jestem związany/a z podmiotami biorącymi udział w </w:t>
      </w:r>
      <w:r w:rsidRPr="00824827">
        <w:rPr>
          <w:rFonts w:ascii="Arial" w:hAnsi="Arial" w:cs="Arial"/>
          <w:bCs/>
          <w:sz w:val="24"/>
          <w:szCs w:val="24"/>
        </w:rPr>
        <w:t xml:space="preserve">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Start w:id="6" w:name="_Hlk61856520"/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824827">
        <w:rPr>
          <w:rFonts w:ascii="Arial" w:hAnsi="Arial" w:cs="Arial"/>
          <w:sz w:val="24"/>
          <w:szCs w:val="24"/>
        </w:rPr>
        <w:t>,</w:t>
      </w:r>
      <w:bookmarkEnd w:id="6"/>
      <w:r w:rsidRPr="00824827">
        <w:rPr>
          <w:rFonts w:ascii="Arial" w:hAnsi="Arial" w:cs="Arial"/>
          <w:sz w:val="24"/>
          <w:szCs w:val="24"/>
        </w:rPr>
        <w:t xml:space="preserve"> w szczególności:</w:t>
      </w:r>
    </w:p>
    <w:p w14:paraId="057CDA0D" w14:textId="77777777" w:rsidR="004B3BE0" w:rsidRPr="00824827" w:rsidRDefault="004B3BE0" w:rsidP="0076607A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824827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21C5DA00" w14:textId="77777777" w:rsidR="004B3BE0" w:rsidRPr="00824827" w:rsidRDefault="004B3BE0" w:rsidP="0076607A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824827">
        <w:rPr>
          <w:rFonts w:ascii="Arial" w:hAnsi="Arial" w:cs="Arial"/>
        </w:rPr>
        <w:t>będąc pracownikiem, przedstawicielem bądź członkiem któregokolwiek z ww. podmiotów,</w:t>
      </w:r>
    </w:p>
    <w:p w14:paraId="3E48EB19" w14:textId="77777777" w:rsidR="004B3BE0" w:rsidRPr="00824827" w:rsidRDefault="004B3BE0" w:rsidP="0076607A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82482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0E6FE14C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522D176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3CA863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1B8AD60D" w14:textId="27849216" w:rsidR="004B3BE0" w:rsidRPr="00824827" w:rsidRDefault="004B3BE0" w:rsidP="0076607A">
      <w:pPr>
        <w:ind w:left="4956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eastAsia="Arial Narrow" w:hAnsi="Arial" w:cs="Arial"/>
          <w:bCs/>
          <w:sz w:val="24"/>
          <w:szCs w:val="24"/>
        </w:rPr>
        <w:t>…………………………………………</w:t>
      </w:r>
    </w:p>
    <w:p w14:paraId="384278CE" w14:textId="77777777" w:rsidR="004B3BE0" w:rsidRPr="00824827" w:rsidRDefault="004B3BE0" w:rsidP="00AB3160">
      <w:pPr>
        <w:ind w:left="6096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(czytelny podpis)</w:t>
      </w:r>
    </w:p>
    <w:p w14:paraId="692146A2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3C9F9FDA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52C4305B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4B7FFBCF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07EC0B7F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0581ABB5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5AA4E471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02DCAAE8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66953050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046B6973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27B918FA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02FFEB24" w14:textId="77777777" w:rsidR="004B3BE0" w:rsidRPr="00824827" w:rsidRDefault="004B3BE0" w:rsidP="0076607A">
      <w:pPr>
        <w:rPr>
          <w:rFonts w:ascii="Arial" w:hAnsi="Arial" w:cs="Arial"/>
          <w:bCs/>
          <w:sz w:val="24"/>
          <w:szCs w:val="24"/>
        </w:rPr>
      </w:pPr>
    </w:p>
    <w:p w14:paraId="2EEC8006" w14:textId="77777777" w:rsidR="004B3BE0" w:rsidRPr="00824827" w:rsidRDefault="004B3BE0" w:rsidP="0076607A">
      <w:pPr>
        <w:ind w:left="4956"/>
        <w:rPr>
          <w:rFonts w:ascii="Arial" w:hAnsi="Arial" w:cs="Arial"/>
          <w:bCs/>
          <w:sz w:val="24"/>
          <w:szCs w:val="24"/>
        </w:rPr>
      </w:pPr>
    </w:p>
    <w:p w14:paraId="41F825A6" w14:textId="73C828B5" w:rsidR="004B3BE0" w:rsidRPr="00824827" w:rsidRDefault="004B3BE0" w:rsidP="0076607A">
      <w:pPr>
        <w:ind w:left="4956"/>
        <w:rPr>
          <w:rFonts w:ascii="Arial" w:hAnsi="Arial" w:cs="Arial"/>
          <w:bCs/>
          <w:sz w:val="24"/>
          <w:szCs w:val="24"/>
        </w:rPr>
      </w:pPr>
      <w:r w:rsidRPr="00824827">
        <w:rPr>
          <w:rFonts w:ascii="Arial" w:eastAsia="Arial Narrow" w:hAnsi="Arial" w:cs="Arial"/>
          <w:bCs/>
          <w:sz w:val="24"/>
          <w:szCs w:val="24"/>
        </w:rPr>
        <w:t>…………………………………………</w:t>
      </w:r>
    </w:p>
    <w:p w14:paraId="67C91603" w14:textId="77777777" w:rsidR="004B3BE0" w:rsidRPr="00824827" w:rsidRDefault="004B3BE0" w:rsidP="00AB3160">
      <w:pPr>
        <w:ind w:left="6096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Cs/>
          <w:sz w:val="24"/>
          <w:szCs w:val="24"/>
        </w:rPr>
        <w:t>(czytelny podpis)</w:t>
      </w:r>
    </w:p>
    <w:p w14:paraId="285E6096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47AC18C2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303EA225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6196CA14" w14:textId="77777777" w:rsidR="00AB3160" w:rsidRDefault="00AB316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402E1FAD" w14:textId="7B1A1503" w:rsidR="004B3BE0" w:rsidRPr="00824827" w:rsidRDefault="004B3BE0" w:rsidP="006C5212">
      <w:pPr>
        <w:pStyle w:val="Nagwek3"/>
        <w:ind w:left="0" w:firstLine="0"/>
        <w:rPr>
          <w:color w:val="000000" w:themeColor="text1"/>
        </w:rPr>
      </w:pPr>
      <w:r w:rsidRPr="00824827">
        <w:rPr>
          <w:color w:val="000000" w:themeColor="text1"/>
        </w:rPr>
        <w:lastRenderedPageBreak/>
        <w:t>Załącznik nr 3</w:t>
      </w:r>
      <w:r w:rsidR="006C5212">
        <w:rPr>
          <w:color w:val="000000" w:themeColor="text1"/>
        </w:rPr>
        <w:t xml:space="preserve"> </w:t>
      </w:r>
      <w:r w:rsidRPr="00824827">
        <w:rPr>
          <w:color w:val="000000" w:themeColor="text1"/>
        </w:rPr>
        <w:t>do Zarządzenia Nr</w:t>
      </w:r>
      <w:r w:rsidR="001501FB">
        <w:rPr>
          <w:color w:val="000000" w:themeColor="text1"/>
        </w:rPr>
        <w:t xml:space="preserve"> 379/2023 </w:t>
      </w:r>
      <w:r w:rsidR="006C5212">
        <w:rPr>
          <w:color w:val="000000" w:themeColor="text1"/>
        </w:rPr>
        <w:t xml:space="preserve"> </w:t>
      </w:r>
      <w:r w:rsidRPr="00824827">
        <w:rPr>
          <w:color w:val="000000" w:themeColor="text1"/>
        </w:rPr>
        <w:t xml:space="preserve">Prezydenta Miasta Włocławek </w:t>
      </w:r>
      <w:r w:rsidR="006C5212">
        <w:rPr>
          <w:color w:val="000000" w:themeColor="text1"/>
        </w:rPr>
        <w:t xml:space="preserve"> </w:t>
      </w:r>
      <w:r w:rsidRPr="00824827">
        <w:rPr>
          <w:color w:val="000000" w:themeColor="text1"/>
        </w:rPr>
        <w:t xml:space="preserve">z dnia </w:t>
      </w:r>
      <w:r w:rsidR="001501FB">
        <w:rPr>
          <w:color w:val="000000" w:themeColor="text1"/>
        </w:rPr>
        <w:t>4 października 2023 r.</w:t>
      </w:r>
    </w:p>
    <w:p w14:paraId="44821048" w14:textId="77777777" w:rsidR="004B3BE0" w:rsidRPr="00824827" w:rsidRDefault="004B3BE0" w:rsidP="0076607A">
      <w:pPr>
        <w:rPr>
          <w:rFonts w:ascii="Arial" w:hAnsi="Arial" w:cs="Arial"/>
          <w:color w:val="000000" w:themeColor="text1"/>
          <w:sz w:val="24"/>
          <w:szCs w:val="24"/>
        </w:rPr>
      </w:pPr>
      <w:r w:rsidRPr="00824827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4CB76B3A" w14:textId="4EB36171" w:rsidR="004B3BE0" w:rsidRPr="00824827" w:rsidRDefault="00192284" w:rsidP="0076607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3BE0" w:rsidRPr="00824827">
        <w:rPr>
          <w:rFonts w:ascii="Arial" w:hAnsi="Arial" w:cs="Arial"/>
          <w:color w:val="000000" w:themeColor="text1"/>
          <w:sz w:val="24"/>
          <w:szCs w:val="24"/>
        </w:rPr>
        <w:t>(pieczątka Wydziału Sportu i Turystyki)</w:t>
      </w:r>
    </w:p>
    <w:p w14:paraId="33997E71" w14:textId="77777777" w:rsidR="004B3BE0" w:rsidRPr="00824827" w:rsidRDefault="004B3BE0" w:rsidP="007660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947DE2" w14:textId="77777777" w:rsidR="004B3BE0" w:rsidRPr="00824827" w:rsidRDefault="004B3BE0" w:rsidP="007660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AE0FDC" w14:textId="2AED806E" w:rsidR="004B3BE0" w:rsidRPr="00824827" w:rsidRDefault="004B3BE0" w:rsidP="0076607A">
      <w:pPr>
        <w:pStyle w:val="Nagwek2"/>
        <w:jc w:val="left"/>
      </w:pPr>
      <w:r w:rsidRPr="00824827">
        <w:t>PROTOKÓŁ</w:t>
      </w:r>
      <w:r w:rsidR="00192284">
        <w:t xml:space="preserve"> </w:t>
      </w:r>
      <w:r w:rsidRPr="00824827">
        <w:t>Z PRZYJĘCIA WNIOSKÓW</w:t>
      </w:r>
    </w:p>
    <w:p w14:paraId="71A32CB5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1BF70807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Wnioski, które wpłynęły </w:t>
      </w:r>
      <w:r w:rsidRPr="00824827">
        <w:rPr>
          <w:rFonts w:ascii="Arial" w:hAnsi="Arial" w:cs="Arial"/>
          <w:bCs/>
          <w:sz w:val="24"/>
          <w:szCs w:val="24"/>
        </w:rPr>
        <w:t xml:space="preserve">w otwartym konkursie ofert nr 6 na realizację zadania publicznego w zakresie rozwoju </w:t>
      </w:r>
      <w:r w:rsidRPr="00824827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2023</w:t>
      </w:r>
    </w:p>
    <w:p w14:paraId="6EFBBA26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4A213A3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7C24356" w14:textId="591DA5A8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Łącznie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wpłynęły ………</w:t>
      </w:r>
      <w:r w:rsidRPr="008248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>wnioski, w tym:</w:t>
      </w:r>
    </w:p>
    <w:p w14:paraId="729E3CC4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3B8E153A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>wnioski wpłynęły w terminie oznaczonym w ogłoszeniu,</w:t>
      </w:r>
    </w:p>
    <w:p w14:paraId="54D12CCF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7B0D9C3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>wniosków wpłynęło po wyznaczonym terminie,</w:t>
      </w:r>
    </w:p>
    <w:p w14:paraId="569F028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2D2FE1A9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………</w:t>
      </w:r>
      <w:r w:rsidRPr="00824827">
        <w:rPr>
          <w:rFonts w:ascii="Arial" w:hAnsi="Arial" w:cs="Arial"/>
          <w:sz w:val="24"/>
          <w:szCs w:val="24"/>
        </w:rPr>
        <w:t xml:space="preserve">wniosków nie spełniło wymogów formalnych. </w:t>
      </w:r>
    </w:p>
    <w:p w14:paraId="20F0DF39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3B0447B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2C3FF40F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Inne uwagi</w:t>
      </w:r>
    </w:p>
    <w:p w14:paraId="2C82A0F8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660271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2678734E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5EC5166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05FB9CA3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B4BFF4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34C9F5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349F6E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D54097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1B9DA0" w14:textId="77777777" w:rsidR="004B3BE0" w:rsidRPr="00824827" w:rsidRDefault="004B3BE0" w:rsidP="0076607A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87AC283" w14:textId="77777777" w:rsidR="004B3BE0" w:rsidRPr="00824827" w:rsidRDefault="004B3BE0" w:rsidP="0076607A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48850F0E" w14:textId="77777777" w:rsidR="004B3BE0" w:rsidRPr="00824827" w:rsidRDefault="004B3BE0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br w:type="page"/>
      </w:r>
    </w:p>
    <w:p w14:paraId="339F6268" w14:textId="77777777" w:rsidR="004B3BE0" w:rsidRPr="00824827" w:rsidRDefault="004B3BE0" w:rsidP="0076607A">
      <w:pPr>
        <w:pStyle w:val="Nagwek3"/>
      </w:pPr>
      <w:r w:rsidRPr="00824827">
        <w:lastRenderedPageBreak/>
        <w:t>Załącznik nr 4</w:t>
      </w:r>
    </w:p>
    <w:p w14:paraId="048EECDA" w14:textId="6DFF8EAE" w:rsidR="004B3BE0" w:rsidRPr="00824827" w:rsidRDefault="004B3BE0" w:rsidP="0076607A">
      <w:pPr>
        <w:pStyle w:val="Nagwek3"/>
      </w:pPr>
      <w:r w:rsidRPr="00824827">
        <w:t>do Zarządzenia Nr</w:t>
      </w:r>
      <w:r w:rsidR="001501FB">
        <w:t xml:space="preserve"> 379/2023</w:t>
      </w:r>
    </w:p>
    <w:p w14:paraId="7A211C17" w14:textId="77777777" w:rsidR="004B3BE0" w:rsidRPr="00824827" w:rsidRDefault="004B3BE0" w:rsidP="0076607A">
      <w:pPr>
        <w:pStyle w:val="Nagwek3"/>
      </w:pPr>
      <w:r w:rsidRPr="00824827">
        <w:t>Prezydent Miasta Włocławek</w:t>
      </w:r>
    </w:p>
    <w:p w14:paraId="633FA7B2" w14:textId="000AD39B" w:rsidR="004B3BE0" w:rsidRPr="00824827" w:rsidRDefault="004B3BE0" w:rsidP="0076607A">
      <w:pPr>
        <w:pStyle w:val="Nagwek3"/>
      </w:pPr>
      <w:r w:rsidRPr="00824827">
        <w:t xml:space="preserve">z dnia </w:t>
      </w:r>
      <w:r w:rsidR="001501FB">
        <w:t>4 października 2023 r.</w:t>
      </w:r>
    </w:p>
    <w:p w14:paraId="1C1155EC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p w14:paraId="6019F4AE" w14:textId="77777777" w:rsidR="004B3BE0" w:rsidRPr="00824827" w:rsidRDefault="004B3BE0" w:rsidP="0076607A">
      <w:pPr>
        <w:pStyle w:val="Nagwek4"/>
      </w:pPr>
      <w:bookmarkStart w:id="7" w:name="_Hlk94680085"/>
      <w:r w:rsidRPr="00824827">
        <w:t>KARTA OCENY WNIOSKU ST.524.6.…….2023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Karta oceny wniosku"/>
        <w:tblDescription w:val="Karta oceny wniosku"/>
      </w:tblPr>
      <w:tblGrid>
        <w:gridCol w:w="2410"/>
        <w:gridCol w:w="6946"/>
      </w:tblGrid>
      <w:tr w:rsidR="004B3BE0" w:rsidRPr="00824827" w14:paraId="13417D59" w14:textId="77777777" w:rsidTr="002777F8">
        <w:trPr>
          <w:trHeight w:val="7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AF05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</w:p>
          <w:p w14:paraId="6D633DA9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(</w:t>
            </w:r>
            <w:r w:rsidRPr="00824827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4B3BE0" w:rsidRPr="00824827" w14:paraId="4D28BE82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8A09" w14:textId="77777777" w:rsidR="004B3BE0" w:rsidRPr="00824827" w:rsidRDefault="004B3BE0" w:rsidP="0076607A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0" w:hanging="10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zadania publicznego wskazanego w ogłoszeniu konkursowym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58C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Realizacja programu szkolenia sportowego w zakresie sportu wyczynowego, organizacja i udział w rozgrywkach Polskich Lig na szczeblu międzywojewódzkim lub krajowym, organizacja i udział w obozach (zgrupowaniach) sportowych przygotowujących do rozgrywek ligowych</w:t>
            </w:r>
          </w:p>
        </w:tc>
      </w:tr>
      <w:tr w:rsidR="004B3BE0" w:rsidRPr="00824827" w14:paraId="012747A4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081" w14:textId="77777777" w:rsidR="004B3BE0" w:rsidRPr="00824827" w:rsidRDefault="004B3BE0" w:rsidP="0076607A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9" w:hanging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Tytuł zadania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1F16" w14:textId="130B36E9" w:rsidR="004B3BE0" w:rsidRPr="0076607A" w:rsidRDefault="004B3BE0" w:rsidP="007660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607A">
              <w:rPr>
                <w:rFonts w:ascii="Arial" w:hAnsi="Arial" w:cs="Arial"/>
                <w:b/>
                <w:bCs/>
                <w:sz w:val="24"/>
                <w:szCs w:val="24"/>
              </w:rPr>
              <w:t>Szkolenie sportowe w zakresie sportu</w:t>
            </w:r>
            <w:r w:rsidR="00192284" w:rsidRPr="007660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6607A">
              <w:rPr>
                <w:rFonts w:ascii="Arial" w:hAnsi="Arial" w:cs="Arial"/>
                <w:b/>
                <w:bCs/>
                <w:sz w:val="24"/>
                <w:szCs w:val="24"/>
              </w:rPr>
              <w:t>wyczynowego (koszykówka), organizacja i udział w rozgrywkach Polskiej Ligi Koszykówki</w:t>
            </w:r>
          </w:p>
        </w:tc>
      </w:tr>
      <w:tr w:rsidR="004B3BE0" w:rsidRPr="00824827" w14:paraId="5458F166" w14:textId="77777777" w:rsidTr="002777F8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1E57" w14:textId="77777777" w:rsidR="004B3BE0" w:rsidRPr="00824827" w:rsidRDefault="004B3BE0" w:rsidP="0076607A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7" w:hanging="28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i adres wnioskodawcy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DF8C" w14:textId="77777777" w:rsidR="004B3BE0" w:rsidRPr="0076607A" w:rsidRDefault="004B3BE0" w:rsidP="007660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07A">
              <w:rPr>
                <w:rFonts w:ascii="Arial" w:hAnsi="Arial" w:cs="Arial"/>
                <w:b/>
                <w:bCs/>
                <w:sz w:val="24"/>
                <w:szCs w:val="24"/>
              </w:rPr>
              <w:t>Klub Koszykówki Włocławek S.A., Al. Chopina 8</w:t>
            </w:r>
          </w:p>
        </w:tc>
      </w:tr>
    </w:tbl>
    <w:p w14:paraId="7331B356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p w14:paraId="54B9EFEA" w14:textId="77777777" w:rsidR="004B3BE0" w:rsidRPr="00824827" w:rsidRDefault="004B3BE0" w:rsidP="0076607A">
      <w:pPr>
        <w:pStyle w:val="Nagwek2"/>
        <w:jc w:val="left"/>
      </w:pPr>
      <w:r w:rsidRPr="00824827">
        <w:t>CZĘŚĆ I. KRYTERIA FORMALNE (wypełnia pracownik merytoryczny wydziału)</w:t>
      </w:r>
    </w:p>
    <w:p w14:paraId="7C35BFA4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Prawidłowość wniosku pod względem formalnym"/>
        <w:tblDescription w:val="Prawidłowość wniosku pod względem formalnym"/>
      </w:tblPr>
      <w:tblGrid>
        <w:gridCol w:w="7797"/>
        <w:gridCol w:w="850"/>
        <w:gridCol w:w="709"/>
      </w:tblGrid>
      <w:tr w:rsidR="004B3BE0" w:rsidRPr="00824827" w14:paraId="3493BD72" w14:textId="77777777" w:rsidTr="002777F8">
        <w:trPr>
          <w:trHeight w:val="65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FC67" w14:textId="77777777" w:rsidR="004B3BE0" w:rsidRPr="00824827" w:rsidRDefault="004B3BE0" w:rsidP="0076607A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PRAWIDŁOWOŚĆ WNIOSKU POD WZGLĘDEM FORMALNYM</w:t>
            </w:r>
          </w:p>
          <w:p w14:paraId="41B0BEC7" w14:textId="77777777" w:rsidR="004B3BE0" w:rsidRPr="00824827" w:rsidRDefault="004B3BE0" w:rsidP="0076607A">
            <w:pPr>
              <w:ind w:left="45" w:hanging="45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24827">
              <w:rPr>
                <w:rFonts w:ascii="Arial" w:hAnsi="Arial" w:cs="Arial"/>
                <w:bCs/>
                <w:sz w:val="24"/>
                <w:szCs w:val="24"/>
              </w:rPr>
              <w:t>(kryteria niepodlegające uzupełnieniu)</w:t>
            </w:r>
          </w:p>
        </w:tc>
      </w:tr>
      <w:tr w:rsidR="004B3BE0" w:rsidRPr="00824827" w14:paraId="67B3732C" w14:textId="77777777" w:rsidTr="002777F8">
        <w:trPr>
          <w:trHeight w:val="32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A07F" w14:textId="77777777" w:rsidR="004B3BE0" w:rsidRPr="00824827" w:rsidRDefault="004B3BE0" w:rsidP="0076607A">
            <w:pPr>
              <w:pStyle w:val="Akapitzlist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-105" w:firstLine="0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został w terminie określonym w ogłoszeniu o konkursie.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90F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94E2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07D80748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4D5A" w14:textId="13772C2D" w:rsidR="004B3BE0" w:rsidRPr="00824827" w:rsidRDefault="004B3BE0" w:rsidP="0076607A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został na odpowiednim formularzu,</w:t>
            </w:r>
            <w:r w:rsidR="00192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sz w:val="24"/>
                <w:szCs w:val="24"/>
              </w:rPr>
              <w:t>nie został przez oferenta zmodyfikowana (zawiera wszystkie punkty, nie dodano nowych postanowień)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64E4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4796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9D308A5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1B11" w14:textId="77777777" w:rsidR="004B3BE0" w:rsidRPr="00824827" w:rsidRDefault="004B3BE0" w:rsidP="0076607A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złożony przez podmiot uprawniony; podpisany przez osoby upoważnione do składania oświadczeń woli zgodnie z wyciągiem z właściwego rejestru: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0B5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AF2D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18EAE816" w14:textId="77777777" w:rsidTr="002777F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7DBA" w14:textId="77777777" w:rsidR="004B3BE0" w:rsidRPr="00824827" w:rsidRDefault="004B3BE0" w:rsidP="0076607A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Posiada niezbędne załączniki: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4CF8" w14:textId="77777777" w:rsidR="004B3BE0" w:rsidRPr="00824827" w:rsidRDefault="004B3BE0" w:rsidP="0076607A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9E6F" w14:textId="77777777" w:rsidR="004B3BE0" w:rsidRPr="00824827" w:rsidRDefault="004B3BE0" w:rsidP="0076607A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EF84F23" w14:textId="77777777" w:rsidTr="002777F8">
        <w:trPr>
          <w:cantSplit/>
          <w:trHeight w:val="45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4CB7" w14:textId="77777777" w:rsidR="004B3BE0" w:rsidRPr="00824827" w:rsidRDefault="004B3BE0" w:rsidP="0076607A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CF36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3671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03DB5ADF" w14:textId="77777777" w:rsidTr="002777F8">
        <w:trPr>
          <w:cantSplit/>
          <w:trHeight w:val="43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D380" w14:textId="77777777" w:rsidR="004B3BE0" w:rsidRPr="00824827" w:rsidRDefault="004B3BE0" w:rsidP="0076607A">
            <w:pPr>
              <w:numPr>
                <w:ilvl w:val="0"/>
                <w:numId w:val="6"/>
              </w:numPr>
              <w:suppressAutoHyphens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8A8C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0DC6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654F4BFA" w14:textId="77777777" w:rsidTr="002777F8">
        <w:trPr>
          <w:cantSplit/>
          <w:trHeight w:val="45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CCBF" w14:textId="77777777" w:rsidR="004B3BE0" w:rsidRPr="00824827" w:rsidRDefault="004B3BE0" w:rsidP="0076607A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638C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D97B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F623C14" w14:textId="77777777" w:rsidTr="002777F8">
        <w:trPr>
          <w:cantSplit/>
          <w:trHeight w:val="2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9F3F" w14:textId="77777777" w:rsidR="004B3BE0" w:rsidRPr="00824827" w:rsidRDefault="004B3BE0" w:rsidP="0076607A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sprawozdanie merytoryczne i finansowe za ostatni rok kalendarzowy,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FD2C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26D3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20BCE959" w14:textId="77777777" w:rsidTr="002777F8">
        <w:trPr>
          <w:cantSplit/>
          <w:trHeight w:val="2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EED" w14:textId="77777777" w:rsidR="004B3BE0" w:rsidRPr="00824827" w:rsidRDefault="004B3BE0" w:rsidP="0076607A">
            <w:pPr>
              <w:pStyle w:val="Akapitzlist"/>
              <w:numPr>
                <w:ilvl w:val="0"/>
                <w:numId w:val="6"/>
              </w:numPr>
              <w:tabs>
                <w:tab w:val="num" w:pos="172"/>
                <w:tab w:val="num" w:pos="432"/>
                <w:tab w:val="left" w:pos="3060"/>
                <w:tab w:val="left" w:pos="6840"/>
              </w:tabs>
              <w:suppressAutoHyphens w:val="0"/>
              <w:spacing w:after="0" w:line="240" w:lineRule="auto"/>
              <w:ind w:left="179" w:hanging="179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oświadczenie wnioskodawcy (zgodne ze wzorem stanowiącym załącznik nr 4 do zarządzenia konkursowego),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930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0CF6E08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3F21338B" w14:textId="77777777" w:rsidTr="002777F8">
        <w:trPr>
          <w:cantSplit/>
          <w:trHeight w:val="84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50B6E7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color w:val="000000"/>
                <w:sz w:val="24"/>
                <w:szCs w:val="24"/>
              </w:rPr>
              <w:t xml:space="preserve">e) inne (pełnomocnictwa, ewentualne umowy partnerskie, listy intencyjne, oświadczenia).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5857EE7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24C97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4B3BE0" w:rsidRPr="00824827" w14:paraId="6E085B4A" w14:textId="77777777" w:rsidTr="002777F8">
        <w:trPr>
          <w:cantSplit/>
          <w:trHeight w:val="84"/>
        </w:trPr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2A8B" w14:textId="77777777" w:rsidR="004B3BE0" w:rsidRPr="00824827" w:rsidRDefault="004B3BE0" w:rsidP="00766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544088A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51A318D2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78FC22B4" w14:textId="77777777" w:rsidR="004B3BE0" w:rsidRPr="00824827" w:rsidRDefault="004B3BE0" w:rsidP="0076607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lastRenderedPageBreak/>
        <w:t>Jeżeli w którymkolwiek z kryteriów 1-4 została udzielona odpowiedź „NIE”, wniosek nie spełnia wymogów formalnych i nie podlega ocenie merytorycznej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B3BE0" w:rsidRPr="00824827" w14:paraId="16F40713" w14:textId="77777777" w:rsidTr="002777F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3B3D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Uwagi dotyczące oceny formalnej</w:t>
            </w:r>
          </w:p>
          <w:p w14:paraId="65098A12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2B892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F7F53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45529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01D13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B3BE0" w:rsidRPr="00824827" w14:paraId="4B2FF4B9" w14:textId="77777777" w:rsidTr="002777F8">
        <w:trPr>
          <w:trHeight w:val="45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2C15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4B3BE0" w:rsidRPr="00824827" w14:paraId="24B60FD4" w14:textId="77777777" w:rsidTr="002777F8">
        <w:trPr>
          <w:trHeight w:val="10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47E9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EF5BEE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Wniosek spełnia wymogi formalne/nie spełnia wymogów formalnych i nie podlega ocenie merytorycznej/podlega ocenie merytorycznej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8248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A6B2B3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2C9B" w14:textId="77777777" w:rsidR="004B3BE0" w:rsidRPr="00824827" w:rsidRDefault="004B3BE0" w:rsidP="0076607A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161D43" w14:textId="77777777" w:rsidR="004B3BE0" w:rsidRPr="00824827" w:rsidRDefault="004B3BE0" w:rsidP="0076607A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C6D5CD8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6A8FAB93" w14:textId="77777777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(podpis pracownika merytorycznego dokonującego oceny formalnej wniosku)</w:t>
            </w:r>
          </w:p>
        </w:tc>
      </w:tr>
    </w:tbl>
    <w:p w14:paraId="778A014B" w14:textId="77777777" w:rsidR="004B3BE0" w:rsidRPr="00824827" w:rsidRDefault="004B3BE0" w:rsidP="0076607A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824827">
        <w:rPr>
          <w:rStyle w:val="Znakiprzypiswdolnych"/>
          <w:rFonts w:ascii="Arial" w:hAnsi="Arial" w:cs="Arial"/>
          <w:sz w:val="24"/>
          <w:szCs w:val="24"/>
        </w:rPr>
        <w:t>*</w:t>
      </w:r>
      <w:r w:rsidRPr="00824827">
        <w:rPr>
          <w:rFonts w:ascii="Arial" w:hAnsi="Arial" w:cs="Arial"/>
          <w:sz w:val="24"/>
          <w:szCs w:val="24"/>
        </w:rPr>
        <w:t xml:space="preserve"> Niewłaściwe skreślić</w:t>
      </w:r>
    </w:p>
    <w:p w14:paraId="04608CD1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bookmarkEnd w:id="7"/>
    <w:p w14:paraId="0706D711" w14:textId="6C88C3E4" w:rsidR="004B3BE0" w:rsidRPr="00824827" w:rsidRDefault="004B3BE0" w:rsidP="0076607A">
      <w:pPr>
        <w:pStyle w:val="Nagwek2"/>
        <w:jc w:val="left"/>
      </w:pPr>
      <w:r w:rsidRPr="00824827">
        <w:t>CZĘŚĆ II. OCENA MERYTORYCZNA</w:t>
      </w:r>
      <w:r w:rsidR="00192284">
        <w:t xml:space="preserve"> </w:t>
      </w:r>
      <w:r w:rsidRPr="00824827">
        <w:t>REALIZACJI ZADANIA</w:t>
      </w:r>
    </w:p>
    <w:tbl>
      <w:tblPr>
        <w:tblW w:w="96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ryterium oceny"/>
        <w:tblDescription w:val="Kryterium oceny"/>
      </w:tblPr>
      <w:tblGrid>
        <w:gridCol w:w="87"/>
        <w:gridCol w:w="393"/>
        <w:gridCol w:w="7600"/>
        <w:gridCol w:w="1134"/>
        <w:gridCol w:w="25"/>
        <w:gridCol w:w="65"/>
        <w:gridCol w:w="322"/>
        <w:gridCol w:w="30"/>
      </w:tblGrid>
      <w:tr w:rsidR="004B3BE0" w:rsidRPr="00824827" w14:paraId="0980525E" w14:textId="77777777" w:rsidTr="002777F8">
        <w:tc>
          <w:tcPr>
            <w:tcW w:w="87" w:type="dxa"/>
            <w:shd w:val="clear" w:color="auto" w:fill="E7E6E6" w:themeFill="background2"/>
          </w:tcPr>
          <w:p w14:paraId="2C754FF0" w14:textId="77777777" w:rsidR="004B3BE0" w:rsidRPr="00824827" w:rsidRDefault="004B3BE0" w:rsidP="0076607A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2B887CD6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2E29DEA2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</w:tcPr>
          <w:p w14:paraId="174EABDE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E7E6E6" w:themeFill="background2"/>
          </w:tcPr>
          <w:p w14:paraId="40243446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E7E6E6" w:themeFill="background2"/>
          </w:tcPr>
          <w:p w14:paraId="47F625F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E7E6E6" w:themeFill="background2"/>
          </w:tcPr>
          <w:p w14:paraId="491C3C7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5B488E1A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6FD22AC7" w14:textId="77777777" w:rsidTr="002777F8">
        <w:trPr>
          <w:trHeight w:val="478"/>
        </w:trPr>
        <w:tc>
          <w:tcPr>
            <w:tcW w:w="87" w:type="dxa"/>
            <w:shd w:val="clear" w:color="auto" w:fill="auto"/>
          </w:tcPr>
          <w:p w14:paraId="1AE4883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4B4674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DAB61D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Zgodność wniosku z rodzajem zadania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897EE8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60D6543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196A665A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1E55B65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76EFFD3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FFC0852" w14:textId="77777777" w:rsidTr="002777F8">
        <w:trPr>
          <w:trHeight w:val="415"/>
        </w:trPr>
        <w:tc>
          <w:tcPr>
            <w:tcW w:w="87" w:type="dxa"/>
            <w:shd w:val="clear" w:color="auto" w:fill="auto"/>
          </w:tcPr>
          <w:p w14:paraId="6CC0019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0ABE7A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2.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03A0B16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Zbieżność celów statutowych wnioskodawcy z zadaniem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C830C0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5402DC7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CD17DBB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5BD12C00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0291D744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63DF6FB5" w14:textId="77777777" w:rsidTr="002777F8">
        <w:trPr>
          <w:trHeight w:val="406"/>
        </w:trPr>
        <w:tc>
          <w:tcPr>
            <w:tcW w:w="87" w:type="dxa"/>
            <w:shd w:val="clear" w:color="auto" w:fill="auto"/>
          </w:tcPr>
          <w:p w14:paraId="72D8099B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F56BA7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3.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2FD8AF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 xml:space="preserve">Zachowany minimalny wkład własny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8471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4A1DDF35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7708CD44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7B7A1D1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AC788F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710E24C5" w14:textId="77777777" w:rsidTr="002777F8">
        <w:trPr>
          <w:trHeight w:val="426"/>
        </w:trPr>
        <w:tc>
          <w:tcPr>
            <w:tcW w:w="87" w:type="dxa"/>
            <w:shd w:val="clear" w:color="auto" w:fill="auto"/>
          </w:tcPr>
          <w:p w14:paraId="0DCD6120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13D175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4.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573E42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Zachowany limit kosztów administracyjnych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FC5220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5E781E6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D6F1A1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7A48AD6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513172CE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594E6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p w14:paraId="594E14CB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Jeżeli w którymkolwiek z kryteriów 1-4 została udzielona odpowiedź „NIE”, wniosek zostaje odrzucony z przyczyn merytorycznych</w:t>
      </w:r>
    </w:p>
    <w:p w14:paraId="23809666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cena części opisowej zadania"/>
        <w:tblDescription w:val="Ocena części opisowej zadania"/>
      </w:tblPr>
      <w:tblGrid>
        <w:gridCol w:w="35"/>
        <w:gridCol w:w="391"/>
        <w:gridCol w:w="5810"/>
        <w:gridCol w:w="1132"/>
        <w:gridCol w:w="1132"/>
        <w:gridCol w:w="1131"/>
        <w:gridCol w:w="25"/>
        <w:gridCol w:w="20"/>
        <w:gridCol w:w="367"/>
        <w:gridCol w:w="30"/>
      </w:tblGrid>
      <w:tr w:rsidR="004B3BE0" w:rsidRPr="00824827" w14:paraId="18FA6928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17169B0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59470CF3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15C8AE35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4ECFD842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16A82DE0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4CF4B24E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E7E6E6" w:themeFill="background2"/>
          </w:tcPr>
          <w:p w14:paraId="6269428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 w:themeFill="background2"/>
          </w:tcPr>
          <w:p w14:paraId="7B2B5B30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956283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09518F7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416F089" w14:textId="77777777" w:rsidTr="002777F8">
        <w:trPr>
          <w:cantSplit/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9A0E69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B1E81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8DE0B5" w14:textId="77777777" w:rsidR="004B3BE0" w:rsidRPr="00824827" w:rsidRDefault="004B3BE0" w:rsidP="0076607A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824827">
              <w:rPr>
                <w:rFonts w:ascii="Arial" w:hAnsi="Arial" w:cs="Arial"/>
              </w:rPr>
              <w:t>1.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AF228D1" w14:textId="0BCDF94F" w:rsidR="004B3BE0" w:rsidRPr="00824827" w:rsidRDefault="004B3BE0" w:rsidP="00766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 zadania na realizację celu zgodnego z</w:t>
            </w:r>
            <w:r w:rsidR="001922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>§1 ust. 2</w:t>
            </w:r>
            <w:r w:rsidR="001922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Uchwały nr XL15/2014 Rady Miasta Włocławek z dnia 17 marca 2014 r.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714A214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D9AE1DC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9D793DB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5017C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1AD9B6B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C301516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0BA5D63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5BCCAD0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2F16B6B3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BBF7B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2.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9D8BFA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Znaczenie i ranga zadania dla Gminy Miasta Włocławek.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FDBCB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70031E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345FDB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4E12C0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1322073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13A74E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C0638C5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B0E3F5A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6BD60F5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D7736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3.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133525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Reprezentowany poziom sportowy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EAC72C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E7D10E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BD97B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E323E3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3E4C45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4DD1D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6679005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1C0B7D76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7CA1394E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206ED4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4.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8A0D9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Style w:val="tabulatory1"/>
                <w:rFonts w:ascii="Arial" w:hAnsi="Arial" w:cs="Arial"/>
                <w:color w:val="000000" w:themeColor="text1"/>
              </w:rPr>
              <w:t xml:space="preserve">Zasoby kadry szkoleniowej, </w:t>
            </w:r>
            <w:r w:rsidRPr="00824827">
              <w:rPr>
                <w:rFonts w:ascii="Arial" w:hAnsi="Arial" w:cs="Arial"/>
                <w:color w:val="000000" w:themeColor="text1"/>
              </w:rPr>
              <w:t xml:space="preserve">która będzie realizować zadanie </w:t>
            </w: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publiczne.</w:t>
            </w:r>
            <w:r w:rsidRPr="0082482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4F528B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1E4A54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165C52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E08D8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A268C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19A9A7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325CBE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786639C8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7FD8E1F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61D996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5.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517F3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Możliwości bazowe i sprzętowe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D4918E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0CAFA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7C337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469127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DF7026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823FDB6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7C9163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5B010E79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04C3ACF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F2438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6.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AD63CA" w14:textId="77777777" w:rsidR="004B3BE0" w:rsidRPr="00824827" w:rsidRDefault="004B3BE0" w:rsidP="0076607A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 xml:space="preserve">Ocena przedstawionej kalkulacji kosztów realizacji zadania </w:t>
            </w:r>
            <w:r w:rsidRPr="00824827">
              <w:rPr>
                <w:rStyle w:val="luchili"/>
                <w:rFonts w:ascii="Arial" w:hAnsi="Arial" w:cs="Arial"/>
                <w:color w:val="000000" w:themeColor="text1"/>
              </w:rPr>
              <w:t>publicznego</w:t>
            </w:r>
            <w:r w:rsidRPr="00824827">
              <w:rPr>
                <w:rFonts w:ascii="Arial" w:hAnsi="Arial" w:cs="Arial"/>
                <w:color w:val="000000" w:themeColor="text1"/>
              </w:rPr>
              <w:t>, w odniesieniu do zakresu rzeczowego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DA285B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4AFB15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F2E2C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EB03C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0FCF98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3FDA32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4682930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3FED77D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5295117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D114D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7.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1D7A7C" w14:textId="77777777" w:rsidR="004B3BE0" w:rsidRPr="00824827" w:rsidRDefault="004B3BE0" w:rsidP="0076607A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Wysokość środków budżetowych przeznaczonych na realizację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F0B3C7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D8CC5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7E333E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D80848D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669E374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7477E88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CCDF361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44E0FB83" w14:textId="77777777" w:rsidTr="002777F8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629D84A4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66430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</w:rPr>
              <w:t>8.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6E72C2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color w:val="000000" w:themeColor="text1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Wysokość środków pozabudżetowych pozyskanych na realizację.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3556D7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color w:val="000000" w:themeColor="text1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515232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CB04B4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C80649A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4A04169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2FA2E5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2D0873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263C1467" w14:textId="77777777" w:rsidTr="002777F8">
        <w:trPr>
          <w:trHeight w:val="297"/>
        </w:trPr>
        <w:tc>
          <w:tcPr>
            <w:tcW w:w="35" w:type="dxa"/>
            <w:shd w:val="clear" w:color="auto" w:fill="auto"/>
          </w:tcPr>
          <w:p w14:paraId="061DAE07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AA096D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</w:rPr>
              <w:t>Łącznie: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86DFF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0897B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71637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27EC105A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540AC6BC" w14:textId="77777777" w:rsidTr="002777F8">
        <w:trPr>
          <w:trHeight w:val="283"/>
        </w:trPr>
        <w:tc>
          <w:tcPr>
            <w:tcW w:w="35" w:type="dxa"/>
            <w:shd w:val="clear" w:color="auto" w:fill="auto"/>
          </w:tcPr>
          <w:p w14:paraId="69E786BC" w14:textId="77777777" w:rsidR="004B3BE0" w:rsidRPr="00824827" w:rsidRDefault="004B3BE0" w:rsidP="0076607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228D9E6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</w:rPr>
              <w:t>Minimalna liczba punktów niezbędna do wydania pozytywnej oceny merytorycznej/łącznie: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43C3335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34854C66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8D0BE37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7B1E4A06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27B22CA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3C76EC32" w14:textId="77777777" w:rsidR="004B3BE0" w:rsidRPr="00824827" w:rsidRDefault="004B3BE0" w:rsidP="0076607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39500219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4D6D3AF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0B54B131" w14:textId="77777777" w:rsidTr="002777F8">
        <w:trPr>
          <w:trHeight w:val="906"/>
        </w:trPr>
        <w:tc>
          <w:tcPr>
            <w:tcW w:w="35" w:type="dxa"/>
            <w:shd w:val="clear" w:color="auto" w:fill="auto"/>
          </w:tcPr>
          <w:p w14:paraId="78F28728" w14:textId="77777777" w:rsidR="004B3BE0" w:rsidRPr="00824827" w:rsidRDefault="004B3BE0" w:rsidP="0076607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0B37F967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7D679F3C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239B5CD7" w14:textId="77777777" w:rsidTr="002777F8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4B1E69F6" w14:textId="77777777" w:rsidR="004B3BE0" w:rsidRPr="00824827" w:rsidRDefault="004B3BE0" w:rsidP="0076607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68D3CEF1" w14:textId="356E99D9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/>
              </w:rPr>
              <w:t>Adnotacje urzędowe</w:t>
            </w:r>
            <w:r w:rsidR="001922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20B6E5D2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4BAB429C" w14:textId="77777777" w:rsidTr="002777F8">
        <w:trPr>
          <w:trHeight w:val="1222"/>
        </w:trPr>
        <w:tc>
          <w:tcPr>
            <w:tcW w:w="35" w:type="dxa"/>
            <w:shd w:val="clear" w:color="auto" w:fill="auto"/>
          </w:tcPr>
          <w:p w14:paraId="1A457CC0" w14:textId="77777777" w:rsidR="004B3BE0" w:rsidRPr="00824827" w:rsidRDefault="004B3BE0" w:rsidP="0076607A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6CF80A7" w14:textId="77777777" w:rsidR="004B3BE0" w:rsidRPr="00824827" w:rsidRDefault="004B3BE0" w:rsidP="0076607A">
            <w:pPr>
              <w:pStyle w:val="Akapitzlist1"/>
              <w:ind w:left="0"/>
              <w:rPr>
                <w:rFonts w:ascii="Arial" w:hAnsi="Arial" w:cs="Arial"/>
              </w:rPr>
            </w:pPr>
            <w:r w:rsidRPr="00824827">
              <w:rPr>
                <w:rFonts w:ascii="Arial" w:hAnsi="Arial" w:cs="Arial"/>
                <w:bCs/>
              </w:rPr>
              <w:t>Wniosek spełnia wymogi merytoryczne/</w:t>
            </w:r>
            <w:r w:rsidRPr="00824827">
              <w:rPr>
                <w:rFonts w:ascii="Arial" w:hAnsi="Arial" w:cs="Arial"/>
              </w:rPr>
              <w:t>nie spełnia wymogów merytorycznych</w:t>
            </w:r>
            <w:r w:rsidRPr="00824827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11877BA2" w14:textId="77777777" w:rsidR="004B3BE0" w:rsidRPr="00824827" w:rsidRDefault="004B3BE0" w:rsidP="007660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EBE29" w14:textId="77777777" w:rsidR="004B3BE0" w:rsidRPr="00824827" w:rsidRDefault="004B3BE0" w:rsidP="007660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4827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05F1E93D" w14:textId="77777777" w:rsidR="004B3BE0" w:rsidRPr="00824827" w:rsidRDefault="004B3BE0" w:rsidP="0076607A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824827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2C8D816F" w14:textId="77777777" w:rsidR="004B3BE0" w:rsidRPr="00824827" w:rsidRDefault="004B3BE0" w:rsidP="0076607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2738DC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p w14:paraId="6FBD0FC2" w14:textId="42BBA342" w:rsidR="004B3BE0" w:rsidRPr="00824827" w:rsidRDefault="004B3BE0" w:rsidP="0076607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3127C63" w14:textId="77777777" w:rsidR="004B3BE0" w:rsidRPr="00824827" w:rsidRDefault="004B3BE0" w:rsidP="0076607A">
      <w:pPr>
        <w:pStyle w:val="Nagwek2"/>
        <w:jc w:val="left"/>
      </w:pPr>
      <w:r w:rsidRPr="00824827">
        <w:t xml:space="preserve">CZĘŚĆ III. OPINIA KOMISJI </w:t>
      </w:r>
    </w:p>
    <w:p w14:paraId="373AC5FF" w14:textId="77777777" w:rsidR="004B3BE0" w:rsidRPr="00824827" w:rsidRDefault="004B3BE0" w:rsidP="0076607A">
      <w:pPr>
        <w:contextualSpacing/>
        <w:rPr>
          <w:rFonts w:ascii="Arial" w:hAnsi="Arial" w:cs="Arial"/>
          <w:b/>
          <w:sz w:val="24"/>
          <w:szCs w:val="24"/>
        </w:rPr>
      </w:pPr>
    </w:p>
    <w:p w14:paraId="64CA8DEB" w14:textId="77777777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Wyniki głosowania Komisji Konkursowej</w:t>
      </w:r>
    </w:p>
    <w:p w14:paraId="49B358BF" w14:textId="77777777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</w:p>
    <w:p w14:paraId="00607234" w14:textId="77777777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Za przyjęciem wniosku głosowało …………osób/a</w:t>
      </w:r>
    </w:p>
    <w:p w14:paraId="0F09EE10" w14:textId="77777777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Za odrzuceniem wniosku głosowało ……….osób/a</w:t>
      </w:r>
    </w:p>
    <w:p w14:paraId="0AFEA5FF" w14:textId="77F963CF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Od głosu wstrzymało się</w:t>
      </w:r>
      <w:r w:rsidR="00192284">
        <w:rPr>
          <w:rFonts w:ascii="Arial" w:hAnsi="Arial" w:cs="Arial"/>
          <w:sz w:val="24"/>
          <w:szCs w:val="24"/>
        </w:rPr>
        <w:t xml:space="preserve"> </w:t>
      </w:r>
      <w:r w:rsidRPr="00824827">
        <w:rPr>
          <w:rFonts w:ascii="Arial" w:hAnsi="Arial" w:cs="Arial"/>
          <w:sz w:val="24"/>
          <w:szCs w:val="24"/>
        </w:rPr>
        <w:t xml:space="preserve">…………………osób/a </w:t>
      </w:r>
    </w:p>
    <w:p w14:paraId="6632E2BC" w14:textId="77777777" w:rsidR="004B3BE0" w:rsidRPr="00824827" w:rsidRDefault="004B3BE0" w:rsidP="0076607A">
      <w:pPr>
        <w:contextualSpacing/>
        <w:rPr>
          <w:rFonts w:ascii="Arial" w:hAnsi="Arial" w:cs="Arial"/>
          <w:sz w:val="24"/>
          <w:szCs w:val="24"/>
        </w:rPr>
      </w:pPr>
    </w:p>
    <w:p w14:paraId="4931340C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4B3BE0" w:rsidRPr="00824827" w14:paraId="34D6C3C4" w14:textId="77777777" w:rsidTr="002777F8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A6960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4B3BE0" w:rsidRPr="00824827" w14:paraId="180A93A3" w14:textId="77777777" w:rsidTr="002777F8">
        <w:trPr>
          <w:trHeight w:val="73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10A5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846A2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</w:p>
        </w:tc>
      </w:tr>
      <w:tr w:rsidR="004B3BE0" w:rsidRPr="00824827" w14:paraId="30852EEA" w14:textId="77777777" w:rsidTr="002777F8">
        <w:trPr>
          <w:trHeight w:val="298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A56F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5AAD8FA1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4F6BFA70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7C738A8D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77974AB1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021951BB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206115ED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4792F845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6C4B515F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207D8F57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0BF0D0C1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Liczba punktów przyznanych wnioskowi w ocenie merytorycznej wg. ustalonych kryteriów</w:t>
            </w:r>
            <w:r w:rsidRPr="00824827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4B3BE0" w:rsidRPr="00824827" w14:paraId="3EBEA049" w14:textId="77777777" w:rsidTr="002777F8">
        <w:trPr>
          <w:trHeight w:val="447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A6B2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56B8AC6A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……………………………………………złotych</w:t>
            </w:r>
          </w:p>
          <w:p w14:paraId="05BB4FBB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7DEE6609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824827">
              <w:rPr>
                <w:rFonts w:ascii="Arial" w:eastAsia="Symbol" w:hAnsi="Arial" w:cs="Arial"/>
                <w:sz w:val="24"/>
                <w:szCs w:val="24"/>
              </w:rPr>
              <w:t xml:space="preserve">słownie: </w:t>
            </w:r>
          </w:p>
          <w:p w14:paraId="3DCD74CF" w14:textId="77777777" w:rsidR="004B3BE0" w:rsidRPr="00824827" w:rsidRDefault="004B3BE0" w:rsidP="0076607A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0E0707B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7F6F3" w14:textId="77777777" w:rsidR="004B3BE0" w:rsidRPr="00824827" w:rsidRDefault="004B3BE0" w:rsidP="0076607A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5C69875E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77AF8BD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23A55177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1832FDCD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773F6475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5FDC52D" w14:textId="77777777" w:rsidR="004B3BE0" w:rsidRPr="00824827" w:rsidRDefault="004B3BE0" w:rsidP="0076607A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82461D" w14:textId="77777777" w:rsidR="004B3BE0" w:rsidRPr="00824827" w:rsidRDefault="004B3BE0" w:rsidP="0076607A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37C87631" w14:textId="77777777" w:rsidR="004B3BE0" w:rsidRPr="00824827" w:rsidRDefault="004B3BE0" w:rsidP="0076607A">
      <w:pPr>
        <w:ind w:left="4956" w:firstLine="709"/>
        <w:rPr>
          <w:rFonts w:ascii="Arial" w:hAnsi="Arial" w:cs="Arial"/>
          <w:sz w:val="24"/>
          <w:szCs w:val="24"/>
        </w:rPr>
      </w:pPr>
    </w:p>
    <w:p w14:paraId="206AFD5C" w14:textId="4FE0D60C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Monika Jabłońska</w:t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38677CE" w14:textId="7F806638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824827">
        <w:rPr>
          <w:rFonts w:ascii="Arial" w:hAnsi="Arial" w:cs="Arial"/>
          <w:sz w:val="24"/>
          <w:szCs w:val="24"/>
        </w:rPr>
        <w:t>Szaradowski</w:t>
      </w:r>
      <w:proofErr w:type="spellEnd"/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8AEFB52" w14:textId="7BDE66B4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Janusz Ziółkowski</w:t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BEC3855" w14:textId="1E170B0B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Aleksandra Więtczak-Kucharczyk</w:t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039C98F" w14:textId="6996A20E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Maciej Gajewski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3F61AA9" w14:textId="52D3F4C9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Izabela Maciejewska 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369A993" w14:textId="540FA0CE" w:rsidR="004B3BE0" w:rsidRPr="00824827" w:rsidRDefault="004B3BE0" w:rsidP="0076607A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824827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79B4F03" w14:textId="77777777" w:rsidR="004B3BE0" w:rsidRDefault="004B3BE0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F1CFB2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92FA9D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7A342BF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1849D9B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8CD2A6E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F4E386D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C2A981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E0F03CF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1480951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E888C6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10ACDC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884D58F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A72D684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3E0500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1C939BB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3D4C847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9859F23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2272189" w14:textId="77777777" w:rsidR="001501FB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A50BFEB" w14:textId="77777777" w:rsidR="001501FB" w:rsidRPr="00824827" w:rsidRDefault="001501FB" w:rsidP="0076607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2921875" w14:textId="3960543A" w:rsidR="004B3BE0" w:rsidRPr="00824827" w:rsidRDefault="004B3BE0" w:rsidP="00AB3160">
      <w:pPr>
        <w:pStyle w:val="Nagwek3"/>
        <w:ind w:left="0" w:firstLine="0"/>
      </w:pPr>
      <w:r w:rsidRPr="00824827">
        <w:lastRenderedPageBreak/>
        <w:t>Załącznik nr 5</w:t>
      </w:r>
      <w:r w:rsidR="00AB3160">
        <w:t xml:space="preserve"> </w:t>
      </w:r>
      <w:r w:rsidRPr="00824827">
        <w:t>do Zarządzenia Nr</w:t>
      </w:r>
      <w:r w:rsidR="001501FB">
        <w:t xml:space="preserve"> 379/2023 </w:t>
      </w:r>
      <w:r w:rsidRPr="00824827">
        <w:t>Prezydent Miasta Włocławek</w:t>
      </w:r>
      <w:r w:rsidR="00AB3160">
        <w:t xml:space="preserve"> </w:t>
      </w:r>
      <w:r w:rsidRPr="00824827">
        <w:t xml:space="preserve">z dnia </w:t>
      </w:r>
      <w:r w:rsidR="001501FB">
        <w:t>4 października 2023 r.</w:t>
      </w:r>
    </w:p>
    <w:p w14:paraId="49C1165F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(pieczątka podstawowej jednostki organizacyjnej)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</w:p>
    <w:p w14:paraId="0F841A80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</w:p>
    <w:p w14:paraId="59F947C3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  <w:r w:rsidRPr="00824827">
        <w:rPr>
          <w:rFonts w:ascii="Arial" w:hAnsi="Arial" w:cs="Arial"/>
          <w:b/>
          <w:sz w:val="24"/>
          <w:szCs w:val="24"/>
        </w:rPr>
        <w:t>PROTOKÓŁ KOŃCOWY</w:t>
      </w:r>
    </w:p>
    <w:p w14:paraId="4B42E492" w14:textId="77777777" w:rsidR="004B3BE0" w:rsidRPr="00824827" w:rsidRDefault="004B3BE0" w:rsidP="0076607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tokół końcowy"/>
      </w:tblPr>
      <w:tblGrid>
        <w:gridCol w:w="3823"/>
        <w:gridCol w:w="5237"/>
      </w:tblGrid>
      <w:tr w:rsidR="004B3BE0" w:rsidRPr="00824827" w14:paraId="371E1E6F" w14:textId="77777777" w:rsidTr="002777F8">
        <w:trPr>
          <w:trHeight w:val="345"/>
          <w:jc w:val="center"/>
        </w:trPr>
        <w:tc>
          <w:tcPr>
            <w:tcW w:w="9060" w:type="dxa"/>
            <w:gridSpan w:val="2"/>
          </w:tcPr>
          <w:p w14:paraId="6047A1FC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4B3BE0" w:rsidRPr="00824827" w14:paraId="0413027D" w14:textId="77777777" w:rsidTr="002777F8">
        <w:trPr>
          <w:jc w:val="center"/>
        </w:trPr>
        <w:tc>
          <w:tcPr>
            <w:tcW w:w="3823" w:type="dxa"/>
          </w:tcPr>
          <w:p w14:paraId="198252A8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237" w:type="dxa"/>
          </w:tcPr>
          <w:p w14:paraId="37A9B1B3" w14:textId="77777777" w:rsidR="004B3BE0" w:rsidRPr="00824827" w:rsidRDefault="004B3BE0" w:rsidP="0076607A">
            <w:pPr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13039442" w14:textId="77777777" w:rsidTr="002777F8">
        <w:trPr>
          <w:jc w:val="center"/>
        </w:trPr>
        <w:tc>
          <w:tcPr>
            <w:tcW w:w="3823" w:type="dxa"/>
          </w:tcPr>
          <w:p w14:paraId="68531C72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237" w:type="dxa"/>
          </w:tcPr>
          <w:p w14:paraId="5777339B" w14:textId="77777777" w:rsidR="004B3BE0" w:rsidRPr="00824827" w:rsidRDefault="004B3BE0" w:rsidP="0076607A">
            <w:pPr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F5A20AF" w14:textId="77777777" w:rsidTr="002777F8">
        <w:trPr>
          <w:jc w:val="center"/>
        </w:trPr>
        <w:tc>
          <w:tcPr>
            <w:tcW w:w="3823" w:type="dxa"/>
          </w:tcPr>
          <w:p w14:paraId="0B5B5E61" w14:textId="2FEED67A" w:rsidR="004B3BE0" w:rsidRPr="00824827" w:rsidRDefault="004B3BE0" w:rsidP="0076607A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uppressAutoHyphens w:val="0"/>
              <w:spacing w:after="0" w:line="240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192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827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237" w:type="dxa"/>
          </w:tcPr>
          <w:p w14:paraId="4B405DC5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1C87E09F" w14:textId="77777777" w:rsidTr="002777F8">
        <w:trPr>
          <w:jc w:val="center"/>
        </w:trPr>
        <w:tc>
          <w:tcPr>
            <w:tcW w:w="3823" w:type="dxa"/>
          </w:tcPr>
          <w:p w14:paraId="3FA4DCC6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237" w:type="dxa"/>
          </w:tcPr>
          <w:p w14:paraId="32B673DE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3BC501DD" w14:textId="77777777" w:rsidTr="002777F8">
        <w:trPr>
          <w:jc w:val="center"/>
        </w:trPr>
        <w:tc>
          <w:tcPr>
            <w:tcW w:w="3823" w:type="dxa"/>
          </w:tcPr>
          <w:p w14:paraId="23C0E67D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237" w:type="dxa"/>
          </w:tcPr>
          <w:p w14:paraId="3A572220" w14:textId="77777777" w:rsidR="004B3BE0" w:rsidRPr="00824827" w:rsidRDefault="004B3BE0" w:rsidP="0076607A">
            <w:pPr>
              <w:ind w:left="-10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BE0" w:rsidRPr="00824827" w14:paraId="753A3769" w14:textId="77777777" w:rsidTr="002777F8">
        <w:trPr>
          <w:jc w:val="center"/>
        </w:trPr>
        <w:tc>
          <w:tcPr>
            <w:tcW w:w="3823" w:type="dxa"/>
          </w:tcPr>
          <w:p w14:paraId="0FE545C4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237" w:type="dxa"/>
          </w:tcPr>
          <w:p w14:paraId="69B238CE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10E8FAF" w14:textId="77777777" w:rsidTr="002777F8">
        <w:trPr>
          <w:jc w:val="center"/>
        </w:trPr>
        <w:tc>
          <w:tcPr>
            <w:tcW w:w="3823" w:type="dxa"/>
          </w:tcPr>
          <w:p w14:paraId="556CABA8" w14:textId="77777777" w:rsidR="004B3BE0" w:rsidRPr="00824827" w:rsidRDefault="004B3BE0" w:rsidP="0076607A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Liczba wniosków zaopiniowanych pozytywnie</w:t>
            </w:r>
          </w:p>
        </w:tc>
        <w:tc>
          <w:tcPr>
            <w:tcW w:w="5237" w:type="dxa"/>
          </w:tcPr>
          <w:p w14:paraId="45023741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AE299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04C3E001" w14:textId="77777777" w:rsidR="004B3BE0" w:rsidRPr="00824827" w:rsidRDefault="004B3BE0" w:rsidP="0076607A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Organizacja, której wniosek został rekomendowany do dofinansowania (wniosek, który uzyskał najwyższą liczbę punktów)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rganizacja, której wniosek został rekomendowany do dofinansowania"/>
        <w:tblDescription w:val="Organizacja, której wniosek został rekomendowany do dofinansowania (wniosek, który uzyskał najwyższą liczbę punktów)"/>
      </w:tblPr>
      <w:tblGrid>
        <w:gridCol w:w="576"/>
        <w:gridCol w:w="1179"/>
        <w:gridCol w:w="1678"/>
        <w:gridCol w:w="3602"/>
        <w:gridCol w:w="2030"/>
      </w:tblGrid>
      <w:tr w:rsidR="004B3BE0" w:rsidRPr="00824827" w14:paraId="7C587EE4" w14:textId="77777777" w:rsidTr="002777F8">
        <w:trPr>
          <w:trHeight w:val="475"/>
        </w:trPr>
        <w:tc>
          <w:tcPr>
            <w:tcW w:w="487" w:type="dxa"/>
            <w:vAlign w:val="center"/>
          </w:tcPr>
          <w:p w14:paraId="69752BDD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0" w:type="dxa"/>
            <w:vAlign w:val="center"/>
          </w:tcPr>
          <w:p w14:paraId="4F20A6E5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760" w:type="dxa"/>
            <w:vAlign w:val="center"/>
          </w:tcPr>
          <w:p w14:paraId="32AF8D0A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370" w:type="dxa"/>
            <w:vAlign w:val="center"/>
          </w:tcPr>
          <w:p w14:paraId="13C2770D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268" w:type="dxa"/>
            <w:vAlign w:val="center"/>
          </w:tcPr>
          <w:p w14:paraId="265DECF7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4B3BE0" w:rsidRPr="00824827" w14:paraId="2F0DF30A" w14:textId="77777777" w:rsidTr="002777F8">
        <w:trPr>
          <w:trHeight w:val="487"/>
        </w:trPr>
        <w:tc>
          <w:tcPr>
            <w:tcW w:w="487" w:type="dxa"/>
            <w:vAlign w:val="center"/>
          </w:tcPr>
          <w:p w14:paraId="6A08F5C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0" w:type="dxa"/>
            <w:vAlign w:val="center"/>
          </w:tcPr>
          <w:p w14:paraId="74C8A994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511E8302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1A94C177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7CEAE9F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0ED0021B" w14:textId="77777777" w:rsidTr="002777F8">
        <w:trPr>
          <w:trHeight w:val="383"/>
        </w:trPr>
        <w:tc>
          <w:tcPr>
            <w:tcW w:w="487" w:type="dxa"/>
            <w:vAlign w:val="center"/>
          </w:tcPr>
          <w:p w14:paraId="453181FA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80" w:type="dxa"/>
            <w:vAlign w:val="center"/>
          </w:tcPr>
          <w:p w14:paraId="17542844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2998762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26EB637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F52994E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D8532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1F1BC2A2" w14:textId="77777777" w:rsidR="004B3BE0" w:rsidRPr="00824827" w:rsidRDefault="004B3BE0" w:rsidP="0076607A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Lista organizacji, których wnioski zostały zaopiniowane pozytywnie (wnioski, które nie uzyskają dofinansowania)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wnioski zostały zaopiniowane pozytywnie"/>
        <w:tblDescription w:val=" Lista organizacji, których wnioski zostały zaopiniowane pozytywnie(wnioski, które nie uzyskają dofinansowania)"/>
      </w:tblPr>
      <w:tblGrid>
        <w:gridCol w:w="576"/>
        <w:gridCol w:w="1213"/>
        <w:gridCol w:w="1835"/>
        <w:gridCol w:w="5448"/>
      </w:tblGrid>
      <w:tr w:rsidR="004B3BE0" w:rsidRPr="00824827" w14:paraId="525F88EF" w14:textId="77777777" w:rsidTr="002777F8">
        <w:trPr>
          <w:trHeight w:val="370"/>
        </w:trPr>
        <w:tc>
          <w:tcPr>
            <w:tcW w:w="487" w:type="dxa"/>
            <w:vAlign w:val="center"/>
          </w:tcPr>
          <w:p w14:paraId="070670CF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1D227245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4D8675F7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3A6867B6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4B3BE0" w:rsidRPr="00824827" w14:paraId="4E987759" w14:textId="77777777" w:rsidTr="002777F8">
        <w:trPr>
          <w:trHeight w:val="432"/>
        </w:trPr>
        <w:tc>
          <w:tcPr>
            <w:tcW w:w="487" w:type="dxa"/>
            <w:vAlign w:val="center"/>
          </w:tcPr>
          <w:p w14:paraId="36150E2B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60CD5D3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7CE4E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F669CC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3F4CB71A" w14:textId="77777777" w:rsidTr="002777F8">
        <w:trPr>
          <w:trHeight w:val="357"/>
        </w:trPr>
        <w:tc>
          <w:tcPr>
            <w:tcW w:w="487" w:type="dxa"/>
            <w:vAlign w:val="center"/>
          </w:tcPr>
          <w:p w14:paraId="4A276613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6483D173" w14:textId="77777777" w:rsidR="004B3BE0" w:rsidRPr="00824827" w:rsidRDefault="004B3BE0" w:rsidP="0076607A">
            <w:pPr>
              <w:tabs>
                <w:tab w:val="left" w:pos="68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070DDB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B65AD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684C87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93509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4B149D3E" w14:textId="77777777" w:rsidR="004B3BE0" w:rsidRPr="00824827" w:rsidRDefault="004B3BE0" w:rsidP="0076607A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Lista organizacji, których wnioski zostały zaopiniowane negatywnie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a organizacji, których wnioski zostały zaopiniowane negatywnie"/>
        <w:tblDescription w:val="Lista organizacji, których wnioski zostały zaopiniowane negatywnie"/>
      </w:tblPr>
      <w:tblGrid>
        <w:gridCol w:w="576"/>
        <w:gridCol w:w="1213"/>
        <w:gridCol w:w="1835"/>
        <w:gridCol w:w="5448"/>
      </w:tblGrid>
      <w:tr w:rsidR="004B3BE0" w:rsidRPr="00824827" w14:paraId="0B725259" w14:textId="77777777" w:rsidTr="002777F8">
        <w:trPr>
          <w:trHeight w:val="370"/>
        </w:trPr>
        <w:tc>
          <w:tcPr>
            <w:tcW w:w="487" w:type="dxa"/>
            <w:vAlign w:val="center"/>
          </w:tcPr>
          <w:p w14:paraId="70E140D7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0C8178D6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5E055F9D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0F31FAE1" w14:textId="77777777" w:rsidR="004B3BE0" w:rsidRPr="00824827" w:rsidRDefault="004B3BE0" w:rsidP="00766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827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4B3BE0" w:rsidRPr="00824827" w14:paraId="2E1AB89E" w14:textId="77777777" w:rsidTr="002777F8">
        <w:trPr>
          <w:trHeight w:val="395"/>
        </w:trPr>
        <w:tc>
          <w:tcPr>
            <w:tcW w:w="487" w:type="dxa"/>
            <w:vAlign w:val="center"/>
          </w:tcPr>
          <w:p w14:paraId="3BCDD42F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6251DD3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A0BEDA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6C6A7A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BE0" w:rsidRPr="00824827" w14:paraId="3F1A24ED" w14:textId="77777777" w:rsidTr="002777F8">
        <w:trPr>
          <w:trHeight w:val="415"/>
        </w:trPr>
        <w:tc>
          <w:tcPr>
            <w:tcW w:w="487" w:type="dxa"/>
            <w:vAlign w:val="center"/>
          </w:tcPr>
          <w:p w14:paraId="52293E0B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  <w:r w:rsidRPr="00824827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33E1220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F4A1F34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BF5F7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37EA09" w14:textId="77777777" w:rsidR="004B3BE0" w:rsidRPr="00824827" w:rsidRDefault="004B3BE0" w:rsidP="00766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760C7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B189379" w14:textId="77777777" w:rsidR="004B3BE0" w:rsidRPr="00824827" w:rsidRDefault="004B3BE0" w:rsidP="0076607A">
      <w:pPr>
        <w:rPr>
          <w:rFonts w:ascii="Arial" w:hAnsi="Arial" w:cs="Arial"/>
          <w:sz w:val="24"/>
          <w:szCs w:val="24"/>
        </w:rPr>
      </w:pPr>
    </w:p>
    <w:p w14:paraId="58DE7959" w14:textId="77777777" w:rsidR="004B3BE0" w:rsidRPr="00824827" w:rsidRDefault="004B3BE0" w:rsidP="0076607A">
      <w:pPr>
        <w:rPr>
          <w:rFonts w:ascii="Arial" w:hAnsi="Arial" w:cs="Arial"/>
          <w:b/>
          <w:bCs/>
          <w:sz w:val="24"/>
          <w:szCs w:val="24"/>
        </w:rPr>
      </w:pPr>
      <w:r w:rsidRPr="00824827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69E236DA" w14:textId="77777777" w:rsidR="004B3BE0" w:rsidRPr="00824827" w:rsidRDefault="004B3BE0" w:rsidP="0076607A">
      <w:pPr>
        <w:ind w:left="4956" w:firstLine="709"/>
        <w:rPr>
          <w:rFonts w:ascii="Arial" w:hAnsi="Arial" w:cs="Arial"/>
          <w:sz w:val="24"/>
          <w:szCs w:val="24"/>
        </w:rPr>
      </w:pPr>
    </w:p>
    <w:p w14:paraId="265F3C23" w14:textId="2F2B0C7A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Monika Jabłońska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E92D69E" w14:textId="1F8A95F8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824827">
        <w:rPr>
          <w:rFonts w:ascii="Arial" w:hAnsi="Arial" w:cs="Arial"/>
          <w:sz w:val="24"/>
          <w:szCs w:val="24"/>
        </w:rPr>
        <w:t>Szaradowski</w:t>
      </w:r>
      <w:proofErr w:type="spellEnd"/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2404550" w14:textId="59E937E0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Janusz Ziółkowski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6AFE6B5" w14:textId="2D827E0B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lastRenderedPageBreak/>
        <w:t xml:space="preserve">Aleksandra Więtczak-Kucharczyk </w:t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5325CA9" w14:textId="22A7FC1A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Maciej Gajewski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="00BC1F88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8198DFF" w14:textId="72B74834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>Izabela Maciejewska</w:t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</w:r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76937DF" w14:textId="20B03E66" w:rsidR="004B3BE0" w:rsidRPr="00824827" w:rsidRDefault="004B3BE0" w:rsidP="0076607A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824827">
        <w:rPr>
          <w:rFonts w:ascii="Arial" w:hAnsi="Arial" w:cs="Arial"/>
          <w:sz w:val="24"/>
          <w:szCs w:val="24"/>
        </w:rPr>
        <w:t xml:space="preserve"> Agnieszka </w:t>
      </w:r>
      <w:proofErr w:type="spellStart"/>
      <w:r w:rsidRPr="00824827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824827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bookmarkEnd w:id="5"/>
    </w:p>
    <w:p w14:paraId="32B144BA" w14:textId="77777777" w:rsidR="00BB5384" w:rsidRPr="00824827" w:rsidRDefault="00BB5384" w:rsidP="0076607A">
      <w:pPr>
        <w:rPr>
          <w:rFonts w:ascii="Arial" w:hAnsi="Arial" w:cs="Arial"/>
          <w:sz w:val="24"/>
          <w:szCs w:val="24"/>
        </w:rPr>
      </w:pPr>
    </w:p>
    <w:sectPr w:rsidR="00BB5384" w:rsidRPr="00824827" w:rsidSect="007F444A">
      <w:footerReference w:type="default" r:id="rId7"/>
      <w:pgSz w:w="11906" w:h="16838" w:code="9"/>
      <w:pgMar w:top="993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AB90" w14:textId="77777777" w:rsidR="00DA09B2" w:rsidRDefault="00DA09B2" w:rsidP="004B3BE0">
      <w:r>
        <w:separator/>
      </w:r>
    </w:p>
  </w:endnote>
  <w:endnote w:type="continuationSeparator" w:id="0">
    <w:p w14:paraId="54738EDE" w14:textId="77777777" w:rsidR="00DA09B2" w:rsidRDefault="00DA09B2" w:rsidP="004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83357"/>
      <w:docPartObj>
        <w:docPartGallery w:val="Page Numbers (Bottom of Page)"/>
        <w:docPartUnique/>
      </w:docPartObj>
    </w:sdtPr>
    <w:sdtContent>
      <w:p w14:paraId="7C211B5B" w14:textId="77777777" w:rsidR="00BC1F88" w:rsidRDefault="00BC1F88">
        <w:pPr>
          <w:pStyle w:val="Stopka"/>
          <w:jc w:val="right"/>
        </w:pPr>
        <w:r w:rsidRPr="00D2687C">
          <w:rPr>
            <w:sz w:val="16"/>
            <w:szCs w:val="16"/>
          </w:rPr>
          <w:fldChar w:fldCharType="begin"/>
        </w:r>
        <w:r w:rsidRPr="00D2687C">
          <w:rPr>
            <w:sz w:val="16"/>
            <w:szCs w:val="16"/>
          </w:rPr>
          <w:instrText>PAGE   \* MERGEFORMAT</w:instrText>
        </w:r>
        <w:r w:rsidRPr="00D2687C">
          <w:rPr>
            <w:sz w:val="16"/>
            <w:szCs w:val="16"/>
          </w:rPr>
          <w:fldChar w:fldCharType="separate"/>
        </w:r>
        <w:r w:rsidRPr="00D2687C">
          <w:rPr>
            <w:sz w:val="16"/>
            <w:szCs w:val="16"/>
          </w:rPr>
          <w:t>2</w:t>
        </w:r>
        <w:r w:rsidRPr="00D2687C">
          <w:rPr>
            <w:sz w:val="16"/>
            <w:szCs w:val="16"/>
          </w:rPr>
          <w:fldChar w:fldCharType="end"/>
        </w:r>
      </w:p>
    </w:sdtContent>
  </w:sdt>
  <w:p w14:paraId="1D235B56" w14:textId="77777777" w:rsidR="00BC1F88" w:rsidRDefault="00BC1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4BE4" w14:textId="77777777" w:rsidR="00DA09B2" w:rsidRDefault="00DA09B2" w:rsidP="004B3BE0">
      <w:r>
        <w:separator/>
      </w:r>
    </w:p>
  </w:footnote>
  <w:footnote w:type="continuationSeparator" w:id="0">
    <w:p w14:paraId="082203D3" w14:textId="77777777" w:rsidR="00DA09B2" w:rsidRDefault="00DA09B2" w:rsidP="004B3BE0">
      <w:r>
        <w:continuationSeparator/>
      </w:r>
    </w:p>
  </w:footnote>
  <w:footnote w:id="1">
    <w:p w14:paraId="0A911D63" w14:textId="77777777" w:rsidR="004B3BE0" w:rsidRDefault="004B3BE0" w:rsidP="004B3BE0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EE18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</w:rPr>
    </w:lvl>
  </w:abstractNum>
  <w:abstractNum w:abstractNumId="6" w15:restartNumberingAfterBreak="0">
    <w:nsid w:val="299C7E52"/>
    <w:multiLevelType w:val="hybridMultilevel"/>
    <w:tmpl w:val="F72E3C1C"/>
    <w:lvl w:ilvl="0" w:tplc="8FFACF4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50B34"/>
    <w:multiLevelType w:val="hybridMultilevel"/>
    <w:tmpl w:val="9E827050"/>
    <w:lvl w:ilvl="0" w:tplc="EE1656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ECE88">
      <w:start w:val="1"/>
      <w:numFmt w:val="lowerLetter"/>
      <w:lvlText w:val="%2)"/>
      <w:lvlJc w:val="left"/>
      <w:pPr>
        <w:ind w:left="1364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D045C9"/>
    <w:multiLevelType w:val="multilevel"/>
    <w:tmpl w:val="79EE1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51118697">
    <w:abstractNumId w:val="6"/>
  </w:num>
  <w:num w:numId="2" w16cid:durableId="1982269444">
    <w:abstractNumId w:val="1"/>
  </w:num>
  <w:num w:numId="3" w16cid:durableId="998657269">
    <w:abstractNumId w:val="2"/>
  </w:num>
  <w:num w:numId="4" w16cid:durableId="441727316">
    <w:abstractNumId w:val="3"/>
  </w:num>
  <w:num w:numId="5" w16cid:durableId="25572168">
    <w:abstractNumId w:val="0"/>
  </w:num>
  <w:num w:numId="6" w16cid:durableId="333804548">
    <w:abstractNumId w:val="4"/>
  </w:num>
  <w:num w:numId="7" w16cid:durableId="26492133">
    <w:abstractNumId w:val="5"/>
  </w:num>
  <w:num w:numId="8" w16cid:durableId="1295405467">
    <w:abstractNumId w:val="7"/>
  </w:num>
  <w:num w:numId="9" w16cid:durableId="1713651332">
    <w:abstractNumId w:val="8"/>
  </w:num>
  <w:num w:numId="10" w16cid:durableId="2127655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0"/>
    <w:rsid w:val="000B7FCE"/>
    <w:rsid w:val="001501FB"/>
    <w:rsid w:val="00192284"/>
    <w:rsid w:val="00194D43"/>
    <w:rsid w:val="004B3BE0"/>
    <w:rsid w:val="005040E9"/>
    <w:rsid w:val="006C5212"/>
    <w:rsid w:val="0076607A"/>
    <w:rsid w:val="00824827"/>
    <w:rsid w:val="00834B1B"/>
    <w:rsid w:val="008518B7"/>
    <w:rsid w:val="00AB3160"/>
    <w:rsid w:val="00BB5384"/>
    <w:rsid w:val="00BC1F88"/>
    <w:rsid w:val="00DA09B2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F9CFBD"/>
  <w15:chartTrackingRefBased/>
  <w15:docId w15:val="{7B6465D3-6D7F-4EA9-B3D8-B0AB4E1C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827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27"/>
    <w:pPr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4827"/>
    <w:pPr>
      <w:ind w:left="4956" w:firstLine="708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4827"/>
    <w:pPr>
      <w:tabs>
        <w:tab w:val="left" w:pos="3969"/>
      </w:tabs>
      <w:outlineLvl w:val="3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B3BE0"/>
    <w:pPr>
      <w:suppressAutoHyphens/>
    </w:pPr>
    <w:rPr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4B3BE0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B3BE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B3BE0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iprzypiswdolnych">
    <w:name w:val="Znaki przypisów dolnych"/>
    <w:rsid w:val="004B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3BE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4B3BE0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BE0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4B3BE0"/>
    <w:rPr>
      <w:vertAlign w:val="superscript"/>
    </w:rPr>
  </w:style>
  <w:style w:type="paragraph" w:customStyle="1" w:styleId="Zawartotabeli">
    <w:name w:val="Zawartość tabeli"/>
    <w:basedOn w:val="Normalny"/>
    <w:rsid w:val="004B3BE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4B3BE0"/>
    <w:pPr>
      <w:jc w:val="center"/>
    </w:pPr>
    <w:rPr>
      <w:b/>
      <w:bCs/>
    </w:rPr>
  </w:style>
  <w:style w:type="character" w:customStyle="1" w:styleId="tabulatory1">
    <w:name w:val="tabulatory1"/>
    <w:rsid w:val="004B3BE0"/>
  </w:style>
  <w:style w:type="character" w:customStyle="1" w:styleId="luchili">
    <w:name w:val="luc_hili"/>
    <w:basedOn w:val="Domylnaczcionkaakapitu"/>
    <w:rsid w:val="004B3BE0"/>
  </w:style>
  <w:style w:type="paragraph" w:styleId="Stopka">
    <w:name w:val="footer"/>
    <w:basedOn w:val="Normalny"/>
    <w:link w:val="StopkaZnak"/>
    <w:uiPriority w:val="99"/>
    <w:unhideWhenUsed/>
    <w:rsid w:val="004B3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E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2482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2482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2683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379/2023 Prezydenta Miasta Włocławek z dn. 4 października 2023 r.</vt:lpstr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379/2023 Prezydenta Miasta Włocławek z dn. 4 października 2023 r.</dc:title>
  <dc:subject/>
  <dc:creator>Agnieszka Zgłobicka - Skupniewicz</dc:creator>
  <cp:keywords>Zarządzenie Prezydenta Miasta Włocławek</cp:keywords>
  <dc:description/>
  <cp:lastModifiedBy>Łukasz Stolarski</cp:lastModifiedBy>
  <cp:revision>9</cp:revision>
  <dcterms:created xsi:type="dcterms:W3CDTF">2023-10-03T06:40:00Z</dcterms:created>
  <dcterms:modified xsi:type="dcterms:W3CDTF">2023-10-04T13:09:00Z</dcterms:modified>
</cp:coreProperties>
</file>